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Klassifizierung"/>
    <w:p w:rsidR="00596EEB" w:rsidRPr="00336989" w:rsidRDefault="00EF452F" w:rsidP="00754E65">
      <w:pPr>
        <w:pStyle w:val="Text85pt"/>
      </w:pPr>
      <w:sdt>
        <w:sdtPr>
          <w:rPr>
            <w:rFonts w:ascii="Arial" w:eastAsia="Arial" w:hAnsi="Arial"/>
          </w:rPr>
          <w:id w:val="1673300542"/>
          <w:placeholder>
            <w:docPart w:val="A1A85188536F4540A61F471B6E962A3F"/>
          </w:placeholder>
          <w:comboBox>
            <w:listItem w:displayText="Arbeitshilfe" w:value="Arbeitshilfe"/>
            <w:listItem w:displayText="Richtlinie" w:value="Richtlinie"/>
            <w:listItem w:displayText="Checkliste" w:value="Checkliste"/>
          </w:comboBox>
        </w:sdtPr>
        <w:sdtEndPr/>
        <w:sdtContent>
          <w:r w:rsidR="004D0E5F">
            <w:rPr>
              <w:rFonts w:ascii="Arial" w:eastAsia="Arial" w:hAnsi="Arial"/>
            </w:rPr>
            <w:t>Checkliste</w:t>
          </w:r>
        </w:sdtContent>
      </w:sdt>
      <w:bookmarkEnd w:id="0"/>
      <w:r w:rsidR="009B04BF" w:rsidRPr="00336989">
        <w:t xml:space="preserve"> </w:t>
      </w:r>
    </w:p>
    <w:p w:rsidR="00596EEB" w:rsidRDefault="00152FFD" w:rsidP="00754E65">
      <w:pPr>
        <w:pStyle w:val="Titel"/>
      </w:pPr>
      <w:r>
        <w:t xml:space="preserve">Prüfcheckliste </w:t>
      </w:r>
      <w:r w:rsidR="004D0E5F">
        <w:t>Inbetriebnahme LSA</w:t>
      </w:r>
    </w:p>
    <w:p w:rsidR="004D0E5F" w:rsidRPr="00336989" w:rsidRDefault="004D0E5F" w:rsidP="00754E65">
      <w:pPr>
        <w:pStyle w:val="Titel"/>
      </w:pPr>
    </w:p>
    <w:p w:rsidR="006E713C" w:rsidRPr="00336989" w:rsidRDefault="006E713C" w:rsidP="002B5392"/>
    <w:p w:rsidR="004D0E5F" w:rsidRPr="004D0E5F" w:rsidRDefault="004D0E5F" w:rsidP="004D0E5F">
      <w:pPr>
        <w:tabs>
          <w:tab w:val="left" w:pos="1985"/>
        </w:tabs>
        <w:spacing w:before="200" w:after="0" w:line="240" w:lineRule="auto"/>
        <w:contextualSpacing/>
        <w:rPr>
          <w:rFonts w:asciiTheme="majorHAnsi" w:eastAsiaTheme="majorEastAsia" w:hAnsiTheme="majorHAnsi" w:cstheme="majorBidi"/>
          <w:i/>
          <w:vanish/>
          <w:color w:val="0000FF"/>
          <w:spacing w:val="0"/>
          <w:kern w:val="28"/>
          <w:sz w:val="18"/>
          <w:szCs w:val="26"/>
        </w:rPr>
      </w:pPr>
      <w:r w:rsidRPr="004D0E5F">
        <w:rPr>
          <w:rFonts w:asciiTheme="majorHAnsi" w:eastAsiaTheme="majorEastAsia" w:hAnsiTheme="majorHAnsi" w:cstheme="majorBidi"/>
          <w:spacing w:val="0"/>
          <w:kern w:val="28"/>
          <w:sz w:val="28"/>
          <w:szCs w:val="26"/>
        </w:rPr>
        <w:t xml:space="preserve">LSA </w:t>
      </w:r>
      <w:r w:rsidRPr="004D0E5F">
        <w:rPr>
          <w:rFonts w:asciiTheme="majorHAnsi" w:eastAsiaTheme="majorEastAsia" w:hAnsiTheme="majorHAnsi" w:cstheme="majorBidi"/>
          <w:spacing w:val="0"/>
          <w:kern w:val="28"/>
          <w:sz w:val="28"/>
          <w:szCs w:val="26"/>
        </w:rPr>
        <w:fldChar w:fldCharType="begin">
          <w:ffData>
            <w:name w:val="Text1"/>
            <w:enabled/>
            <w:calcOnExit w:val="0"/>
            <w:textInput>
              <w:default w:val="....-... ..."/>
            </w:textInput>
          </w:ffData>
        </w:fldChar>
      </w:r>
      <w:r w:rsidRPr="004D0E5F">
        <w:rPr>
          <w:rFonts w:asciiTheme="majorHAnsi" w:eastAsiaTheme="majorEastAsia" w:hAnsiTheme="majorHAnsi" w:cstheme="majorBidi"/>
          <w:spacing w:val="0"/>
          <w:kern w:val="28"/>
          <w:sz w:val="28"/>
          <w:szCs w:val="26"/>
        </w:rPr>
        <w:instrText xml:space="preserve"> FORMTEXT </w:instrText>
      </w:r>
      <w:r w:rsidRPr="004D0E5F">
        <w:rPr>
          <w:rFonts w:asciiTheme="majorHAnsi" w:eastAsiaTheme="majorEastAsia" w:hAnsiTheme="majorHAnsi" w:cstheme="majorBidi"/>
          <w:spacing w:val="0"/>
          <w:kern w:val="28"/>
          <w:sz w:val="28"/>
          <w:szCs w:val="26"/>
        </w:rPr>
      </w:r>
      <w:r w:rsidRPr="004D0E5F">
        <w:rPr>
          <w:rFonts w:asciiTheme="majorHAnsi" w:eastAsiaTheme="majorEastAsia" w:hAnsiTheme="majorHAnsi" w:cstheme="majorBidi"/>
          <w:spacing w:val="0"/>
          <w:kern w:val="28"/>
          <w:sz w:val="28"/>
          <w:szCs w:val="26"/>
        </w:rPr>
        <w:fldChar w:fldCharType="separate"/>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spacing w:val="0"/>
          <w:kern w:val="28"/>
          <w:sz w:val="28"/>
          <w:szCs w:val="26"/>
        </w:rPr>
        <w:fldChar w:fldCharType="end"/>
      </w:r>
      <w:r w:rsidRPr="004D0E5F">
        <w:rPr>
          <w:rFonts w:asciiTheme="majorHAnsi" w:eastAsiaTheme="majorEastAsia" w:hAnsiTheme="majorHAnsi" w:cstheme="majorBidi"/>
          <w:spacing w:val="0"/>
          <w:kern w:val="28"/>
          <w:sz w:val="28"/>
          <w:szCs w:val="26"/>
        </w:rPr>
        <w:t xml:space="preserve"> in </w:t>
      </w:r>
      <w:r w:rsidRPr="004D0E5F">
        <w:rPr>
          <w:rFonts w:asciiTheme="majorHAnsi" w:eastAsiaTheme="majorEastAsia" w:hAnsiTheme="majorHAnsi" w:cstheme="majorBidi"/>
          <w:spacing w:val="0"/>
          <w:kern w:val="28"/>
          <w:sz w:val="28"/>
          <w:szCs w:val="26"/>
        </w:rPr>
        <w:fldChar w:fldCharType="begin">
          <w:ffData>
            <w:name w:val=""/>
            <w:enabled/>
            <w:calcOnExit w:val="0"/>
            <w:textInput/>
          </w:ffData>
        </w:fldChar>
      </w:r>
      <w:r w:rsidRPr="004D0E5F">
        <w:rPr>
          <w:rFonts w:asciiTheme="majorHAnsi" w:eastAsiaTheme="majorEastAsia" w:hAnsiTheme="majorHAnsi" w:cstheme="majorBidi"/>
          <w:spacing w:val="0"/>
          <w:kern w:val="28"/>
          <w:sz w:val="28"/>
          <w:szCs w:val="26"/>
        </w:rPr>
        <w:instrText xml:space="preserve"> FORMTEXT </w:instrText>
      </w:r>
      <w:r w:rsidRPr="004D0E5F">
        <w:rPr>
          <w:rFonts w:asciiTheme="majorHAnsi" w:eastAsiaTheme="majorEastAsia" w:hAnsiTheme="majorHAnsi" w:cstheme="majorBidi"/>
          <w:spacing w:val="0"/>
          <w:kern w:val="28"/>
          <w:sz w:val="28"/>
          <w:szCs w:val="26"/>
        </w:rPr>
      </w:r>
      <w:r w:rsidRPr="004D0E5F">
        <w:rPr>
          <w:rFonts w:asciiTheme="majorHAnsi" w:eastAsiaTheme="majorEastAsia" w:hAnsiTheme="majorHAnsi" w:cstheme="majorBidi"/>
          <w:spacing w:val="0"/>
          <w:kern w:val="28"/>
          <w:sz w:val="28"/>
          <w:szCs w:val="26"/>
        </w:rPr>
        <w:fldChar w:fldCharType="separate"/>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noProof/>
          <w:spacing w:val="0"/>
          <w:kern w:val="28"/>
          <w:sz w:val="28"/>
          <w:szCs w:val="26"/>
        </w:rPr>
        <w:t> </w:t>
      </w:r>
      <w:r w:rsidRPr="004D0E5F">
        <w:rPr>
          <w:rFonts w:asciiTheme="majorHAnsi" w:eastAsiaTheme="majorEastAsia" w:hAnsiTheme="majorHAnsi" w:cstheme="majorBidi"/>
          <w:spacing w:val="0"/>
          <w:kern w:val="28"/>
          <w:sz w:val="28"/>
          <w:szCs w:val="26"/>
        </w:rPr>
        <w:fldChar w:fldCharType="end"/>
      </w:r>
      <w:r w:rsidRPr="004D0E5F">
        <w:rPr>
          <w:rFonts w:asciiTheme="majorHAnsi" w:eastAsiaTheme="majorEastAsia" w:hAnsiTheme="majorHAnsi" w:cstheme="majorBidi"/>
          <w:spacing w:val="0"/>
          <w:kern w:val="28"/>
          <w:sz w:val="28"/>
          <w:szCs w:val="26"/>
        </w:rPr>
        <w:t xml:space="preserve"> </w:t>
      </w:r>
    </w:p>
    <w:p w:rsidR="004D0E5F" w:rsidRPr="004D0E5F" w:rsidRDefault="004D0E5F" w:rsidP="004D0E5F">
      <w:pPr>
        <w:spacing w:before="200" w:after="0"/>
      </w:pPr>
      <w:r w:rsidRPr="004D0E5F">
        <w:t>Diese Checkliste basiert auf der Norm VSS SN 640 842. Ziel ist die Feststellung der ordnungsgemässen und sicheren Funktion der LSA. Die Abnahme einer LSA erfolgt in drei Schritten. Werkstest, Funktionstest vor IBN in einem Knoten, Funktionstest mit der Inbetriebnahme im Knoten samt mehrwöchigem Probebetrieb vor Erstellung des ABN-Protokolls.</w:t>
      </w:r>
    </w:p>
    <w:p w:rsidR="004D0E5F" w:rsidRPr="004D0E5F" w:rsidRDefault="004D0E5F" w:rsidP="004D0E5F">
      <w:pPr>
        <w:spacing w:after="0"/>
      </w:pPr>
    </w:p>
    <w:p w:rsidR="004D0E5F" w:rsidRPr="004D0E5F" w:rsidRDefault="004D0E5F" w:rsidP="004D0E5F">
      <w:pPr>
        <w:spacing w:after="0"/>
      </w:pPr>
      <w:r w:rsidRPr="004D0E5F">
        <w:t>Das vorliegende Dokument dient als Checkliste für den zweiten Schritt, den Werktest kurz vor IBN und den Funktionstest mit der IBN.</w:t>
      </w:r>
    </w:p>
    <w:p w:rsidR="004D0E5F" w:rsidRPr="004D0E5F" w:rsidRDefault="004D0E5F" w:rsidP="004D0E5F">
      <w:pPr>
        <w:spacing w:after="0"/>
      </w:pPr>
    </w:p>
    <w:p w:rsidR="004D0E5F" w:rsidRDefault="004D0E5F" w:rsidP="004D0E5F">
      <w:pPr>
        <w:spacing w:after="0"/>
      </w:pPr>
      <w:r w:rsidRPr="004D0E5F">
        <w:t>Vor jeder IBN / ABN müssen alle relevanten Dokumente (SIT, TU, TEBE und OZS 3.11 Datenpunktliste) mit der neusten Fassung vorliegen!</w:t>
      </w:r>
    </w:p>
    <w:p w:rsidR="004D0E5F" w:rsidRDefault="004D0E5F" w:rsidP="004D0E5F">
      <w:pPr>
        <w:spacing w:after="0"/>
      </w:pPr>
    </w:p>
    <w:p w:rsidR="004D0E5F" w:rsidRDefault="004D0E5F" w:rsidP="004D0E5F">
      <w:pPr>
        <w:spacing w:after="0"/>
      </w:pPr>
    </w:p>
    <w:p w:rsidR="004D0E5F" w:rsidRPr="004D0E5F" w:rsidRDefault="004D0E5F" w:rsidP="004D0E5F">
      <w:pPr>
        <w:spacing w:after="0"/>
      </w:pPr>
    </w:p>
    <w:p w:rsidR="004D0E5F" w:rsidRPr="004D0E5F" w:rsidRDefault="004D0E5F" w:rsidP="004D0E5F">
      <w:pPr>
        <w:keepNext/>
        <w:keepLines/>
        <w:spacing w:before="540" w:after="270"/>
        <w:ind w:left="851" w:hanging="851"/>
        <w:outlineLvl w:val="0"/>
        <w:rPr>
          <w:rFonts w:asciiTheme="majorHAnsi" w:eastAsiaTheme="majorEastAsia" w:hAnsiTheme="majorHAnsi" w:cstheme="majorBidi"/>
          <w:b/>
          <w:bCs w:val="0"/>
          <w:szCs w:val="21"/>
        </w:rPr>
      </w:pPr>
      <w:r w:rsidRPr="004D0E5F">
        <w:rPr>
          <w:rFonts w:asciiTheme="majorHAnsi" w:eastAsiaTheme="majorEastAsia" w:hAnsiTheme="majorHAnsi" w:cstheme="majorBidi"/>
          <w:b/>
          <w:bCs w:val="0"/>
          <w:szCs w:val="21"/>
        </w:rPr>
        <w:t>Infrastruktur VOR Inbetriebnahme</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3660"/>
        <w:gridCol w:w="4703"/>
      </w:tblGrid>
      <w:tr w:rsidR="004D0E5F" w:rsidRPr="004D0E5F" w:rsidTr="009F2E0B">
        <w:trPr>
          <w:tblHeader/>
        </w:trPr>
        <w:tc>
          <w:tcPr>
            <w:tcW w:w="851" w:type="dxa"/>
          </w:tcPr>
          <w:p w:rsidR="004D0E5F" w:rsidRPr="004D0E5F" w:rsidRDefault="004D0E5F" w:rsidP="004D0E5F">
            <w:pPr>
              <w:spacing w:before="60" w:after="60" w:line="240" w:lineRule="exact"/>
              <w:jc w:val="center"/>
              <w:rPr>
                <w:rFonts w:ascii="Arial" w:hAnsi="Arial" w:cs="Arial"/>
                <w:b/>
                <w:sz w:val="13"/>
                <w:szCs w:val="13"/>
              </w:rPr>
            </w:pPr>
            <w:r w:rsidRPr="004D0E5F">
              <w:rPr>
                <w:rFonts w:ascii="Arial" w:hAnsi="Arial" w:cs="Arial"/>
                <w:b/>
                <w:sz w:val="13"/>
                <w:szCs w:val="13"/>
              </w:rPr>
              <w:t>vorhanden</w:t>
            </w:r>
          </w:p>
        </w:tc>
        <w:tc>
          <w:tcPr>
            <w:tcW w:w="709" w:type="dxa"/>
          </w:tcPr>
          <w:p w:rsidR="004D0E5F" w:rsidRPr="004D0E5F" w:rsidRDefault="004D0E5F" w:rsidP="004D0E5F">
            <w:pPr>
              <w:spacing w:before="60" w:after="60" w:line="240" w:lineRule="exact"/>
              <w:jc w:val="center"/>
              <w:rPr>
                <w:rFonts w:ascii="Arial" w:hAnsi="Arial" w:cs="Arial"/>
                <w:b/>
                <w:szCs w:val="21"/>
              </w:rPr>
            </w:pPr>
            <w:r w:rsidRPr="004D0E5F">
              <w:rPr>
                <w:rFonts w:ascii="Arial" w:hAnsi="Arial" w:cs="Arial"/>
                <w:b/>
                <w:sz w:val="13"/>
                <w:szCs w:val="13"/>
              </w:rPr>
              <w:t>geprüft</w:t>
            </w:r>
          </w:p>
        </w:tc>
        <w:tc>
          <w:tcPr>
            <w:tcW w:w="3660" w:type="dxa"/>
            <w:vAlign w:val="center"/>
          </w:tcPr>
          <w:p w:rsidR="004D0E5F" w:rsidRPr="004D0E5F" w:rsidRDefault="004D0E5F" w:rsidP="004D0E5F">
            <w:pPr>
              <w:spacing w:before="60" w:after="60" w:line="240" w:lineRule="exact"/>
              <w:rPr>
                <w:rFonts w:ascii="Arial" w:hAnsi="Arial" w:cs="Arial"/>
                <w:b/>
                <w:szCs w:val="21"/>
              </w:rPr>
            </w:pPr>
            <w:r w:rsidRPr="004D0E5F">
              <w:rPr>
                <w:rFonts w:ascii="Arial" w:hAnsi="Arial" w:cs="Arial"/>
                <w:b/>
                <w:szCs w:val="21"/>
              </w:rPr>
              <w:t>Prüfung</w:t>
            </w:r>
          </w:p>
        </w:tc>
        <w:tc>
          <w:tcPr>
            <w:tcW w:w="4703" w:type="dxa"/>
            <w:vAlign w:val="center"/>
          </w:tcPr>
          <w:p w:rsidR="004D0E5F" w:rsidRPr="004D0E5F" w:rsidRDefault="004D0E5F" w:rsidP="004D0E5F">
            <w:pPr>
              <w:spacing w:before="60" w:after="60" w:line="240" w:lineRule="exact"/>
              <w:rPr>
                <w:rFonts w:ascii="Arial" w:hAnsi="Arial" w:cs="Arial"/>
                <w:b/>
                <w:szCs w:val="21"/>
              </w:rPr>
            </w:pPr>
            <w:r w:rsidRPr="004D0E5F">
              <w:rPr>
                <w:rFonts w:ascii="Arial" w:hAnsi="Arial" w:cs="Arial"/>
                <w:b/>
                <w:szCs w:val="21"/>
              </w:rPr>
              <w:t>Bemerkung</w:t>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2"/>
                  <w:enabled/>
                  <w:calcOnExit w:val="0"/>
                  <w:checkBox>
                    <w:sizeAuto/>
                    <w:default w:val="0"/>
                  </w:checkBox>
                </w:ffData>
              </w:fldChar>
            </w:r>
            <w:bookmarkStart w:id="1" w:name="Kontrollkästchen2"/>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bookmarkEnd w:id="1"/>
          </w:p>
        </w:tc>
        <w:tc>
          <w:tcPr>
            <w:tcW w:w="3660" w:type="dxa"/>
          </w:tcPr>
          <w:p w:rsidR="004D0E5F" w:rsidRPr="004D0E5F" w:rsidRDefault="004D0E5F" w:rsidP="004D0E5F">
            <w:pPr>
              <w:tabs>
                <w:tab w:val="left" w:pos="5100"/>
                <w:tab w:val="right" w:pos="9967"/>
              </w:tabs>
              <w:spacing w:before="60" w:after="60" w:line="240" w:lineRule="exact"/>
              <w:rPr>
                <w:rFonts w:ascii="Arial" w:hAnsi="Arial" w:cs="Arial"/>
                <w:noProof/>
                <w:szCs w:val="21"/>
                <w:lang w:eastAsia="de-CH"/>
              </w:rPr>
            </w:pPr>
            <w:r w:rsidRPr="004D0E5F">
              <w:rPr>
                <w:rFonts w:ascii="Arial" w:hAnsi="Arial" w:cs="Arial"/>
                <w:noProof/>
                <w:szCs w:val="21"/>
                <w:lang w:eastAsia="de-CH"/>
              </w:rPr>
              <w:t>Knotenausbau</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bookmarkStart w:id="2" w:name="Kontrollkästchen37"/>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bookmarkEnd w:id="2"/>
            <w:r w:rsidRPr="004D0E5F">
              <w:rPr>
                <w:rFonts w:ascii="Arial" w:hAnsi="Arial" w:cs="Arial"/>
                <w:noProof/>
                <w:sz w:val="17"/>
                <w:szCs w:val="17"/>
                <w:lang w:eastAsia="de-CH"/>
              </w:rPr>
              <w:tab/>
              <w:t>Tiefbauarbeiten abgenommen?</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szCs w:val="21"/>
              </w:rPr>
              <w:t> </w:t>
            </w:r>
            <w:r w:rsidRPr="004D0E5F">
              <w:rPr>
                <w:rFonts w:ascii="Arial" w:hAnsi="Arial" w:cs="Arial"/>
                <w:szCs w:val="21"/>
              </w:rPr>
              <w:t> </w:t>
            </w:r>
            <w:r w:rsidRPr="004D0E5F">
              <w:rPr>
                <w:rFonts w:ascii="Arial" w:hAnsi="Arial" w:cs="Arial"/>
                <w:szCs w:val="21"/>
              </w:rPr>
              <w:t> </w:t>
            </w:r>
            <w:r w:rsidRPr="004D0E5F">
              <w:rPr>
                <w:rFonts w:ascii="Arial" w:hAnsi="Arial" w:cs="Arial"/>
                <w:szCs w:val="21"/>
              </w:rPr>
              <w:t> </w:t>
            </w:r>
            <w:r w:rsidRPr="004D0E5F">
              <w:rPr>
                <w:rFonts w:ascii="Arial" w:hAnsi="Arial" w:cs="Arial"/>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4"/>
                  <w:enabled/>
                  <w:calcOnExit w:val="0"/>
                  <w:checkBox>
                    <w:sizeAuto/>
                    <w:default w:val="0"/>
                  </w:checkBox>
                </w:ffData>
              </w:fldChar>
            </w:r>
            <w:bookmarkStart w:id="3" w:name="Kontrollkästchen4"/>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bookmarkEnd w:id="3"/>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Markierungen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 xml:space="preserve">Position und Masse Markierungen </w:t>
            </w:r>
            <w:r w:rsidRPr="004D0E5F">
              <w:rPr>
                <w:rFonts w:ascii="Arial" w:hAnsi="Arial" w:cs="Arial"/>
                <w:noProof/>
                <w:sz w:val="17"/>
                <w:szCs w:val="17"/>
                <w:lang w:eastAsia="de-CH"/>
              </w:rPr>
              <w:br/>
              <w:t>LSA-Betrieb (Haltebalken,etc.)</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Vollständigkeit Rückfallebene Markierung</w:t>
            </w:r>
          </w:p>
        </w:tc>
        <w:tc>
          <w:tcPr>
            <w:tcW w:w="4703" w:type="dxa"/>
          </w:tcPr>
          <w:p w:rsidR="004D0E5F" w:rsidRPr="004D0E5F" w:rsidRDefault="004D0E5F" w:rsidP="004D0E5F">
            <w:pPr>
              <w:tabs>
                <w:tab w:val="left" w:pos="5100"/>
                <w:tab w:val="right" w:pos="9967"/>
              </w:tabs>
              <w:spacing w:before="60" w:after="60" w:line="240" w:lineRule="exact"/>
              <w:rPr>
                <w:rFonts w:ascii="Arial" w:hAnsi="Arial" w:cs="Arial"/>
                <w:noProof/>
                <w:szCs w:val="21"/>
                <w:lang w:eastAsia="de-CH"/>
              </w:rPr>
            </w:pPr>
            <w:r w:rsidRPr="004D0E5F">
              <w:rPr>
                <w:rFonts w:ascii="Arial" w:hAnsi="Arial" w:cs="Arial"/>
                <w:noProof/>
                <w:szCs w:val="21"/>
                <w:lang w:eastAsia="de-CH"/>
              </w:rPr>
              <w:fldChar w:fldCharType="begin">
                <w:ffData>
                  <w:name w:val="Text2"/>
                  <w:enabled/>
                  <w:calcOnExit w:val="0"/>
                  <w:textInput/>
                </w:ffData>
              </w:fldChar>
            </w:r>
            <w:r w:rsidRPr="004D0E5F">
              <w:rPr>
                <w:rFonts w:ascii="Arial" w:hAnsi="Arial" w:cs="Arial"/>
                <w:noProof/>
                <w:szCs w:val="21"/>
                <w:lang w:eastAsia="de-CH"/>
              </w:rPr>
              <w:instrText xml:space="preserve"> FORMTEXT </w:instrText>
            </w:r>
            <w:r w:rsidRPr="004D0E5F">
              <w:rPr>
                <w:rFonts w:ascii="Arial" w:hAnsi="Arial" w:cs="Arial"/>
                <w:noProof/>
                <w:szCs w:val="21"/>
                <w:lang w:eastAsia="de-CH"/>
              </w:rPr>
            </w:r>
            <w:r w:rsidRPr="004D0E5F">
              <w:rPr>
                <w:rFonts w:ascii="Arial" w:hAnsi="Arial" w:cs="Arial"/>
                <w:noProof/>
                <w:szCs w:val="21"/>
                <w:lang w:eastAsia="de-CH"/>
              </w:rPr>
              <w:fldChar w:fldCharType="separate"/>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3"/>
                  <w:enabled/>
                  <w:calcOnExit w:val="0"/>
                  <w:checkBox>
                    <w:sizeAuto/>
                    <w:default w:val="0"/>
                  </w:checkBox>
                </w:ffData>
              </w:fldChar>
            </w:r>
            <w:bookmarkStart w:id="4" w:name="Kontrollkästchen3"/>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bookmarkEnd w:id="4"/>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Strassensignale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Cs w:val="21"/>
                <w:lang w:eastAsia="de-CH"/>
              </w:rPr>
              <w:fldChar w:fldCharType="begin">
                <w:ffData>
                  <w:name w:val="Kontrollkästchen37"/>
                  <w:enabled/>
                  <w:calcOnExit w:val="0"/>
                  <w:checkBox>
                    <w:sizeAuto/>
                    <w:default w:val="0"/>
                  </w:checkBox>
                </w:ffData>
              </w:fldChar>
            </w:r>
            <w:r w:rsidRPr="004D0E5F">
              <w:rPr>
                <w:rFonts w:ascii="Arial" w:hAnsi="Arial" w:cs="Arial"/>
                <w:noProof/>
                <w:szCs w:val="21"/>
                <w:lang w:eastAsia="de-CH"/>
              </w:rPr>
              <w:instrText xml:space="preserve"> FORMCHECKBOX </w:instrText>
            </w:r>
            <w:r w:rsidR="00EF452F">
              <w:rPr>
                <w:rFonts w:ascii="Arial" w:hAnsi="Arial" w:cs="Arial"/>
                <w:noProof/>
                <w:szCs w:val="21"/>
                <w:lang w:eastAsia="de-CH"/>
              </w:rPr>
            </w:r>
            <w:r w:rsidR="00EF452F">
              <w:rPr>
                <w:rFonts w:ascii="Arial" w:hAnsi="Arial" w:cs="Arial"/>
                <w:noProof/>
                <w:szCs w:val="21"/>
                <w:lang w:eastAsia="de-CH"/>
              </w:rPr>
              <w:fldChar w:fldCharType="separate"/>
            </w:r>
            <w:r w:rsidRPr="004D0E5F">
              <w:rPr>
                <w:rFonts w:ascii="Arial" w:hAnsi="Arial" w:cs="Arial"/>
                <w:noProof/>
                <w:szCs w:val="21"/>
                <w:lang w:eastAsia="de-CH"/>
              </w:rPr>
              <w:fldChar w:fldCharType="end"/>
            </w:r>
            <w:r w:rsidRPr="004D0E5F">
              <w:rPr>
                <w:rFonts w:ascii="Arial" w:hAnsi="Arial" w:cs="Arial"/>
                <w:noProof/>
                <w:sz w:val="17"/>
                <w:szCs w:val="17"/>
                <w:lang w:eastAsia="de-CH"/>
              </w:rPr>
              <w:tab/>
              <w:t>Signalisation und Verständlichkeit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Vollständigkeit Rückfallebene Strassensignalie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Strassensignale (Abstand Fahrbahnrand/Durchfahrtshöhe)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Korrekte Montage Signale</w:t>
            </w:r>
          </w:p>
          <w:p w:rsid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Lichtraumprofil normgerecht (ausmessen!)</w:t>
            </w:r>
          </w:p>
          <w:p w:rsid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p w:rsid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p w:rsid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p w:rsid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p w:rsid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p>
        </w:tc>
        <w:tc>
          <w:tcPr>
            <w:tcW w:w="4703" w:type="dxa"/>
          </w:tcPr>
          <w:p w:rsidR="004D0E5F" w:rsidRDefault="004D0E5F" w:rsidP="004D0E5F">
            <w:pPr>
              <w:tabs>
                <w:tab w:val="left" w:pos="5100"/>
                <w:tab w:val="right" w:pos="9967"/>
              </w:tabs>
              <w:spacing w:before="60" w:after="60" w:line="240" w:lineRule="exact"/>
              <w:rPr>
                <w:rFonts w:ascii="Arial" w:hAnsi="Arial" w:cs="Arial"/>
                <w:noProof/>
                <w:szCs w:val="21"/>
                <w:lang w:eastAsia="de-CH"/>
              </w:rPr>
            </w:pPr>
            <w:r w:rsidRPr="004D0E5F">
              <w:rPr>
                <w:rFonts w:ascii="Arial" w:hAnsi="Arial" w:cs="Arial"/>
                <w:noProof/>
                <w:szCs w:val="21"/>
                <w:lang w:eastAsia="de-CH"/>
              </w:rPr>
              <w:lastRenderedPageBreak/>
              <w:fldChar w:fldCharType="begin">
                <w:ffData>
                  <w:name w:val="Text2"/>
                  <w:enabled/>
                  <w:calcOnExit w:val="0"/>
                  <w:textInput/>
                </w:ffData>
              </w:fldChar>
            </w:r>
            <w:r w:rsidRPr="004D0E5F">
              <w:rPr>
                <w:rFonts w:ascii="Arial" w:hAnsi="Arial" w:cs="Arial"/>
                <w:noProof/>
                <w:szCs w:val="21"/>
                <w:lang w:eastAsia="de-CH"/>
              </w:rPr>
              <w:instrText xml:space="preserve"> FORMTEXT </w:instrText>
            </w:r>
            <w:r w:rsidRPr="004D0E5F">
              <w:rPr>
                <w:rFonts w:ascii="Arial" w:hAnsi="Arial" w:cs="Arial"/>
                <w:noProof/>
                <w:szCs w:val="21"/>
                <w:lang w:eastAsia="de-CH"/>
              </w:rPr>
            </w:r>
            <w:r w:rsidRPr="004D0E5F">
              <w:rPr>
                <w:rFonts w:ascii="Arial" w:hAnsi="Arial" w:cs="Arial"/>
                <w:noProof/>
                <w:szCs w:val="21"/>
                <w:lang w:eastAsia="de-CH"/>
              </w:rPr>
              <w:fldChar w:fldCharType="separate"/>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fldChar w:fldCharType="end"/>
            </w:r>
          </w:p>
          <w:p w:rsidR="004D0E5F" w:rsidRPr="004D0E5F" w:rsidRDefault="004D0E5F" w:rsidP="004D0E5F">
            <w:pPr>
              <w:tabs>
                <w:tab w:val="left" w:pos="5100"/>
                <w:tab w:val="right" w:pos="9967"/>
              </w:tabs>
              <w:spacing w:before="60" w:after="60" w:line="240" w:lineRule="exact"/>
              <w:rPr>
                <w:rFonts w:ascii="Arial" w:hAnsi="Arial" w:cs="Arial"/>
                <w:noProof/>
                <w:szCs w:val="21"/>
                <w:lang w:eastAsia="de-CH"/>
              </w:rPr>
            </w:pP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4"/>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Steuergerät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Standort (Kontrolle mit SIT)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der Türen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konform mit Arbeitssicherheitsnormen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Standard-Doppelwand-Alu-Kabine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Montage StG-Kabine korrekt mit Dampfsperre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Synoptik korrekt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Erdung aller Bestandteile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Schliesssystem (Nummer notieren!)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Typenschild</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Sämtliche Anschlüsse korrekt aufgeschaltet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Beschriftungen (Elektrik) komplett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LS-Ausgänge "abgetupft"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Schleifenzuordnung/PIR korrekt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GPS Systemuhr funktionstüchtig, Zeit korrekt</w:t>
            </w:r>
          </w:p>
        </w:tc>
        <w:tc>
          <w:tcPr>
            <w:tcW w:w="4703" w:type="dxa"/>
          </w:tcPr>
          <w:p w:rsidR="004D0E5F" w:rsidRPr="004D0E5F" w:rsidRDefault="004D0E5F" w:rsidP="004D0E5F">
            <w:pPr>
              <w:tabs>
                <w:tab w:val="left" w:pos="5100"/>
                <w:tab w:val="right" w:pos="9967"/>
              </w:tabs>
              <w:spacing w:before="60" w:after="60" w:line="240" w:lineRule="exact"/>
              <w:rPr>
                <w:rFonts w:ascii="Arial" w:hAnsi="Arial" w:cs="Arial"/>
                <w:noProof/>
                <w:szCs w:val="21"/>
                <w:lang w:eastAsia="de-CH"/>
              </w:rPr>
            </w:pPr>
            <w:r w:rsidRPr="004D0E5F">
              <w:rPr>
                <w:rFonts w:ascii="Arial" w:hAnsi="Arial" w:cs="Arial"/>
                <w:noProof/>
                <w:szCs w:val="21"/>
                <w:lang w:eastAsia="de-CH"/>
              </w:rPr>
              <w:fldChar w:fldCharType="begin">
                <w:ffData>
                  <w:name w:val="Text2"/>
                  <w:enabled/>
                  <w:calcOnExit w:val="0"/>
                  <w:textInput/>
                </w:ffData>
              </w:fldChar>
            </w:r>
            <w:r w:rsidRPr="004D0E5F">
              <w:rPr>
                <w:rFonts w:ascii="Arial" w:hAnsi="Arial" w:cs="Arial"/>
                <w:noProof/>
                <w:szCs w:val="21"/>
                <w:lang w:eastAsia="de-CH"/>
              </w:rPr>
              <w:instrText xml:space="preserve"> FORMTEXT </w:instrText>
            </w:r>
            <w:r w:rsidRPr="004D0E5F">
              <w:rPr>
                <w:rFonts w:ascii="Arial" w:hAnsi="Arial" w:cs="Arial"/>
                <w:noProof/>
                <w:szCs w:val="21"/>
                <w:lang w:eastAsia="de-CH"/>
              </w:rPr>
            </w:r>
            <w:r w:rsidRPr="004D0E5F">
              <w:rPr>
                <w:rFonts w:ascii="Arial" w:hAnsi="Arial" w:cs="Arial"/>
                <w:noProof/>
                <w:szCs w:val="21"/>
                <w:lang w:eastAsia="de-CH"/>
              </w:rPr>
              <w:fldChar w:fldCharType="separate"/>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t> </w:t>
            </w:r>
            <w:r w:rsidRPr="004D0E5F">
              <w:rPr>
                <w:rFonts w:ascii="Arial" w:hAnsi="Arial" w:cs="Arial"/>
                <w:noProof/>
                <w:szCs w:val="21"/>
                <w:lang w:eastAsia="de-CH"/>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8"/>
                  <w:enabled/>
                  <w:calcOnExit w:val="0"/>
                  <w:checkBox>
                    <w:sizeAuto/>
                    <w:default w:val="0"/>
                  </w:checkBox>
                </w:ffData>
              </w:fldChar>
            </w:r>
            <w:bookmarkStart w:id="5" w:name="Kontrollkästchen8"/>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bookmarkEnd w:id="5"/>
          </w:p>
        </w:tc>
        <w:tc>
          <w:tcPr>
            <w:tcW w:w="3660" w:type="dxa"/>
          </w:tcPr>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Cs w:val="21"/>
                <w:lang w:eastAsia="de-CH"/>
              </w:rPr>
              <w:t>Masten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Standort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Handsteuerkasten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Handsteuerkasten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FG-Drücker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FG-Drücker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Sehbehindertenausrüstung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und Ausrichtung Trixi-Spiegel</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 Anlagenspezifische Teile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Verarbeitung (Verzinkung, Bohrungen)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Standfestigkeit und Lotrechte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Beschriftung</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Cs w:val="21"/>
                <w:lang w:eastAsia="de-CH"/>
              </w:rPr>
              <w:t>Signalgeber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Position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 xml:space="preserve">Funktion (inkl. Einschaltbilder, Ausschaltbilder &amp; Gelbblinken) </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Erkennbarkeit &amp; Verständlichkeit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Anordnung &amp; Ausrichtung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Symbolik im SG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Symbolik auf der Kontrastblende</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Cs w:val="21"/>
                <w:lang w:eastAsia="de-CH"/>
              </w:rPr>
              <w:t>Signalzeiten und Sicherungen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 xml:space="preserve">Übergangszeiten normgerecht </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Zwischenzeitmatrix normgerecht</w:t>
            </w:r>
          </w:p>
          <w:p w:rsidR="004D0E5F" w:rsidRPr="009F2E0B" w:rsidRDefault="004D0E5F" w:rsidP="009F2E0B">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Signalsicherung funktionell für jede Signalgruppe</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Cs w:val="21"/>
                <w:lang w:eastAsia="de-CH"/>
              </w:rPr>
              <w:t>Elektrische Komponenten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FI-Sicherung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Synoptik und lokale Bedienungseinrichtungen</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lastRenderedPageBreak/>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72"/>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Cs w:val="21"/>
                <w:lang w:eastAsia="de-CH"/>
              </w:rPr>
              <w:t>Messprotokolle vorhanden?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Sondererdungswiderstände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Isolationswiderstände der Verkabelung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Schleifenmessprotokolle</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bl>
    <w:p w:rsidR="004D0E5F" w:rsidRPr="004D0E5F" w:rsidRDefault="004D0E5F" w:rsidP="004D0E5F">
      <w:pPr>
        <w:keepNext/>
        <w:keepLines/>
        <w:spacing w:before="540" w:after="270"/>
        <w:ind w:left="851" w:hanging="851"/>
        <w:outlineLvl w:val="0"/>
        <w:rPr>
          <w:rFonts w:asciiTheme="majorHAnsi" w:eastAsiaTheme="majorEastAsia" w:hAnsiTheme="majorHAnsi" w:cstheme="majorBidi"/>
          <w:b/>
          <w:bCs w:val="0"/>
          <w:szCs w:val="21"/>
        </w:rPr>
      </w:pPr>
      <w:r w:rsidRPr="004D0E5F">
        <w:rPr>
          <w:rFonts w:asciiTheme="majorHAnsi" w:eastAsiaTheme="majorEastAsia" w:hAnsiTheme="majorHAnsi" w:cstheme="majorBidi"/>
          <w:b/>
          <w:bCs w:val="0"/>
          <w:szCs w:val="21"/>
        </w:rPr>
        <w:t>Prüfung mit Inbetriebnahme</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3660"/>
        <w:gridCol w:w="4703"/>
      </w:tblGrid>
      <w:tr w:rsidR="004D0E5F" w:rsidRPr="004D0E5F" w:rsidTr="009F2E0B">
        <w:trPr>
          <w:tblHeader/>
        </w:trPr>
        <w:tc>
          <w:tcPr>
            <w:tcW w:w="851" w:type="dxa"/>
          </w:tcPr>
          <w:p w:rsidR="004D0E5F" w:rsidRPr="004D0E5F" w:rsidRDefault="004D0E5F" w:rsidP="004D0E5F">
            <w:pPr>
              <w:spacing w:before="60" w:after="60" w:line="240" w:lineRule="exact"/>
              <w:jc w:val="center"/>
              <w:rPr>
                <w:rFonts w:ascii="Arial" w:hAnsi="Arial" w:cs="Arial"/>
                <w:b/>
                <w:sz w:val="13"/>
                <w:szCs w:val="13"/>
              </w:rPr>
            </w:pPr>
            <w:r w:rsidRPr="004D0E5F">
              <w:rPr>
                <w:rFonts w:ascii="Arial" w:hAnsi="Arial" w:cs="Arial"/>
                <w:b/>
                <w:sz w:val="13"/>
                <w:szCs w:val="13"/>
              </w:rPr>
              <w:t>vorhanden</w:t>
            </w:r>
          </w:p>
        </w:tc>
        <w:tc>
          <w:tcPr>
            <w:tcW w:w="709" w:type="dxa"/>
          </w:tcPr>
          <w:p w:rsidR="004D0E5F" w:rsidRPr="004D0E5F" w:rsidRDefault="004D0E5F" w:rsidP="004D0E5F">
            <w:pPr>
              <w:spacing w:before="60" w:after="60" w:line="240" w:lineRule="exact"/>
              <w:jc w:val="center"/>
              <w:rPr>
                <w:rFonts w:ascii="Arial" w:hAnsi="Arial" w:cs="Arial"/>
                <w:b/>
                <w:szCs w:val="21"/>
              </w:rPr>
            </w:pPr>
            <w:r w:rsidRPr="004D0E5F">
              <w:rPr>
                <w:rFonts w:ascii="Arial" w:hAnsi="Arial" w:cs="Arial"/>
                <w:b/>
                <w:sz w:val="13"/>
                <w:szCs w:val="13"/>
              </w:rPr>
              <w:t>geprüft</w:t>
            </w:r>
          </w:p>
        </w:tc>
        <w:tc>
          <w:tcPr>
            <w:tcW w:w="3660" w:type="dxa"/>
            <w:vAlign w:val="center"/>
          </w:tcPr>
          <w:p w:rsidR="004D0E5F" w:rsidRPr="004D0E5F" w:rsidRDefault="004D0E5F" w:rsidP="004D0E5F">
            <w:pPr>
              <w:spacing w:before="60" w:after="60" w:line="240" w:lineRule="exact"/>
              <w:rPr>
                <w:rFonts w:ascii="Arial" w:hAnsi="Arial" w:cs="Arial"/>
                <w:b/>
                <w:szCs w:val="21"/>
              </w:rPr>
            </w:pPr>
            <w:r w:rsidRPr="004D0E5F">
              <w:rPr>
                <w:rFonts w:ascii="Arial" w:hAnsi="Arial" w:cs="Arial"/>
                <w:b/>
                <w:szCs w:val="21"/>
              </w:rPr>
              <w:t>Prüfung</w:t>
            </w:r>
          </w:p>
        </w:tc>
        <w:tc>
          <w:tcPr>
            <w:tcW w:w="4703" w:type="dxa"/>
            <w:vAlign w:val="center"/>
          </w:tcPr>
          <w:p w:rsidR="004D0E5F" w:rsidRPr="004D0E5F" w:rsidRDefault="004D0E5F" w:rsidP="004D0E5F">
            <w:pPr>
              <w:spacing w:before="60" w:after="60" w:line="240" w:lineRule="exact"/>
              <w:rPr>
                <w:rFonts w:ascii="Arial" w:hAnsi="Arial" w:cs="Arial"/>
                <w:b/>
                <w:szCs w:val="21"/>
              </w:rPr>
            </w:pPr>
            <w:r w:rsidRPr="004D0E5F">
              <w:rPr>
                <w:rFonts w:ascii="Arial" w:hAnsi="Arial" w:cs="Arial"/>
                <w:b/>
                <w:szCs w:val="21"/>
              </w:rPr>
              <w:t>Bemerkung</w:t>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Praxistauglichkeit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Zwischenzeiten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Signalzeiten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Koordination mit übergeordnetem Gesamtsystem</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ind w:left="370" w:hanging="370"/>
              <w:rPr>
                <w:rFonts w:ascii="Arial" w:hAnsi="Arial" w:cs="Arial"/>
                <w:szCs w:val="21"/>
              </w:rPr>
            </w:pPr>
            <w:r w:rsidRPr="004D0E5F">
              <w:rPr>
                <w:rFonts w:ascii="Arial" w:hAnsi="Arial" w:cs="Arial"/>
                <w:szCs w:val="21"/>
              </w:rPr>
              <w:t>Funktion StG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Blinkbetrieb korrekt schaltbar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Lampenleistung korrekt und initialisiert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FG-Anmeldungen funktionstüchtig inkl. Quittierung</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ind w:left="370" w:hanging="370"/>
              <w:rPr>
                <w:rFonts w:ascii="Arial" w:hAnsi="Arial" w:cs="Arial"/>
                <w:szCs w:val="21"/>
              </w:rPr>
            </w:pPr>
            <w:r w:rsidRPr="004D0E5F">
              <w:rPr>
                <w:rFonts w:ascii="Arial" w:hAnsi="Arial" w:cs="Arial"/>
                <w:szCs w:val="21"/>
              </w:rPr>
              <w:t>Öffentlicher Verkehr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Funktion ÖV-Anmeldung (Funktelegramme)</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 xml:space="preserve">Funktion ÖV-Abmeldung </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Praxistauglichkeit</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Anbindung FÜW/Verkehrsrechner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Anschluss FÜW und/oder Verkehrsrechner funktionstüchtig</w:t>
            </w:r>
          </w:p>
          <w:p w:rsid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OZS 3.11 Integrationstestprotokoll ausgefüllt</w:t>
            </w:r>
          </w:p>
          <w:p w:rsid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r>
            <w:r w:rsidR="00152FFD" w:rsidRPr="00152FFD">
              <w:rPr>
                <w:rFonts w:ascii="Arial" w:hAnsi="Arial" w:cs="Arial"/>
                <w:noProof/>
                <w:sz w:val="17"/>
                <w:szCs w:val="17"/>
                <w:lang w:eastAsia="de-CH"/>
              </w:rPr>
              <w:t>Signalplan mit WinLSA einsehbar</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37"/>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Teststörungen</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Detektorstörung</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Lampenausfall rot</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Blinken ein synoptisches Tableau</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Blinken ein HSK</w:t>
            </w:r>
            <w:r w:rsidRPr="004D0E5F">
              <w:rPr>
                <w:rFonts w:ascii="Arial" w:hAnsi="Arial" w:cs="Arial"/>
                <w:sz w:val="17"/>
                <w:szCs w:val="17"/>
              </w:rPr>
              <w:br/>
              <w:t>inkl. Download Protokolle</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Netzausfall</w:t>
            </w:r>
          </w:p>
          <w:p w:rsidR="004D0E5F" w:rsidRPr="004D0E5F" w:rsidRDefault="004D0E5F" w:rsidP="004D0E5F">
            <w:pPr>
              <w:numPr>
                <w:ilvl w:val="0"/>
                <w:numId w:val="26"/>
              </w:numPr>
              <w:spacing w:before="40" w:after="40" w:line="240" w:lineRule="auto"/>
              <w:ind w:left="714" w:hanging="357"/>
              <w:contextualSpacing/>
              <w:rPr>
                <w:rFonts w:ascii="Arial" w:hAnsi="Arial" w:cs="Arial"/>
                <w:sz w:val="17"/>
                <w:szCs w:val="17"/>
              </w:rPr>
            </w:pPr>
            <w:r w:rsidRPr="004D0E5F">
              <w:rPr>
                <w:rFonts w:ascii="Arial" w:hAnsi="Arial" w:cs="Arial"/>
                <w:sz w:val="17"/>
                <w:szCs w:val="17"/>
              </w:rPr>
              <w:t>FI-(RCD)-Schutzschalter</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 xml:space="preserve">Überwachung Rotlampen mit </w:t>
            </w:r>
            <w:r w:rsidRPr="004D0E5F">
              <w:rPr>
                <w:rFonts w:ascii="Arial" w:hAnsi="Arial" w:cs="Arial"/>
                <w:szCs w:val="21"/>
              </w:rPr>
              <w:br/>
              <w:t>Anzeige defekter Leuchtmittel</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Parallelüberwachung</w:t>
            </w:r>
          </w:p>
          <w:p w:rsid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Einzelüberwachung</w:t>
            </w:r>
          </w:p>
          <w:p w:rsidR="004D0E5F" w:rsidRPr="004D0E5F" w:rsidRDefault="004D0E5F" w:rsidP="004D0E5F">
            <w:pPr>
              <w:tabs>
                <w:tab w:val="left" w:pos="5100"/>
                <w:tab w:val="right" w:pos="9967"/>
              </w:tabs>
              <w:spacing w:before="60" w:after="60" w:line="240" w:lineRule="exact"/>
              <w:rPr>
                <w:rFonts w:ascii="Arial" w:hAnsi="Arial" w:cs="Arial"/>
                <w:noProof/>
                <w:szCs w:val="21"/>
                <w:lang w:eastAsia="de-CH"/>
              </w:rPr>
            </w:pP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Dokumentation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 xml:space="preserve">TU vorhanden </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SIT vorhanden (inkl. freigegebene Synoptik und freigegebene ANK)</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TEBE vorhanden</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Ausgeführtes OZS 3.11 Datenblatt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Dokumentation vollständig und korrekt</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lastRenderedPageBreak/>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Dokumentation Feuchtigkeits- und brandsicher im StG abgelegt.</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lastRenderedPageBreak/>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r w:rsidR="004D0E5F" w:rsidRPr="004D0E5F" w:rsidTr="009F2E0B">
        <w:tc>
          <w:tcPr>
            <w:tcW w:w="851"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709" w:type="dxa"/>
          </w:tcPr>
          <w:p w:rsidR="004D0E5F" w:rsidRPr="004D0E5F" w:rsidRDefault="004D0E5F" w:rsidP="004D0E5F">
            <w:pPr>
              <w:spacing w:before="60" w:after="60" w:line="240" w:lineRule="exact"/>
              <w:jc w:val="center"/>
              <w:rPr>
                <w:rFonts w:ascii="Arial" w:hAnsi="Arial" w:cs="Arial"/>
                <w:szCs w:val="21"/>
              </w:rPr>
            </w:pPr>
            <w:r w:rsidRPr="004D0E5F">
              <w:rPr>
                <w:rFonts w:ascii="Arial" w:hAnsi="Arial" w:cs="Arial"/>
                <w:szCs w:val="21"/>
              </w:rPr>
              <w:fldChar w:fldCharType="begin">
                <w:ffData>
                  <w:name w:val="Kontrollkästchen1"/>
                  <w:enabled/>
                  <w:calcOnExit w:val="0"/>
                  <w:checkBox>
                    <w:sizeAuto/>
                    <w:default w:val="0"/>
                  </w:checkBox>
                </w:ffData>
              </w:fldChar>
            </w:r>
            <w:r w:rsidRPr="004D0E5F">
              <w:rPr>
                <w:rFonts w:ascii="Arial" w:hAnsi="Arial" w:cs="Arial"/>
                <w:szCs w:val="21"/>
              </w:rPr>
              <w:instrText xml:space="preserve"> FORMCHECKBOX </w:instrText>
            </w:r>
            <w:r w:rsidR="00EF452F">
              <w:rPr>
                <w:rFonts w:ascii="Arial" w:hAnsi="Arial" w:cs="Arial"/>
                <w:szCs w:val="21"/>
              </w:rPr>
            </w:r>
            <w:r w:rsidR="00EF452F">
              <w:rPr>
                <w:rFonts w:ascii="Arial" w:hAnsi="Arial" w:cs="Arial"/>
                <w:szCs w:val="21"/>
              </w:rPr>
              <w:fldChar w:fldCharType="separate"/>
            </w:r>
            <w:r w:rsidRPr="004D0E5F">
              <w:rPr>
                <w:rFonts w:ascii="Arial" w:hAnsi="Arial" w:cs="Arial"/>
                <w:szCs w:val="21"/>
              </w:rPr>
              <w:fldChar w:fldCharType="end"/>
            </w:r>
          </w:p>
        </w:tc>
        <w:tc>
          <w:tcPr>
            <w:tcW w:w="3660"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 xml:space="preserve">Überwachung Grünlampen mit </w:t>
            </w:r>
            <w:r w:rsidRPr="004D0E5F">
              <w:rPr>
                <w:rFonts w:ascii="Arial" w:hAnsi="Arial" w:cs="Arial"/>
                <w:szCs w:val="21"/>
              </w:rPr>
              <w:br/>
              <w:t>Anzeige defekter Leuchtmittel</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 w:val="17"/>
                <w:szCs w:val="17"/>
                <w:lang w:eastAsia="de-CH"/>
              </w:rPr>
            </w:pPr>
            <w:r w:rsidRPr="004D0E5F">
              <w:rPr>
                <w:rFonts w:ascii="Arial" w:hAnsi="Arial" w:cs="Arial"/>
                <w:noProof/>
                <w:sz w:val="17"/>
                <w:szCs w:val="17"/>
                <w:lang w:eastAsia="de-CH"/>
              </w:rPr>
              <w:fldChar w:fldCharType="begin">
                <w:ffData>
                  <w:name w:val="Kontrollkästchen98"/>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Parallelüberwachung</w:t>
            </w:r>
          </w:p>
          <w:p w:rsidR="004D0E5F" w:rsidRPr="004D0E5F" w:rsidRDefault="004D0E5F" w:rsidP="004D0E5F">
            <w:pPr>
              <w:tabs>
                <w:tab w:val="left" w:pos="5100"/>
                <w:tab w:val="right" w:pos="9967"/>
              </w:tabs>
              <w:spacing w:before="60" w:after="60" w:line="240" w:lineRule="exact"/>
              <w:ind w:left="370" w:hanging="370"/>
              <w:rPr>
                <w:rFonts w:ascii="Arial" w:hAnsi="Arial" w:cs="Arial"/>
                <w:noProof/>
                <w:szCs w:val="21"/>
                <w:lang w:eastAsia="de-CH"/>
              </w:rPr>
            </w:pPr>
            <w:r w:rsidRPr="004D0E5F">
              <w:rPr>
                <w:rFonts w:ascii="Arial" w:hAnsi="Arial" w:cs="Arial"/>
                <w:noProof/>
                <w:sz w:val="17"/>
                <w:szCs w:val="17"/>
                <w:lang w:eastAsia="de-CH"/>
              </w:rPr>
              <w:fldChar w:fldCharType="begin">
                <w:ffData>
                  <w:name w:val="Kontrollkästchen99"/>
                  <w:enabled/>
                  <w:calcOnExit w:val="0"/>
                  <w:checkBox>
                    <w:sizeAuto/>
                    <w:default w:val="0"/>
                  </w:checkBox>
                </w:ffData>
              </w:fldChar>
            </w:r>
            <w:r w:rsidRPr="004D0E5F">
              <w:rPr>
                <w:rFonts w:ascii="Arial" w:hAnsi="Arial" w:cs="Arial"/>
                <w:noProof/>
                <w:sz w:val="17"/>
                <w:szCs w:val="17"/>
                <w:lang w:eastAsia="de-CH"/>
              </w:rPr>
              <w:instrText xml:space="preserve"> FORMCHECKBOX </w:instrText>
            </w:r>
            <w:r w:rsidR="00EF452F">
              <w:rPr>
                <w:rFonts w:ascii="Arial" w:hAnsi="Arial" w:cs="Arial"/>
                <w:noProof/>
                <w:sz w:val="17"/>
                <w:szCs w:val="17"/>
                <w:lang w:eastAsia="de-CH"/>
              </w:rPr>
            </w:r>
            <w:r w:rsidR="00EF452F">
              <w:rPr>
                <w:rFonts w:ascii="Arial" w:hAnsi="Arial" w:cs="Arial"/>
                <w:noProof/>
                <w:sz w:val="17"/>
                <w:szCs w:val="17"/>
                <w:lang w:eastAsia="de-CH"/>
              </w:rPr>
              <w:fldChar w:fldCharType="separate"/>
            </w:r>
            <w:r w:rsidRPr="004D0E5F">
              <w:rPr>
                <w:rFonts w:ascii="Arial" w:hAnsi="Arial" w:cs="Arial"/>
                <w:noProof/>
                <w:sz w:val="17"/>
                <w:szCs w:val="17"/>
                <w:lang w:eastAsia="de-CH"/>
              </w:rPr>
              <w:fldChar w:fldCharType="end"/>
            </w:r>
            <w:r w:rsidRPr="004D0E5F">
              <w:rPr>
                <w:rFonts w:ascii="Arial" w:hAnsi="Arial" w:cs="Arial"/>
                <w:noProof/>
                <w:sz w:val="17"/>
                <w:szCs w:val="17"/>
                <w:lang w:eastAsia="de-CH"/>
              </w:rPr>
              <w:tab/>
              <w:t>Einzelüberwachung</w:t>
            </w:r>
          </w:p>
        </w:tc>
        <w:tc>
          <w:tcPr>
            <w:tcW w:w="4703" w:type="dxa"/>
          </w:tcPr>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t>Überkopf / Seitlich</w:t>
            </w:r>
          </w:p>
          <w:p w:rsidR="004D0E5F" w:rsidRPr="004D0E5F" w:rsidRDefault="004D0E5F" w:rsidP="004D0E5F">
            <w:pPr>
              <w:spacing w:before="60" w:after="60" w:line="240" w:lineRule="exact"/>
              <w:rPr>
                <w:rFonts w:ascii="Arial" w:hAnsi="Arial" w:cs="Arial"/>
                <w:szCs w:val="21"/>
              </w:rPr>
            </w:pPr>
            <w:r w:rsidRPr="004D0E5F">
              <w:rPr>
                <w:rFonts w:ascii="Arial" w:hAnsi="Arial" w:cs="Arial"/>
                <w:szCs w:val="21"/>
              </w:rPr>
              <w:fldChar w:fldCharType="begin">
                <w:ffData>
                  <w:name w:val="Text2"/>
                  <w:enabled/>
                  <w:calcOnExit w:val="0"/>
                  <w:textInput/>
                </w:ffData>
              </w:fldChar>
            </w:r>
            <w:r w:rsidRPr="004D0E5F">
              <w:rPr>
                <w:rFonts w:ascii="Arial" w:hAnsi="Arial" w:cs="Arial"/>
                <w:szCs w:val="21"/>
              </w:rPr>
              <w:instrText xml:space="preserve"> FORMTEXT </w:instrText>
            </w:r>
            <w:r w:rsidRPr="004D0E5F">
              <w:rPr>
                <w:rFonts w:ascii="Arial" w:hAnsi="Arial" w:cs="Arial"/>
                <w:szCs w:val="21"/>
              </w:rPr>
            </w:r>
            <w:r w:rsidRPr="004D0E5F">
              <w:rPr>
                <w:rFonts w:ascii="Arial" w:hAnsi="Arial" w:cs="Arial"/>
                <w:szCs w:val="21"/>
              </w:rPr>
              <w:fldChar w:fldCharType="separate"/>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noProof/>
                <w:szCs w:val="21"/>
              </w:rPr>
              <w:t> </w:t>
            </w:r>
            <w:r w:rsidRPr="004D0E5F">
              <w:rPr>
                <w:rFonts w:ascii="Arial" w:hAnsi="Arial" w:cs="Arial"/>
                <w:szCs w:val="21"/>
              </w:rPr>
              <w:fldChar w:fldCharType="end"/>
            </w:r>
          </w:p>
        </w:tc>
      </w:tr>
    </w:tbl>
    <w:p w:rsidR="004D0E5F" w:rsidRPr="004D0E5F" w:rsidRDefault="004D0E5F" w:rsidP="004D0E5F">
      <w:pPr>
        <w:spacing w:after="0"/>
      </w:pPr>
    </w:p>
    <w:p w:rsidR="004D0E5F" w:rsidRPr="004D0E5F" w:rsidRDefault="004D0E5F" w:rsidP="004D0E5F">
      <w:pPr>
        <w:spacing w:after="0"/>
      </w:pPr>
    </w:p>
    <w:p w:rsidR="004D0E5F" w:rsidRPr="004D0E5F" w:rsidRDefault="004D0E5F" w:rsidP="004D0E5F">
      <w:pPr>
        <w:spacing w:after="0"/>
      </w:pPr>
    </w:p>
    <w:p w:rsidR="004D0E5F" w:rsidRPr="004D0E5F" w:rsidRDefault="004D0E5F" w:rsidP="004D0E5F">
      <w:pPr>
        <w:spacing w:after="0"/>
      </w:pPr>
    </w:p>
    <w:p w:rsidR="004D0E5F" w:rsidRPr="004D0E5F" w:rsidRDefault="004D0E5F" w:rsidP="004D0E5F">
      <w:pPr>
        <w:spacing w:after="0"/>
      </w:pPr>
      <w:r w:rsidRPr="004D0E5F">
        <w:t>Ort und Datum der Abnahme: …………………………………………………</w:t>
      </w:r>
    </w:p>
    <w:p w:rsidR="004D0E5F" w:rsidRPr="004D0E5F" w:rsidRDefault="004D0E5F" w:rsidP="004D0E5F">
      <w:pPr>
        <w:spacing w:after="0"/>
      </w:pPr>
    </w:p>
    <w:p w:rsidR="004D0E5F" w:rsidRPr="004D0E5F" w:rsidRDefault="004D0E5F" w:rsidP="004D0E5F">
      <w:pPr>
        <w:tabs>
          <w:tab w:val="left" w:pos="3402"/>
          <w:tab w:val="left" w:pos="6804"/>
        </w:tabs>
        <w:spacing w:after="0"/>
      </w:pPr>
      <w:r w:rsidRPr="004D0E5F">
        <w:t>Unternehmer:</w:t>
      </w:r>
      <w:r w:rsidRPr="004D0E5F">
        <w:tab/>
        <w:t>Bauleitung/Planer:</w:t>
      </w:r>
      <w:r w:rsidRPr="004D0E5F">
        <w:tab/>
        <w:t>Bauherr:</w:t>
      </w:r>
    </w:p>
    <w:p w:rsidR="004D0E5F" w:rsidRPr="004D0E5F" w:rsidRDefault="004D0E5F" w:rsidP="004D0E5F">
      <w:pPr>
        <w:tabs>
          <w:tab w:val="left" w:pos="3402"/>
          <w:tab w:val="left" w:pos="6804"/>
        </w:tabs>
        <w:spacing w:after="0"/>
      </w:pPr>
      <w:r w:rsidRPr="004D0E5F">
        <w:fldChar w:fldCharType="begin">
          <w:ffData>
            <w:name w:val="Text41"/>
            <w:enabled/>
            <w:calcOnExit w:val="0"/>
            <w:textInput/>
          </w:ffData>
        </w:fldChar>
      </w:r>
      <w:bookmarkStart w:id="6" w:name="Text41"/>
      <w:r w:rsidRPr="004D0E5F">
        <w:instrText xml:space="preserve"> FORMTEXT </w:instrText>
      </w:r>
      <w:r w:rsidRPr="004D0E5F">
        <w:fldChar w:fldCharType="separate"/>
      </w:r>
      <w:r w:rsidRPr="004D0E5F">
        <w:rPr>
          <w:noProof/>
        </w:rPr>
        <w:t> </w:t>
      </w:r>
      <w:r w:rsidRPr="004D0E5F">
        <w:rPr>
          <w:noProof/>
        </w:rPr>
        <w:t> </w:t>
      </w:r>
      <w:r w:rsidRPr="004D0E5F">
        <w:rPr>
          <w:noProof/>
        </w:rPr>
        <w:t> </w:t>
      </w:r>
      <w:r w:rsidRPr="004D0E5F">
        <w:rPr>
          <w:noProof/>
        </w:rPr>
        <w:t> </w:t>
      </w:r>
      <w:r w:rsidRPr="004D0E5F">
        <w:rPr>
          <w:noProof/>
        </w:rPr>
        <w:t> </w:t>
      </w:r>
      <w:r w:rsidRPr="004D0E5F">
        <w:fldChar w:fldCharType="end"/>
      </w:r>
      <w:bookmarkEnd w:id="6"/>
      <w:r w:rsidRPr="004D0E5F">
        <w:tab/>
      </w:r>
      <w:r w:rsidRPr="004D0E5F">
        <w:fldChar w:fldCharType="begin">
          <w:ffData>
            <w:name w:val="Text41"/>
            <w:enabled/>
            <w:calcOnExit w:val="0"/>
            <w:textInput/>
          </w:ffData>
        </w:fldChar>
      </w:r>
      <w:r w:rsidRPr="004D0E5F">
        <w:instrText xml:space="preserve"> FORMTEXT </w:instrText>
      </w:r>
      <w:r w:rsidRPr="004D0E5F">
        <w:fldChar w:fldCharType="separate"/>
      </w:r>
      <w:r w:rsidRPr="004D0E5F">
        <w:rPr>
          <w:noProof/>
        </w:rPr>
        <w:t> </w:t>
      </w:r>
      <w:r w:rsidRPr="004D0E5F">
        <w:rPr>
          <w:noProof/>
        </w:rPr>
        <w:t> </w:t>
      </w:r>
      <w:r w:rsidRPr="004D0E5F">
        <w:rPr>
          <w:noProof/>
        </w:rPr>
        <w:t> </w:t>
      </w:r>
      <w:r w:rsidRPr="004D0E5F">
        <w:rPr>
          <w:noProof/>
        </w:rPr>
        <w:t> </w:t>
      </w:r>
      <w:r w:rsidRPr="004D0E5F">
        <w:rPr>
          <w:noProof/>
        </w:rPr>
        <w:t> </w:t>
      </w:r>
      <w:r w:rsidRPr="004D0E5F">
        <w:fldChar w:fldCharType="end"/>
      </w:r>
      <w:r w:rsidRPr="004D0E5F">
        <w:tab/>
        <w:t>Tiefbauamt des Kantons Bern</w:t>
      </w:r>
    </w:p>
    <w:p w:rsidR="004D0E5F" w:rsidRPr="004D0E5F" w:rsidRDefault="004D0E5F" w:rsidP="004D0E5F">
      <w:pPr>
        <w:tabs>
          <w:tab w:val="left" w:pos="3402"/>
          <w:tab w:val="left" w:pos="6804"/>
        </w:tabs>
        <w:spacing w:after="0"/>
      </w:pPr>
      <w:r w:rsidRPr="004D0E5F">
        <w:fldChar w:fldCharType="begin">
          <w:ffData>
            <w:name w:val="Text41"/>
            <w:enabled/>
            <w:calcOnExit w:val="0"/>
            <w:textInput/>
          </w:ffData>
        </w:fldChar>
      </w:r>
      <w:r w:rsidRPr="004D0E5F">
        <w:instrText xml:space="preserve"> FORMTEXT </w:instrText>
      </w:r>
      <w:r w:rsidRPr="004D0E5F">
        <w:fldChar w:fldCharType="separate"/>
      </w:r>
      <w:r w:rsidRPr="004D0E5F">
        <w:rPr>
          <w:noProof/>
        </w:rPr>
        <w:t> </w:t>
      </w:r>
      <w:r w:rsidRPr="004D0E5F">
        <w:rPr>
          <w:noProof/>
        </w:rPr>
        <w:t> </w:t>
      </w:r>
      <w:r w:rsidRPr="004D0E5F">
        <w:rPr>
          <w:noProof/>
        </w:rPr>
        <w:t> </w:t>
      </w:r>
      <w:r w:rsidRPr="004D0E5F">
        <w:rPr>
          <w:noProof/>
        </w:rPr>
        <w:t> </w:t>
      </w:r>
      <w:r w:rsidRPr="004D0E5F">
        <w:rPr>
          <w:noProof/>
        </w:rPr>
        <w:t> </w:t>
      </w:r>
      <w:r w:rsidRPr="004D0E5F">
        <w:fldChar w:fldCharType="end"/>
      </w:r>
      <w:r w:rsidRPr="004D0E5F">
        <w:tab/>
      </w:r>
      <w:r w:rsidRPr="004D0E5F">
        <w:fldChar w:fldCharType="begin">
          <w:ffData>
            <w:name w:val="Text41"/>
            <w:enabled/>
            <w:calcOnExit w:val="0"/>
            <w:textInput/>
          </w:ffData>
        </w:fldChar>
      </w:r>
      <w:r w:rsidRPr="004D0E5F">
        <w:instrText xml:space="preserve"> FORMTEXT </w:instrText>
      </w:r>
      <w:r w:rsidRPr="004D0E5F">
        <w:fldChar w:fldCharType="separate"/>
      </w:r>
      <w:r w:rsidRPr="004D0E5F">
        <w:rPr>
          <w:noProof/>
        </w:rPr>
        <w:t> </w:t>
      </w:r>
      <w:r w:rsidRPr="004D0E5F">
        <w:rPr>
          <w:noProof/>
        </w:rPr>
        <w:t> </w:t>
      </w:r>
      <w:r w:rsidRPr="004D0E5F">
        <w:rPr>
          <w:noProof/>
        </w:rPr>
        <w:t> </w:t>
      </w:r>
      <w:r w:rsidRPr="004D0E5F">
        <w:rPr>
          <w:noProof/>
        </w:rPr>
        <w:t> </w:t>
      </w:r>
      <w:r w:rsidRPr="004D0E5F">
        <w:rPr>
          <w:noProof/>
        </w:rPr>
        <w:t> </w:t>
      </w:r>
      <w:r w:rsidRPr="004D0E5F">
        <w:fldChar w:fldCharType="end"/>
      </w:r>
      <w:r w:rsidRPr="004D0E5F">
        <w:tab/>
        <w:t>Fachstelle Verkehrsmanagement</w:t>
      </w:r>
    </w:p>
    <w:p w:rsidR="004D0E5F" w:rsidRPr="004D0E5F" w:rsidRDefault="004D0E5F" w:rsidP="004D0E5F">
      <w:pPr>
        <w:tabs>
          <w:tab w:val="left" w:pos="3402"/>
          <w:tab w:val="left" w:pos="6804"/>
        </w:tabs>
        <w:spacing w:after="0"/>
      </w:pPr>
      <w:r w:rsidRPr="004D0E5F">
        <w:fldChar w:fldCharType="begin">
          <w:ffData>
            <w:name w:val=""/>
            <w:enabled/>
            <w:calcOnExit w:val="0"/>
            <w:textInput>
              <w:default w:val="((Vorname Name))"/>
            </w:textInput>
          </w:ffData>
        </w:fldChar>
      </w:r>
      <w:r w:rsidRPr="004D0E5F">
        <w:instrText xml:space="preserve"> FORMTEXT </w:instrText>
      </w:r>
      <w:r w:rsidRPr="004D0E5F">
        <w:fldChar w:fldCharType="separate"/>
      </w:r>
      <w:r w:rsidRPr="004D0E5F">
        <w:rPr>
          <w:noProof/>
        </w:rPr>
        <w:t>((Vorname Name))</w:t>
      </w:r>
      <w:r w:rsidRPr="004D0E5F">
        <w:fldChar w:fldCharType="end"/>
      </w:r>
      <w:r w:rsidRPr="004D0E5F">
        <w:tab/>
      </w:r>
      <w:r w:rsidRPr="004D0E5F">
        <w:fldChar w:fldCharType="begin">
          <w:ffData>
            <w:name w:val=""/>
            <w:enabled/>
            <w:calcOnExit w:val="0"/>
            <w:textInput>
              <w:default w:val="((Vorname Name))"/>
            </w:textInput>
          </w:ffData>
        </w:fldChar>
      </w:r>
      <w:r w:rsidRPr="004D0E5F">
        <w:instrText xml:space="preserve"> FORMTEXT </w:instrText>
      </w:r>
      <w:r w:rsidRPr="004D0E5F">
        <w:fldChar w:fldCharType="separate"/>
      </w:r>
      <w:r w:rsidRPr="004D0E5F">
        <w:rPr>
          <w:noProof/>
        </w:rPr>
        <w:t>((Vorname Name))</w:t>
      </w:r>
      <w:r w:rsidRPr="004D0E5F">
        <w:fldChar w:fldCharType="end"/>
      </w:r>
      <w:r w:rsidRPr="004D0E5F">
        <w:tab/>
      </w:r>
      <w:r w:rsidRPr="004D0E5F">
        <w:fldChar w:fldCharType="begin">
          <w:ffData>
            <w:name w:val=""/>
            <w:enabled/>
            <w:calcOnExit w:val="0"/>
            <w:textInput>
              <w:default w:val="((Vorname Name))"/>
            </w:textInput>
          </w:ffData>
        </w:fldChar>
      </w:r>
      <w:r w:rsidRPr="004D0E5F">
        <w:instrText xml:space="preserve"> FORMTEXT </w:instrText>
      </w:r>
      <w:r w:rsidRPr="004D0E5F">
        <w:fldChar w:fldCharType="separate"/>
      </w:r>
      <w:r w:rsidRPr="004D0E5F">
        <w:rPr>
          <w:noProof/>
        </w:rPr>
        <w:t>((Vorname Name))</w:t>
      </w:r>
      <w:r w:rsidRPr="004D0E5F">
        <w:fldChar w:fldCharType="end"/>
      </w:r>
    </w:p>
    <w:p w:rsidR="004D0E5F" w:rsidRPr="004D0E5F" w:rsidRDefault="004D0E5F" w:rsidP="004D0E5F">
      <w:pPr>
        <w:tabs>
          <w:tab w:val="left" w:pos="3402"/>
          <w:tab w:val="left" w:pos="6804"/>
        </w:tabs>
        <w:spacing w:after="0"/>
      </w:pPr>
    </w:p>
    <w:p w:rsidR="004D0E5F" w:rsidRPr="004D0E5F" w:rsidRDefault="004D0E5F" w:rsidP="004D0E5F">
      <w:pPr>
        <w:tabs>
          <w:tab w:val="left" w:pos="3402"/>
          <w:tab w:val="left" w:pos="6804"/>
        </w:tabs>
        <w:spacing w:after="0"/>
      </w:pPr>
    </w:p>
    <w:p w:rsidR="004D0E5F" w:rsidRPr="004D0E5F" w:rsidRDefault="004D0E5F" w:rsidP="004D0E5F">
      <w:pPr>
        <w:tabs>
          <w:tab w:val="left" w:pos="3402"/>
          <w:tab w:val="left" w:pos="6804"/>
        </w:tabs>
        <w:spacing w:after="0"/>
      </w:pPr>
    </w:p>
    <w:p w:rsidR="004D0E5F" w:rsidRPr="004D0E5F" w:rsidRDefault="004D0E5F" w:rsidP="004D0E5F">
      <w:pPr>
        <w:tabs>
          <w:tab w:val="left" w:pos="3402"/>
          <w:tab w:val="left" w:pos="6804"/>
        </w:tabs>
        <w:spacing w:after="0"/>
      </w:pPr>
    </w:p>
    <w:p w:rsidR="004D0E5F" w:rsidRPr="004D0E5F" w:rsidRDefault="004D0E5F" w:rsidP="004D0E5F">
      <w:pPr>
        <w:tabs>
          <w:tab w:val="left" w:pos="3402"/>
          <w:tab w:val="left" w:pos="6804"/>
        </w:tabs>
        <w:spacing w:after="0"/>
      </w:pPr>
      <w:r w:rsidRPr="004D0E5F">
        <w:t>…………………………………..</w:t>
      </w:r>
      <w:r w:rsidRPr="004D0E5F">
        <w:tab/>
        <w:t>…………………………………..</w:t>
      </w:r>
      <w:r w:rsidRPr="004D0E5F">
        <w:tab/>
        <w:t>……………………………………...</w:t>
      </w:r>
    </w:p>
    <w:p w:rsidR="004D0E5F" w:rsidRPr="004D0E5F" w:rsidRDefault="004D0E5F" w:rsidP="004D0E5F">
      <w:pPr>
        <w:tabs>
          <w:tab w:val="left" w:pos="3402"/>
          <w:tab w:val="left" w:pos="6804"/>
        </w:tabs>
        <w:spacing w:after="0"/>
      </w:pPr>
    </w:p>
    <w:p w:rsidR="003F70F2" w:rsidRPr="008F30AE" w:rsidRDefault="003F70F2" w:rsidP="002B5392">
      <w:pPr>
        <w:spacing w:line="215" w:lineRule="atLeast"/>
        <w:rPr>
          <w:bCs w:val="0"/>
        </w:rPr>
      </w:pPr>
    </w:p>
    <w:p w:rsidR="00965379" w:rsidRDefault="00965379" w:rsidP="002B5392">
      <w:pPr>
        <w:spacing w:after="0"/>
      </w:pPr>
    </w:p>
    <w:p w:rsidR="00965379" w:rsidRDefault="00965379" w:rsidP="002B5392">
      <w:pPr>
        <w:spacing w:after="0"/>
      </w:pPr>
    </w:p>
    <w:p w:rsidR="00965379" w:rsidRDefault="00965379" w:rsidP="002B5392">
      <w:pPr>
        <w:spacing w:after="0"/>
      </w:pPr>
    </w:p>
    <w:p w:rsidR="002B5392" w:rsidRDefault="002B5392" w:rsidP="004838EB"/>
    <w:sectPr w:rsidR="002B5392" w:rsidSect="00E907FC">
      <w:headerReference w:type="default" r:id="rId8"/>
      <w:footerReference w:type="default" r:id="rId9"/>
      <w:headerReference w:type="first" r:id="rId10"/>
      <w:footerReference w:type="first" r:id="rId11"/>
      <w:pgSz w:w="11906" w:h="16838" w:code="9"/>
      <w:pgMar w:top="1707" w:right="567" w:bottom="1134" w:left="1361" w:header="482"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0B" w:rsidRDefault="009F2E0B" w:rsidP="00F91D37">
      <w:pPr>
        <w:spacing w:line="240" w:lineRule="auto"/>
      </w:pPr>
      <w:r>
        <w:separator/>
      </w:r>
    </w:p>
  </w:endnote>
  <w:endnote w:type="continuationSeparator" w:id="0">
    <w:p w:rsidR="009F2E0B" w:rsidRDefault="009F2E0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3"/>
      <w:gridCol w:w="3543"/>
      <w:gridCol w:w="851"/>
      <w:gridCol w:w="2552"/>
      <w:gridCol w:w="709"/>
      <w:gridCol w:w="136"/>
      <w:gridCol w:w="709"/>
      <w:gridCol w:w="92"/>
      <w:gridCol w:w="621"/>
    </w:tblGrid>
    <w:tr w:rsidR="00AB0F5F" w:rsidRPr="009F2E0B" w:rsidTr="00D34941">
      <w:trPr>
        <w:gridAfter w:val="1"/>
        <w:wAfter w:w="621" w:type="dxa"/>
      </w:trPr>
      <w:tc>
        <w:tcPr>
          <w:tcW w:w="993" w:type="dxa"/>
          <w:tcBorders>
            <w:top w:val="nil"/>
            <w:left w:val="nil"/>
            <w:bottom w:val="nil"/>
            <w:right w:val="nil"/>
          </w:tcBorders>
          <w:shd w:val="clear" w:color="auto" w:fill="auto"/>
        </w:tcPr>
        <w:p w:rsidR="00AB0F5F" w:rsidRPr="00AB0F5F" w:rsidRDefault="00AB0F5F" w:rsidP="00AB0F5F">
          <w:pPr>
            <w:tabs>
              <w:tab w:val="left" w:pos="5103"/>
              <w:tab w:val="left" w:pos="7655"/>
              <w:tab w:val="right" w:pos="9979"/>
            </w:tabs>
            <w:spacing w:after="0" w:line="180" w:lineRule="exact"/>
            <w:rPr>
              <w:sz w:val="13"/>
              <w:szCs w:val="13"/>
            </w:rPr>
          </w:pPr>
          <w:r w:rsidRPr="00AB0F5F">
            <w:rPr>
              <w:sz w:val="13"/>
              <w:szCs w:val="13"/>
            </w:rPr>
            <w:t>Herausgabe:</w:t>
          </w:r>
        </w:p>
      </w:tc>
      <w:tc>
        <w:tcPr>
          <w:tcW w:w="3543" w:type="dxa"/>
          <w:tcBorders>
            <w:top w:val="nil"/>
            <w:left w:val="nil"/>
            <w:bottom w:val="nil"/>
            <w:right w:val="nil"/>
          </w:tcBorders>
          <w:shd w:val="clear" w:color="auto" w:fill="auto"/>
        </w:tcPr>
        <w:p w:rsidR="00AB0F5F" w:rsidRPr="009F2E0B" w:rsidRDefault="00AB0F5F" w:rsidP="00AB0F5F">
          <w:pPr>
            <w:tabs>
              <w:tab w:val="left" w:pos="5103"/>
              <w:tab w:val="left" w:pos="7655"/>
              <w:tab w:val="right" w:pos="9979"/>
            </w:tabs>
            <w:spacing w:after="0" w:line="180" w:lineRule="exact"/>
            <w:ind w:left="-108"/>
            <w:rPr>
              <w:sz w:val="13"/>
              <w:szCs w:val="13"/>
            </w:rPr>
          </w:pPr>
          <w:r>
            <w:rPr>
              <w:sz w:val="13"/>
              <w:szCs w:val="13"/>
            </w:rPr>
            <w:t>Tiefbauamt, Fachstelle Verkehsmanagement</w:t>
          </w:r>
        </w:p>
      </w:tc>
      <w:tc>
        <w:tcPr>
          <w:tcW w:w="851" w:type="dxa"/>
          <w:tcBorders>
            <w:top w:val="nil"/>
            <w:left w:val="nil"/>
            <w:bottom w:val="nil"/>
            <w:right w:val="nil"/>
          </w:tcBorders>
          <w:shd w:val="clear" w:color="auto" w:fill="auto"/>
        </w:tcPr>
        <w:p w:rsidR="00AB0F5F" w:rsidRPr="00E907FC" w:rsidRDefault="00AB0F5F" w:rsidP="00AB0F5F">
          <w:pPr>
            <w:tabs>
              <w:tab w:val="left" w:pos="5103"/>
              <w:tab w:val="left" w:pos="7655"/>
              <w:tab w:val="right" w:pos="9979"/>
            </w:tabs>
            <w:spacing w:after="0" w:line="180" w:lineRule="exact"/>
            <w:jc w:val="right"/>
            <w:rPr>
              <w:b/>
              <w:sz w:val="13"/>
              <w:szCs w:val="13"/>
            </w:rPr>
          </w:pPr>
        </w:p>
      </w:tc>
      <w:tc>
        <w:tcPr>
          <w:tcW w:w="2552" w:type="dxa"/>
          <w:tcBorders>
            <w:top w:val="nil"/>
            <w:left w:val="nil"/>
            <w:bottom w:val="nil"/>
            <w:right w:val="nil"/>
          </w:tcBorders>
          <w:shd w:val="clear" w:color="auto" w:fill="auto"/>
        </w:tcPr>
        <w:p w:rsidR="00AB0F5F" w:rsidRPr="00E907FC" w:rsidRDefault="00AB0F5F" w:rsidP="00AB0F5F">
          <w:pPr>
            <w:tabs>
              <w:tab w:val="left" w:pos="5103"/>
              <w:tab w:val="left" w:pos="7655"/>
              <w:tab w:val="right" w:pos="9979"/>
            </w:tabs>
            <w:spacing w:after="0" w:line="180" w:lineRule="exact"/>
            <w:rPr>
              <w:sz w:val="13"/>
              <w:szCs w:val="13"/>
            </w:rPr>
          </w:pPr>
          <w:r>
            <w:rPr>
              <w:sz w:val="13"/>
              <w:szCs w:val="13"/>
            </w:rPr>
            <w:t>(Version 1/2021)</w:t>
          </w:r>
        </w:p>
      </w:tc>
      <w:tc>
        <w:tcPr>
          <w:tcW w:w="709" w:type="dxa"/>
          <w:tcBorders>
            <w:top w:val="nil"/>
            <w:left w:val="nil"/>
            <w:bottom w:val="nil"/>
            <w:right w:val="nil"/>
          </w:tcBorders>
          <w:shd w:val="clear" w:color="auto" w:fill="auto"/>
        </w:tcPr>
        <w:p w:rsidR="00AB0F5F" w:rsidRPr="009F2E0B" w:rsidRDefault="00AB0F5F" w:rsidP="00AB0F5F">
          <w:pPr>
            <w:tabs>
              <w:tab w:val="left" w:pos="5103"/>
              <w:tab w:val="left" w:pos="7655"/>
              <w:tab w:val="right" w:pos="9979"/>
            </w:tabs>
            <w:spacing w:after="0" w:line="180" w:lineRule="exact"/>
            <w:ind w:right="-106"/>
            <w:rPr>
              <w:b/>
              <w:sz w:val="13"/>
              <w:szCs w:val="13"/>
            </w:rPr>
          </w:pPr>
        </w:p>
      </w:tc>
      <w:tc>
        <w:tcPr>
          <w:tcW w:w="937" w:type="dxa"/>
          <w:gridSpan w:val="3"/>
          <w:tcBorders>
            <w:top w:val="nil"/>
            <w:left w:val="nil"/>
            <w:bottom w:val="nil"/>
            <w:right w:val="nil"/>
          </w:tcBorders>
          <w:shd w:val="clear" w:color="auto" w:fill="auto"/>
        </w:tcPr>
        <w:p w:rsidR="00AB0F5F" w:rsidRDefault="00AB0F5F" w:rsidP="00AB0F5F">
          <w:pPr>
            <w:tabs>
              <w:tab w:val="left" w:pos="5103"/>
              <w:tab w:val="left" w:pos="7655"/>
              <w:tab w:val="right" w:pos="9979"/>
            </w:tabs>
            <w:spacing w:after="0" w:line="180" w:lineRule="exact"/>
            <w:ind w:left="-108"/>
            <w:rPr>
              <w:sz w:val="13"/>
              <w:szCs w:val="13"/>
            </w:rPr>
          </w:pPr>
        </w:p>
      </w:tc>
    </w:tr>
    <w:tr w:rsidR="00AB0F5F" w:rsidRPr="009F2E0B" w:rsidTr="00D34941">
      <w:tc>
        <w:tcPr>
          <w:tcW w:w="993" w:type="dxa"/>
          <w:tcBorders>
            <w:top w:val="nil"/>
            <w:left w:val="nil"/>
            <w:bottom w:val="nil"/>
            <w:right w:val="nil"/>
          </w:tcBorders>
          <w:shd w:val="clear" w:color="auto" w:fill="auto"/>
        </w:tcPr>
        <w:p w:rsidR="00AB0F5F" w:rsidRPr="00AB0F5F" w:rsidRDefault="00AB0F5F" w:rsidP="00AB0F5F">
          <w:pPr>
            <w:tabs>
              <w:tab w:val="left" w:pos="5103"/>
              <w:tab w:val="left" w:pos="7655"/>
              <w:tab w:val="right" w:pos="9979"/>
            </w:tabs>
            <w:spacing w:after="0" w:line="180" w:lineRule="exact"/>
            <w:rPr>
              <w:sz w:val="13"/>
              <w:szCs w:val="13"/>
            </w:rPr>
          </w:pPr>
          <w:r w:rsidRPr="00AB0F5F">
            <w:rPr>
              <w:sz w:val="13"/>
              <w:szCs w:val="13"/>
            </w:rPr>
            <w:t>Dateiname:</w:t>
          </w:r>
        </w:p>
      </w:tc>
      <w:tc>
        <w:tcPr>
          <w:tcW w:w="3543" w:type="dxa"/>
          <w:tcBorders>
            <w:top w:val="nil"/>
            <w:left w:val="nil"/>
            <w:bottom w:val="nil"/>
            <w:right w:val="nil"/>
          </w:tcBorders>
          <w:shd w:val="clear" w:color="auto" w:fill="auto"/>
        </w:tcPr>
        <w:p w:rsidR="00AB0F5F" w:rsidRPr="00E907FC" w:rsidRDefault="00AB0F5F" w:rsidP="00AB0F5F">
          <w:pPr>
            <w:tabs>
              <w:tab w:val="left" w:pos="5103"/>
              <w:tab w:val="left" w:pos="7655"/>
              <w:tab w:val="right" w:pos="9979"/>
            </w:tabs>
            <w:spacing w:after="0" w:line="180" w:lineRule="exact"/>
            <w:ind w:left="-108"/>
            <w:rPr>
              <w:sz w:val="13"/>
              <w:szCs w:val="13"/>
            </w:rPr>
          </w:pPr>
          <w:r w:rsidRPr="009F2E0B">
            <w:rPr>
              <w:sz w:val="13"/>
              <w:szCs w:val="13"/>
            </w:rPr>
            <w:fldChar w:fldCharType="begin"/>
          </w:r>
          <w:r w:rsidRPr="009F2E0B">
            <w:rPr>
              <w:sz w:val="13"/>
              <w:szCs w:val="13"/>
            </w:rPr>
            <w:instrText xml:space="preserve"> FILENAME   \* MERGEFORMAT </w:instrText>
          </w:r>
          <w:r w:rsidRPr="009F2E0B">
            <w:rPr>
              <w:sz w:val="13"/>
              <w:szCs w:val="13"/>
            </w:rPr>
            <w:fldChar w:fldCharType="separate"/>
          </w:r>
          <w:r>
            <w:rPr>
              <w:noProof/>
              <w:sz w:val="13"/>
              <w:szCs w:val="13"/>
            </w:rPr>
            <w:t>TBA_ST_KS_CL_LSA_Inbetriebnahme.docx</w:t>
          </w:r>
          <w:r w:rsidRPr="009F2E0B">
            <w:rPr>
              <w:noProof/>
              <w:sz w:val="13"/>
              <w:szCs w:val="13"/>
            </w:rPr>
            <w:fldChar w:fldCharType="end"/>
          </w:r>
        </w:p>
      </w:tc>
      <w:tc>
        <w:tcPr>
          <w:tcW w:w="851" w:type="dxa"/>
          <w:tcBorders>
            <w:top w:val="nil"/>
            <w:left w:val="nil"/>
            <w:bottom w:val="nil"/>
            <w:right w:val="nil"/>
          </w:tcBorders>
          <w:shd w:val="clear" w:color="auto" w:fill="auto"/>
        </w:tcPr>
        <w:p w:rsidR="00AB0F5F" w:rsidRPr="00E907FC" w:rsidRDefault="00AB0F5F" w:rsidP="00AB0F5F">
          <w:pPr>
            <w:tabs>
              <w:tab w:val="left" w:pos="5103"/>
              <w:tab w:val="left" w:pos="7655"/>
              <w:tab w:val="right" w:pos="9979"/>
            </w:tabs>
            <w:spacing w:after="0" w:line="180" w:lineRule="exact"/>
            <w:jc w:val="right"/>
            <w:rPr>
              <w:b/>
              <w:sz w:val="13"/>
              <w:szCs w:val="13"/>
            </w:rPr>
          </w:pPr>
        </w:p>
      </w:tc>
      <w:tc>
        <w:tcPr>
          <w:tcW w:w="3397" w:type="dxa"/>
          <w:gridSpan w:val="3"/>
          <w:tcBorders>
            <w:top w:val="nil"/>
            <w:left w:val="nil"/>
            <w:bottom w:val="nil"/>
            <w:right w:val="nil"/>
          </w:tcBorders>
          <w:shd w:val="clear" w:color="auto" w:fill="auto"/>
        </w:tcPr>
        <w:p w:rsidR="00AB0F5F" w:rsidRPr="00E907FC" w:rsidRDefault="00AB0F5F" w:rsidP="00AB0F5F">
          <w:pPr>
            <w:tabs>
              <w:tab w:val="left" w:pos="5103"/>
              <w:tab w:val="left" w:pos="7655"/>
              <w:tab w:val="right" w:pos="9979"/>
            </w:tabs>
            <w:spacing w:after="0" w:line="180" w:lineRule="exact"/>
            <w:rPr>
              <w:sz w:val="13"/>
              <w:szCs w:val="13"/>
            </w:rPr>
          </w:pPr>
        </w:p>
      </w:tc>
      <w:tc>
        <w:tcPr>
          <w:tcW w:w="709" w:type="dxa"/>
          <w:tcBorders>
            <w:top w:val="nil"/>
            <w:left w:val="nil"/>
            <w:bottom w:val="nil"/>
            <w:right w:val="nil"/>
          </w:tcBorders>
          <w:shd w:val="clear" w:color="auto" w:fill="auto"/>
        </w:tcPr>
        <w:p w:rsidR="00AB0F5F" w:rsidRPr="009F2E0B" w:rsidRDefault="00AB0F5F" w:rsidP="00AB0F5F">
          <w:pPr>
            <w:tabs>
              <w:tab w:val="left" w:pos="5103"/>
              <w:tab w:val="left" w:pos="7655"/>
              <w:tab w:val="right" w:pos="9979"/>
            </w:tabs>
            <w:spacing w:after="0" w:line="180" w:lineRule="exact"/>
            <w:ind w:right="-106"/>
            <w:rPr>
              <w:b/>
              <w:sz w:val="13"/>
              <w:szCs w:val="13"/>
            </w:rPr>
          </w:pPr>
          <w:r>
            <w:rPr>
              <w:b/>
              <w:sz w:val="13"/>
              <w:szCs w:val="13"/>
            </w:rPr>
            <w:t>Seite</w:t>
          </w:r>
          <w:r w:rsidRPr="009F2E0B">
            <w:rPr>
              <w:b/>
              <w:sz w:val="13"/>
              <w:szCs w:val="13"/>
            </w:rPr>
            <w:t>:</w:t>
          </w:r>
        </w:p>
      </w:tc>
      <w:tc>
        <w:tcPr>
          <w:tcW w:w="713" w:type="dxa"/>
          <w:gridSpan w:val="2"/>
          <w:tcBorders>
            <w:top w:val="nil"/>
            <w:left w:val="nil"/>
            <w:bottom w:val="nil"/>
            <w:right w:val="nil"/>
          </w:tcBorders>
          <w:shd w:val="clear" w:color="auto" w:fill="auto"/>
        </w:tcPr>
        <w:p w:rsidR="00AB0F5F" w:rsidRPr="009F2E0B" w:rsidRDefault="00AB0F5F" w:rsidP="00AB0F5F">
          <w:pPr>
            <w:tabs>
              <w:tab w:val="left" w:pos="5103"/>
              <w:tab w:val="left" w:pos="7655"/>
              <w:tab w:val="right" w:pos="9979"/>
            </w:tabs>
            <w:spacing w:after="0" w:line="180" w:lineRule="exact"/>
            <w:ind w:left="-108"/>
            <w:rPr>
              <w:sz w:val="13"/>
              <w:szCs w:val="13"/>
            </w:rPr>
          </w:pPr>
          <w:r w:rsidRPr="009F2E0B">
            <w:rPr>
              <w:sz w:val="13"/>
              <w:szCs w:val="13"/>
            </w:rPr>
            <w:fldChar w:fldCharType="begin"/>
          </w:r>
          <w:r w:rsidRPr="009F2E0B">
            <w:rPr>
              <w:sz w:val="13"/>
              <w:szCs w:val="13"/>
            </w:rPr>
            <w:instrText xml:space="preserve"> PAGE </w:instrText>
          </w:r>
          <w:r w:rsidRPr="009F2E0B">
            <w:rPr>
              <w:sz w:val="13"/>
              <w:szCs w:val="13"/>
            </w:rPr>
            <w:fldChar w:fldCharType="separate"/>
          </w:r>
          <w:r>
            <w:rPr>
              <w:noProof/>
              <w:sz w:val="13"/>
              <w:szCs w:val="13"/>
            </w:rPr>
            <w:t>4</w:t>
          </w:r>
          <w:r w:rsidRPr="009F2E0B">
            <w:rPr>
              <w:sz w:val="13"/>
              <w:szCs w:val="13"/>
            </w:rPr>
            <w:fldChar w:fldCharType="end"/>
          </w:r>
          <w:r w:rsidRPr="009F2E0B">
            <w:rPr>
              <w:sz w:val="13"/>
              <w:szCs w:val="13"/>
            </w:rPr>
            <w:t xml:space="preserve"> von </w:t>
          </w:r>
          <w:r w:rsidRPr="009F2E0B">
            <w:rPr>
              <w:sz w:val="13"/>
              <w:szCs w:val="13"/>
            </w:rPr>
            <w:fldChar w:fldCharType="begin"/>
          </w:r>
          <w:r w:rsidRPr="009F2E0B">
            <w:rPr>
              <w:sz w:val="13"/>
              <w:szCs w:val="13"/>
            </w:rPr>
            <w:instrText xml:space="preserve"> NUMPAGES </w:instrText>
          </w:r>
          <w:r w:rsidRPr="009F2E0B">
            <w:rPr>
              <w:sz w:val="13"/>
              <w:szCs w:val="13"/>
            </w:rPr>
            <w:fldChar w:fldCharType="separate"/>
          </w:r>
          <w:r>
            <w:rPr>
              <w:noProof/>
              <w:sz w:val="13"/>
              <w:szCs w:val="13"/>
            </w:rPr>
            <w:t>4</w:t>
          </w:r>
          <w:r w:rsidRPr="009F2E0B">
            <w:rPr>
              <w:noProof/>
              <w:sz w:val="13"/>
              <w:szCs w:val="13"/>
            </w:rPr>
            <w:fldChar w:fldCharType="end"/>
          </w:r>
        </w:p>
      </w:tc>
    </w:tr>
  </w:tbl>
  <w:p w:rsidR="00AB0F5F" w:rsidRPr="00E907FC" w:rsidRDefault="00AB0F5F" w:rsidP="000E6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3"/>
      <w:gridCol w:w="3543"/>
      <w:gridCol w:w="851"/>
      <w:gridCol w:w="2552"/>
      <w:gridCol w:w="709"/>
      <w:gridCol w:w="136"/>
      <w:gridCol w:w="709"/>
      <w:gridCol w:w="92"/>
      <w:gridCol w:w="621"/>
    </w:tblGrid>
    <w:tr w:rsidR="000E6089" w:rsidRPr="009F2E0B" w:rsidTr="00AB0F5F">
      <w:trPr>
        <w:gridAfter w:val="1"/>
        <w:wAfter w:w="621" w:type="dxa"/>
      </w:trPr>
      <w:tc>
        <w:tcPr>
          <w:tcW w:w="993" w:type="dxa"/>
          <w:tcBorders>
            <w:top w:val="nil"/>
            <w:left w:val="nil"/>
            <w:bottom w:val="nil"/>
            <w:right w:val="nil"/>
          </w:tcBorders>
          <w:shd w:val="clear" w:color="auto" w:fill="auto"/>
        </w:tcPr>
        <w:p w:rsidR="000E6089" w:rsidRPr="00AB0F5F" w:rsidRDefault="00AB0F5F" w:rsidP="000E6089">
          <w:pPr>
            <w:tabs>
              <w:tab w:val="left" w:pos="5103"/>
              <w:tab w:val="left" w:pos="7655"/>
              <w:tab w:val="right" w:pos="9979"/>
            </w:tabs>
            <w:spacing w:after="0" w:line="180" w:lineRule="exact"/>
            <w:rPr>
              <w:sz w:val="13"/>
              <w:szCs w:val="13"/>
            </w:rPr>
          </w:pPr>
          <w:r w:rsidRPr="00AB0F5F">
            <w:rPr>
              <w:sz w:val="13"/>
              <w:szCs w:val="13"/>
            </w:rPr>
            <w:t>Herausgabe:</w:t>
          </w:r>
        </w:p>
      </w:tc>
      <w:tc>
        <w:tcPr>
          <w:tcW w:w="3543" w:type="dxa"/>
          <w:tcBorders>
            <w:top w:val="nil"/>
            <w:left w:val="nil"/>
            <w:bottom w:val="nil"/>
            <w:right w:val="nil"/>
          </w:tcBorders>
          <w:shd w:val="clear" w:color="auto" w:fill="auto"/>
        </w:tcPr>
        <w:p w:rsidR="000E6089" w:rsidRPr="009F2E0B" w:rsidRDefault="00AB0F5F" w:rsidP="000E6089">
          <w:pPr>
            <w:tabs>
              <w:tab w:val="left" w:pos="5103"/>
              <w:tab w:val="left" w:pos="7655"/>
              <w:tab w:val="right" w:pos="9979"/>
            </w:tabs>
            <w:spacing w:after="0" w:line="180" w:lineRule="exact"/>
            <w:ind w:left="-108"/>
            <w:rPr>
              <w:sz w:val="13"/>
              <w:szCs w:val="13"/>
            </w:rPr>
          </w:pPr>
          <w:r>
            <w:rPr>
              <w:sz w:val="13"/>
              <w:szCs w:val="13"/>
            </w:rPr>
            <w:t>Tiefbauamt, Fachstelle Verkehsmanagement</w:t>
          </w:r>
        </w:p>
      </w:tc>
      <w:tc>
        <w:tcPr>
          <w:tcW w:w="851" w:type="dxa"/>
          <w:tcBorders>
            <w:top w:val="nil"/>
            <w:left w:val="nil"/>
            <w:bottom w:val="nil"/>
            <w:right w:val="nil"/>
          </w:tcBorders>
          <w:shd w:val="clear" w:color="auto" w:fill="auto"/>
        </w:tcPr>
        <w:p w:rsidR="000E6089" w:rsidRPr="00E907FC" w:rsidRDefault="000E6089" w:rsidP="000E6089">
          <w:pPr>
            <w:tabs>
              <w:tab w:val="left" w:pos="5103"/>
              <w:tab w:val="left" w:pos="7655"/>
              <w:tab w:val="right" w:pos="9979"/>
            </w:tabs>
            <w:spacing w:after="0" w:line="180" w:lineRule="exact"/>
            <w:jc w:val="right"/>
            <w:rPr>
              <w:b/>
              <w:sz w:val="13"/>
              <w:szCs w:val="13"/>
            </w:rPr>
          </w:pPr>
        </w:p>
      </w:tc>
      <w:tc>
        <w:tcPr>
          <w:tcW w:w="2552" w:type="dxa"/>
          <w:tcBorders>
            <w:top w:val="nil"/>
            <w:left w:val="nil"/>
            <w:bottom w:val="nil"/>
            <w:right w:val="nil"/>
          </w:tcBorders>
          <w:shd w:val="clear" w:color="auto" w:fill="auto"/>
        </w:tcPr>
        <w:p w:rsidR="000E6089" w:rsidRPr="00E907FC" w:rsidRDefault="00AB0F5F" w:rsidP="000E6089">
          <w:pPr>
            <w:tabs>
              <w:tab w:val="left" w:pos="5103"/>
              <w:tab w:val="left" w:pos="7655"/>
              <w:tab w:val="right" w:pos="9979"/>
            </w:tabs>
            <w:spacing w:after="0" w:line="180" w:lineRule="exact"/>
            <w:rPr>
              <w:sz w:val="13"/>
              <w:szCs w:val="13"/>
            </w:rPr>
          </w:pPr>
          <w:r>
            <w:rPr>
              <w:sz w:val="13"/>
              <w:szCs w:val="13"/>
            </w:rPr>
            <w:t>(Version 1/2021)</w:t>
          </w:r>
        </w:p>
      </w:tc>
      <w:tc>
        <w:tcPr>
          <w:tcW w:w="709" w:type="dxa"/>
          <w:tcBorders>
            <w:top w:val="nil"/>
            <w:left w:val="nil"/>
            <w:bottom w:val="nil"/>
            <w:right w:val="nil"/>
          </w:tcBorders>
          <w:shd w:val="clear" w:color="auto" w:fill="auto"/>
        </w:tcPr>
        <w:p w:rsidR="000E6089" w:rsidRPr="009F2E0B" w:rsidRDefault="000E6089" w:rsidP="000E6089">
          <w:pPr>
            <w:tabs>
              <w:tab w:val="left" w:pos="5103"/>
              <w:tab w:val="left" w:pos="7655"/>
              <w:tab w:val="right" w:pos="9979"/>
            </w:tabs>
            <w:spacing w:after="0" w:line="180" w:lineRule="exact"/>
            <w:ind w:right="-106"/>
            <w:rPr>
              <w:b/>
              <w:sz w:val="13"/>
              <w:szCs w:val="13"/>
            </w:rPr>
          </w:pPr>
        </w:p>
      </w:tc>
      <w:tc>
        <w:tcPr>
          <w:tcW w:w="937" w:type="dxa"/>
          <w:gridSpan w:val="3"/>
          <w:tcBorders>
            <w:top w:val="nil"/>
            <w:left w:val="nil"/>
            <w:bottom w:val="nil"/>
            <w:right w:val="nil"/>
          </w:tcBorders>
          <w:shd w:val="clear" w:color="auto" w:fill="auto"/>
        </w:tcPr>
        <w:p w:rsidR="000E6089" w:rsidRDefault="000E6089" w:rsidP="000E6089">
          <w:pPr>
            <w:tabs>
              <w:tab w:val="left" w:pos="5103"/>
              <w:tab w:val="left" w:pos="7655"/>
              <w:tab w:val="right" w:pos="9979"/>
            </w:tabs>
            <w:spacing w:after="0" w:line="180" w:lineRule="exact"/>
            <w:ind w:left="-108"/>
            <w:rPr>
              <w:sz w:val="13"/>
              <w:szCs w:val="13"/>
            </w:rPr>
          </w:pPr>
        </w:p>
      </w:tc>
    </w:tr>
    <w:tr w:rsidR="000E6089" w:rsidRPr="009F2E0B" w:rsidTr="00AB0F5F">
      <w:tc>
        <w:tcPr>
          <w:tcW w:w="993" w:type="dxa"/>
          <w:tcBorders>
            <w:top w:val="nil"/>
            <w:left w:val="nil"/>
            <w:bottom w:val="nil"/>
            <w:right w:val="nil"/>
          </w:tcBorders>
          <w:shd w:val="clear" w:color="auto" w:fill="auto"/>
        </w:tcPr>
        <w:p w:rsidR="000E6089" w:rsidRPr="00AB0F5F" w:rsidRDefault="000E6089" w:rsidP="000E6089">
          <w:pPr>
            <w:tabs>
              <w:tab w:val="left" w:pos="5103"/>
              <w:tab w:val="left" w:pos="7655"/>
              <w:tab w:val="right" w:pos="9979"/>
            </w:tabs>
            <w:spacing w:after="0" w:line="180" w:lineRule="exact"/>
            <w:rPr>
              <w:sz w:val="13"/>
              <w:szCs w:val="13"/>
            </w:rPr>
          </w:pPr>
          <w:r w:rsidRPr="00AB0F5F">
            <w:rPr>
              <w:sz w:val="13"/>
              <w:szCs w:val="13"/>
            </w:rPr>
            <w:t>Dateiname:</w:t>
          </w:r>
        </w:p>
      </w:tc>
      <w:tc>
        <w:tcPr>
          <w:tcW w:w="3543" w:type="dxa"/>
          <w:tcBorders>
            <w:top w:val="nil"/>
            <w:left w:val="nil"/>
            <w:bottom w:val="nil"/>
            <w:right w:val="nil"/>
          </w:tcBorders>
          <w:shd w:val="clear" w:color="auto" w:fill="auto"/>
        </w:tcPr>
        <w:p w:rsidR="000E6089" w:rsidRPr="00E907FC" w:rsidRDefault="000E6089" w:rsidP="000E6089">
          <w:pPr>
            <w:tabs>
              <w:tab w:val="left" w:pos="5103"/>
              <w:tab w:val="left" w:pos="7655"/>
              <w:tab w:val="right" w:pos="9979"/>
            </w:tabs>
            <w:spacing w:after="0" w:line="180" w:lineRule="exact"/>
            <w:ind w:left="-108"/>
            <w:rPr>
              <w:sz w:val="13"/>
              <w:szCs w:val="13"/>
            </w:rPr>
          </w:pPr>
          <w:r w:rsidRPr="009F2E0B">
            <w:rPr>
              <w:sz w:val="13"/>
              <w:szCs w:val="13"/>
            </w:rPr>
            <w:fldChar w:fldCharType="begin"/>
          </w:r>
          <w:r w:rsidRPr="009F2E0B">
            <w:rPr>
              <w:sz w:val="13"/>
              <w:szCs w:val="13"/>
            </w:rPr>
            <w:instrText xml:space="preserve"> FILENAME   \* MERGEFORMAT </w:instrText>
          </w:r>
          <w:r w:rsidRPr="009F2E0B">
            <w:rPr>
              <w:sz w:val="13"/>
              <w:szCs w:val="13"/>
            </w:rPr>
            <w:fldChar w:fldCharType="separate"/>
          </w:r>
          <w:r w:rsidR="00AB0F5F">
            <w:rPr>
              <w:noProof/>
              <w:sz w:val="13"/>
              <w:szCs w:val="13"/>
            </w:rPr>
            <w:t>TBA_ST_KS_CL_LSA_Inbetriebnahme.docx</w:t>
          </w:r>
          <w:r w:rsidRPr="009F2E0B">
            <w:rPr>
              <w:noProof/>
              <w:sz w:val="13"/>
              <w:szCs w:val="13"/>
            </w:rPr>
            <w:fldChar w:fldCharType="end"/>
          </w:r>
        </w:p>
      </w:tc>
      <w:tc>
        <w:tcPr>
          <w:tcW w:w="851" w:type="dxa"/>
          <w:tcBorders>
            <w:top w:val="nil"/>
            <w:left w:val="nil"/>
            <w:bottom w:val="nil"/>
            <w:right w:val="nil"/>
          </w:tcBorders>
          <w:shd w:val="clear" w:color="auto" w:fill="auto"/>
        </w:tcPr>
        <w:p w:rsidR="000E6089" w:rsidRPr="00E907FC" w:rsidRDefault="000E6089" w:rsidP="000E6089">
          <w:pPr>
            <w:tabs>
              <w:tab w:val="left" w:pos="5103"/>
              <w:tab w:val="left" w:pos="7655"/>
              <w:tab w:val="right" w:pos="9979"/>
            </w:tabs>
            <w:spacing w:after="0" w:line="180" w:lineRule="exact"/>
            <w:jc w:val="right"/>
            <w:rPr>
              <w:b/>
              <w:sz w:val="13"/>
              <w:szCs w:val="13"/>
            </w:rPr>
          </w:pPr>
        </w:p>
      </w:tc>
      <w:tc>
        <w:tcPr>
          <w:tcW w:w="3397" w:type="dxa"/>
          <w:gridSpan w:val="3"/>
          <w:tcBorders>
            <w:top w:val="nil"/>
            <w:left w:val="nil"/>
            <w:bottom w:val="nil"/>
            <w:right w:val="nil"/>
          </w:tcBorders>
          <w:shd w:val="clear" w:color="auto" w:fill="auto"/>
        </w:tcPr>
        <w:p w:rsidR="000E6089" w:rsidRPr="00E907FC" w:rsidRDefault="000E6089" w:rsidP="000E6089">
          <w:pPr>
            <w:tabs>
              <w:tab w:val="left" w:pos="5103"/>
              <w:tab w:val="left" w:pos="7655"/>
              <w:tab w:val="right" w:pos="9979"/>
            </w:tabs>
            <w:spacing w:after="0" w:line="180" w:lineRule="exact"/>
            <w:rPr>
              <w:sz w:val="13"/>
              <w:szCs w:val="13"/>
            </w:rPr>
          </w:pPr>
        </w:p>
      </w:tc>
      <w:tc>
        <w:tcPr>
          <w:tcW w:w="709" w:type="dxa"/>
          <w:tcBorders>
            <w:top w:val="nil"/>
            <w:left w:val="nil"/>
            <w:bottom w:val="nil"/>
            <w:right w:val="nil"/>
          </w:tcBorders>
          <w:shd w:val="clear" w:color="auto" w:fill="auto"/>
        </w:tcPr>
        <w:p w:rsidR="000E6089" w:rsidRPr="009F2E0B" w:rsidRDefault="000E6089" w:rsidP="000E6089">
          <w:pPr>
            <w:tabs>
              <w:tab w:val="left" w:pos="5103"/>
              <w:tab w:val="left" w:pos="7655"/>
              <w:tab w:val="right" w:pos="9979"/>
            </w:tabs>
            <w:spacing w:after="0" w:line="180" w:lineRule="exact"/>
            <w:ind w:right="-106"/>
            <w:rPr>
              <w:b/>
              <w:sz w:val="13"/>
              <w:szCs w:val="13"/>
            </w:rPr>
          </w:pPr>
          <w:r>
            <w:rPr>
              <w:b/>
              <w:sz w:val="13"/>
              <w:szCs w:val="13"/>
            </w:rPr>
            <w:t>Seite</w:t>
          </w:r>
          <w:r w:rsidRPr="009F2E0B">
            <w:rPr>
              <w:b/>
              <w:sz w:val="13"/>
              <w:szCs w:val="13"/>
            </w:rPr>
            <w:t>:</w:t>
          </w:r>
        </w:p>
      </w:tc>
      <w:tc>
        <w:tcPr>
          <w:tcW w:w="713" w:type="dxa"/>
          <w:gridSpan w:val="2"/>
          <w:tcBorders>
            <w:top w:val="nil"/>
            <w:left w:val="nil"/>
            <w:bottom w:val="nil"/>
            <w:right w:val="nil"/>
          </w:tcBorders>
          <w:shd w:val="clear" w:color="auto" w:fill="auto"/>
        </w:tcPr>
        <w:p w:rsidR="000E6089" w:rsidRPr="009F2E0B" w:rsidRDefault="000E6089" w:rsidP="000E6089">
          <w:pPr>
            <w:tabs>
              <w:tab w:val="left" w:pos="5103"/>
              <w:tab w:val="left" w:pos="7655"/>
              <w:tab w:val="right" w:pos="9979"/>
            </w:tabs>
            <w:spacing w:after="0" w:line="180" w:lineRule="exact"/>
            <w:ind w:left="-108"/>
            <w:rPr>
              <w:sz w:val="13"/>
              <w:szCs w:val="13"/>
            </w:rPr>
          </w:pPr>
          <w:r w:rsidRPr="009F2E0B">
            <w:rPr>
              <w:sz w:val="13"/>
              <w:szCs w:val="13"/>
            </w:rPr>
            <w:fldChar w:fldCharType="begin"/>
          </w:r>
          <w:r w:rsidRPr="009F2E0B">
            <w:rPr>
              <w:sz w:val="13"/>
              <w:szCs w:val="13"/>
            </w:rPr>
            <w:instrText xml:space="preserve"> PAGE </w:instrText>
          </w:r>
          <w:r w:rsidRPr="009F2E0B">
            <w:rPr>
              <w:sz w:val="13"/>
              <w:szCs w:val="13"/>
            </w:rPr>
            <w:fldChar w:fldCharType="separate"/>
          </w:r>
          <w:r w:rsidR="00EF452F">
            <w:rPr>
              <w:noProof/>
              <w:sz w:val="13"/>
              <w:szCs w:val="13"/>
            </w:rPr>
            <w:t>1</w:t>
          </w:r>
          <w:r w:rsidRPr="009F2E0B">
            <w:rPr>
              <w:sz w:val="13"/>
              <w:szCs w:val="13"/>
            </w:rPr>
            <w:fldChar w:fldCharType="end"/>
          </w:r>
          <w:r w:rsidRPr="009F2E0B">
            <w:rPr>
              <w:sz w:val="13"/>
              <w:szCs w:val="13"/>
            </w:rPr>
            <w:t xml:space="preserve"> von </w:t>
          </w:r>
          <w:r w:rsidRPr="009F2E0B">
            <w:rPr>
              <w:sz w:val="13"/>
              <w:szCs w:val="13"/>
            </w:rPr>
            <w:fldChar w:fldCharType="begin"/>
          </w:r>
          <w:r w:rsidRPr="009F2E0B">
            <w:rPr>
              <w:sz w:val="13"/>
              <w:szCs w:val="13"/>
            </w:rPr>
            <w:instrText xml:space="preserve"> NUMPAGES </w:instrText>
          </w:r>
          <w:r w:rsidRPr="009F2E0B">
            <w:rPr>
              <w:sz w:val="13"/>
              <w:szCs w:val="13"/>
            </w:rPr>
            <w:fldChar w:fldCharType="separate"/>
          </w:r>
          <w:r w:rsidR="00EF452F">
            <w:rPr>
              <w:noProof/>
              <w:sz w:val="13"/>
              <w:szCs w:val="13"/>
            </w:rPr>
            <w:t>2</w:t>
          </w:r>
          <w:r w:rsidRPr="009F2E0B">
            <w:rPr>
              <w:noProof/>
              <w:sz w:val="13"/>
              <w:szCs w:val="13"/>
            </w:rPr>
            <w:fldChar w:fldCharType="end"/>
          </w:r>
        </w:p>
      </w:tc>
    </w:tr>
  </w:tbl>
  <w:p w:rsidR="00AB0F5F" w:rsidRDefault="00AB0F5F" w:rsidP="00AB0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0B" w:rsidRDefault="009F2E0B" w:rsidP="00F91D37">
      <w:pPr>
        <w:spacing w:line="240" w:lineRule="auto"/>
      </w:pPr>
    </w:p>
    <w:p w:rsidR="009F2E0B" w:rsidRDefault="009F2E0B" w:rsidP="00F91D37">
      <w:pPr>
        <w:spacing w:line="240" w:lineRule="auto"/>
      </w:pPr>
    </w:p>
  </w:footnote>
  <w:footnote w:type="continuationSeparator" w:id="0">
    <w:p w:rsidR="009F2E0B" w:rsidRDefault="009F2E0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0B" w:rsidRPr="0039616D" w:rsidRDefault="00EF452F" w:rsidP="00776FFA">
    <w:pPr>
      <w:pStyle w:val="Kopfzeile"/>
    </w:pPr>
    <w:sdt>
      <w:sdtPr>
        <w:rPr>
          <w:rFonts w:ascii="Arial" w:eastAsia="Arial" w:hAnsi="Arial"/>
        </w:rPr>
        <w:id w:val="1126127061"/>
        <w:placeholder>
          <w:docPart w:val="A632901C96D640E39E7836D5905A7E43"/>
        </w:placeholder>
        <w:comboBox>
          <w:listItem w:displayText="Arbeitshilfe" w:value="Arbeitshilfe"/>
          <w:listItem w:displayText="Richtlinie" w:value="Richtlinie"/>
          <w:listItem w:displayText="Checkliste" w:value="Checkliste"/>
        </w:comboBox>
      </w:sdtPr>
      <w:sdtEndPr/>
      <w:sdtContent>
        <w:r w:rsidR="00E907FC">
          <w:rPr>
            <w:rFonts w:ascii="Arial" w:eastAsia="Arial" w:hAnsi="Arial"/>
          </w:rPr>
          <w:t>Checkliste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0B" w:rsidRDefault="00E907FC" w:rsidP="000822A6">
    <w:pPr>
      <w:pStyle w:val="Kopfzeile"/>
      <w:jc w:val="right"/>
    </w:pPr>
    <w:r w:rsidRPr="007561B7">
      <mc:AlternateContent>
        <mc:Choice Requires="wps">
          <w:drawing>
            <wp:anchor distT="0" distB="0" distL="114300" distR="114300" simplePos="0" relativeHeight="251671551" behindDoc="0" locked="1" layoutInCell="1" allowOverlap="1" wp14:anchorId="69DA1643" wp14:editId="6E94F8E1">
              <wp:simplePos x="0" y="0"/>
              <wp:positionH relativeFrom="column">
                <wp:posOffset>1260475</wp:posOffset>
              </wp:positionH>
              <wp:positionV relativeFrom="page">
                <wp:posOffset>277495</wp:posOffset>
              </wp:positionV>
              <wp:extent cx="2599200" cy="428400"/>
              <wp:effectExtent l="0" t="0" r="10795" b="10160"/>
              <wp:wrapNone/>
              <wp:docPr id="3" name="Textfeld 3"/>
              <wp:cNvGraphicFramePr/>
              <a:graphic xmlns:a="http://schemas.openxmlformats.org/drawingml/2006/main">
                <a:graphicData uri="http://schemas.microsoft.com/office/word/2010/wordprocessingShape">
                  <wps:wsp>
                    <wps:cNvSpPr txBox="1"/>
                    <wps:spPr>
                      <a:xfrm>
                        <a:off x="0" y="0"/>
                        <a:ext cx="2599200" cy="428400"/>
                      </a:xfrm>
                      <a:prstGeom prst="rect">
                        <a:avLst/>
                      </a:prstGeom>
                      <a:noFill/>
                      <a:ln w="6350">
                        <a:noFill/>
                      </a:ln>
                      <a:effectLst/>
                    </wps:spPr>
                    <wps:txbx>
                      <w:txbxContent>
                        <w:p w:rsidR="00E907FC" w:rsidRPr="00465788" w:rsidRDefault="00E907FC" w:rsidP="00E907FC">
                          <w:pPr>
                            <w:pStyle w:val="Text85pt"/>
                            <w:tabs>
                              <w:tab w:val="left" w:pos="5100"/>
                            </w:tabs>
                            <w:spacing w:after="20"/>
                            <w:rPr>
                              <w:lang w:val="fr-CH"/>
                            </w:rPr>
                          </w:pPr>
                          <w:r>
                            <w:rPr>
                              <w:lang w:val="fr-CH"/>
                            </w:rPr>
                            <w:t>Bau- und Verkehrsdirektion</w:t>
                          </w:r>
                        </w:p>
                        <w:p w:rsidR="00E907FC" w:rsidRPr="00465788" w:rsidRDefault="00E907FC" w:rsidP="00E907FC">
                          <w:pPr>
                            <w:pStyle w:val="Text85pt"/>
                            <w:tabs>
                              <w:tab w:val="left" w:pos="5100"/>
                            </w:tabs>
                            <w:spacing w:after="20"/>
                          </w:pPr>
                          <w:r>
                            <w:t>Tiefbauamt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A1643" id="_x0000_t202" coordsize="21600,21600" o:spt="202" path="m,l,21600r21600,l21600,xe">
              <v:stroke joinstyle="miter"/>
              <v:path gradientshapeok="t" o:connecttype="rect"/>
            </v:shapetype>
            <v:shape id="Textfeld 3" o:spid="_x0000_s1026" type="#_x0000_t202" style="position:absolute;left:0;text-align:left;margin-left:99.25pt;margin-top:21.85pt;width:204.65pt;height:33.7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" filled="f" stroked="f" strokeweight=".5pt">
              <v:textbox inset="0,0,0,0">
                <w:txbxContent>
                  <w:p w:rsidR="00E907FC" w:rsidRPr="00465788" w:rsidRDefault="00E907FC" w:rsidP="00E907FC">
                    <w:pPr>
                      <w:pStyle w:val="Text85pt"/>
                      <w:tabs>
                        <w:tab w:val="left" w:pos="5100"/>
                      </w:tabs>
                      <w:spacing w:after="20"/>
                      <w:rPr>
                        <w:lang w:val="fr-CH"/>
                      </w:rPr>
                    </w:pPr>
                    <w:r>
                      <w:rPr>
                        <w:lang w:val="fr-CH"/>
                      </w:rPr>
                      <w:t xml:space="preserve">Bau- </w:t>
                    </w:r>
                    <w:proofErr w:type="spellStart"/>
                    <w:r>
                      <w:rPr>
                        <w:lang w:val="fr-CH"/>
                      </w:rPr>
                      <w:t>und</w:t>
                    </w:r>
                    <w:proofErr w:type="spellEnd"/>
                    <w:r>
                      <w:rPr>
                        <w:lang w:val="fr-CH"/>
                      </w:rPr>
                      <w:t xml:space="preserve"> </w:t>
                    </w:r>
                    <w:proofErr w:type="spellStart"/>
                    <w:r>
                      <w:rPr>
                        <w:lang w:val="fr-CH"/>
                      </w:rPr>
                      <w:t>Verkehrsdirektion</w:t>
                    </w:r>
                    <w:proofErr w:type="spellEnd"/>
                  </w:p>
                  <w:p w:rsidR="00E907FC" w:rsidRPr="00465788" w:rsidRDefault="00E907FC" w:rsidP="00E907FC">
                    <w:pPr>
                      <w:pStyle w:val="Text85pt"/>
                      <w:tabs>
                        <w:tab w:val="left" w:pos="5100"/>
                      </w:tabs>
                      <w:spacing w:after="20"/>
                    </w:pPr>
                    <w:r>
                      <w:t>Tiefbauamt</w:t>
                    </w:r>
                  </w:p>
                </w:txbxContent>
              </v:textbox>
              <w10:wrap anchory="page"/>
              <w10:anchorlock/>
            </v:shape>
          </w:pict>
        </mc:Fallback>
      </mc:AlternateContent>
    </w:r>
    <w:r>
      <w:t xml:space="preserve"> </w:t>
    </w:r>
    <w:r w:rsidR="009F2E0B">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50A5E"/>
    <w:multiLevelType w:val="hybridMultilevel"/>
    <w:tmpl w:val="D85CE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993"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5F"/>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6089"/>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2FFD"/>
    <w:rsid w:val="00154677"/>
    <w:rsid w:val="00156B3E"/>
    <w:rsid w:val="0016119E"/>
    <w:rsid w:val="001617BB"/>
    <w:rsid w:val="00166023"/>
    <w:rsid w:val="00167916"/>
    <w:rsid w:val="0017672D"/>
    <w:rsid w:val="00176C99"/>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5392"/>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59F0"/>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29F3"/>
    <w:rsid w:val="003D0FAA"/>
    <w:rsid w:val="003D1066"/>
    <w:rsid w:val="003D4FCF"/>
    <w:rsid w:val="003E0D7F"/>
    <w:rsid w:val="003F1A56"/>
    <w:rsid w:val="003F70F2"/>
    <w:rsid w:val="003F711B"/>
    <w:rsid w:val="004007B2"/>
    <w:rsid w:val="0040593D"/>
    <w:rsid w:val="00410AF1"/>
    <w:rsid w:val="00413C32"/>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38EB"/>
    <w:rsid w:val="00484FC6"/>
    <w:rsid w:val="00486DBB"/>
    <w:rsid w:val="00491992"/>
    <w:rsid w:val="0049364E"/>
    <w:rsid w:val="00494FD7"/>
    <w:rsid w:val="0049577D"/>
    <w:rsid w:val="004A039B"/>
    <w:rsid w:val="004A0479"/>
    <w:rsid w:val="004A41E9"/>
    <w:rsid w:val="004A60C5"/>
    <w:rsid w:val="004B0FDB"/>
    <w:rsid w:val="004B5A6F"/>
    <w:rsid w:val="004B6A97"/>
    <w:rsid w:val="004C1329"/>
    <w:rsid w:val="004C3880"/>
    <w:rsid w:val="004C442B"/>
    <w:rsid w:val="004C575A"/>
    <w:rsid w:val="004D0E5F"/>
    <w:rsid w:val="004D0F2F"/>
    <w:rsid w:val="004D179F"/>
    <w:rsid w:val="004D21CD"/>
    <w:rsid w:val="004D5349"/>
    <w:rsid w:val="004D5B31"/>
    <w:rsid w:val="004D5F14"/>
    <w:rsid w:val="004D606F"/>
    <w:rsid w:val="004E222C"/>
    <w:rsid w:val="004E2BF5"/>
    <w:rsid w:val="004E5C94"/>
    <w:rsid w:val="004F1BCC"/>
    <w:rsid w:val="00500294"/>
    <w:rsid w:val="005011A0"/>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45A6"/>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561B7"/>
    <w:rsid w:val="00760BEF"/>
    <w:rsid w:val="0076326D"/>
    <w:rsid w:val="00763A45"/>
    <w:rsid w:val="00771F4F"/>
    <w:rsid w:val="007721BF"/>
    <w:rsid w:val="00774E70"/>
    <w:rsid w:val="00776FFA"/>
    <w:rsid w:val="00780035"/>
    <w:rsid w:val="00784279"/>
    <w:rsid w:val="00786EF3"/>
    <w:rsid w:val="007870F2"/>
    <w:rsid w:val="00787D98"/>
    <w:rsid w:val="00790ED9"/>
    <w:rsid w:val="00796CEE"/>
    <w:rsid w:val="00797FDE"/>
    <w:rsid w:val="007A3524"/>
    <w:rsid w:val="007A6304"/>
    <w:rsid w:val="007B0A9B"/>
    <w:rsid w:val="007B0D94"/>
    <w:rsid w:val="007B2D50"/>
    <w:rsid w:val="007C0B2A"/>
    <w:rsid w:val="007C7913"/>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68A3"/>
    <w:rsid w:val="008E7456"/>
    <w:rsid w:val="008F1D13"/>
    <w:rsid w:val="008F23FC"/>
    <w:rsid w:val="008F30AE"/>
    <w:rsid w:val="0090347A"/>
    <w:rsid w:val="00904EB5"/>
    <w:rsid w:val="009052E4"/>
    <w:rsid w:val="009054F9"/>
    <w:rsid w:val="0090753C"/>
    <w:rsid w:val="00911410"/>
    <w:rsid w:val="009114C9"/>
    <w:rsid w:val="00913373"/>
    <w:rsid w:val="00914C19"/>
    <w:rsid w:val="00915303"/>
    <w:rsid w:val="0092680C"/>
    <w:rsid w:val="009344CF"/>
    <w:rsid w:val="00935A5B"/>
    <w:rsid w:val="0093619F"/>
    <w:rsid w:val="009427E5"/>
    <w:rsid w:val="009454B7"/>
    <w:rsid w:val="00955032"/>
    <w:rsid w:val="009568A7"/>
    <w:rsid w:val="009613D8"/>
    <w:rsid w:val="00961618"/>
    <w:rsid w:val="00965379"/>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275C"/>
    <w:rsid w:val="009A6099"/>
    <w:rsid w:val="009A6FFD"/>
    <w:rsid w:val="009B04BF"/>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2E0B"/>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0F5F"/>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B7ABF"/>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282"/>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63B12"/>
    <w:rsid w:val="00D665A9"/>
    <w:rsid w:val="00D76935"/>
    <w:rsid w:val="00D8674A"/>
    <w:rsid w:val="00D9415C"/>
    <w:rsid w:val="00D94590"/>
    <w:rsid w:val="00D97D62"/>
    <w:rsid w:val="00DA24D2"/>
    <w:rsid w:val="00DA469E"/>
    <w:rsid w:val="00DA5D0F"/>
    <w:rsid w:val="00DB03F7"/>
    <w:rsid w:val="00DB2D55"/>
    <w:rsid w:val="00DB4021"/>
    <w:rsid w:val="00DB600C"/>
    <w:rsid w:val="00DB7675"/>
    <w:rsid w:val="00DC36B9"/>
    <w:rsid w:val="00DC54BA"/>
    <w:rsid w:val="00DC6BE7"/>
    <w:rsid w:val="00DD1D5E"/>
    <w:rsid w:val="00DD1F80"/>
    <w:rsid w:val="00DD2BB2"/>
    <w:rsid w:val="00DD2E12"/>
    <w:rsid w:val="00DD5C42"/>
    <w:rsid w:val="00DD63AA"/>
    <w:rsid w:val="00DE0955"/>
    <w:rsid w:val="00DE1D8D"/>
    <w:rsid w:val="00DE49FA"/>
    <w:rsid w:val="00DE57A9"/>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7FC"/>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452F"/>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4B1A"/>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FF519D6-20CD-41B0-A177-4153B626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392"/>
    <w:pPr>
      <w:spacing w:after="8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76C99"/>
    <w:rPr>
      <w:color w:val="0000FF"/>
      <w:u w:val="non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ind w:left="851"/>
    </w:pPr>
  </w:style>
  <w:style w:type="paragraph" w:styleId="Verzeichnis1">
    <w:name w:val="toc 1"/>
    <w:basedOn w:val="Standard"/>
    <w:next w:val="Standard"/>
    <w:autoRedefine/>
    <w:uiPriority w:val="39"/>
    <w:rsid w:val="007C7913"/>
    <w:pPr>
      <w:tabs>
        <w:tab w:val="right" w:leader="dot" w:pos="7371"/>
      </w:tabs>
      <w:spacing w:line="215" w:lineRule="atLeast"/>
      <w:ind w:left="851" w:right="3090" w:hanging="851"/>
    </w:pPr>
    <w:rPr>
      <w:b/>
      <w:sz w:val="17"/>
    </w:rPr>
  </w:style>
  <w:style w:type="paragraph" w:styleId="Verzeichnis2">
    <w:name w:val="toc 2"/>
    <w:basedOn w:val="Standard"/>
    <w:next w:val="Standard"/>
    <w:autoRedefine/>
    <w:uiPriority w:val="39"/>
    <w:rsid w:val="002B5392"/>
    <w:pPr>
      <w:tabs>
        <w:tab w:val="right" w:leader="dot" w:pos="7371"/>
      </w:tabs>
      <w:spacing w:line="215" w:lineRule="atLeast"/>
      <w:ind w:left="851" w:right="3090"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8643556">
      <w:bodyDiv w:val="1"/>
      <w:marLeft w:val="0"/>
      <w:marRight w:val="0"/>
      <w:marTop w:val="0"/>
      <w:marBottom w:val="0"/>
      <w:divBdr>
        <w:top w:val="none" w:sz="0" w:space="0" w:color="auto"/>
        <w:left w:val="none" w:sz="0" w:space="0" w:color="auto"/>
        <w:bottom w:val="none" w:sz="0" w:space="0" w:color="auto"/>
        <w:right w:val="none" w:sz="0" w:space="0" w:color="auto"/>
      </w:divBdr>
    </w:div>
    <w:div w:id="17439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5188536F4540A61F471B6E962A3F"/>
        <w:category>
          <w:name w:val="Allgemein"/>
          <w:gallery w:val="placeholder"/>
        </w:category>
        <w:types>
          <w:type w:val="bbPlcHdr"/>
        </w:types>
        <w:behaviors>
          <w:behavior w:val="content"/>
        </w:behaviors>
        <w:guid w:val="{0DF280B7-7140-45E7-91AE-6D6C49B94BFF}"/>
      </w:docPartPr>
      <w:docPartBody>
        <w:p w:rsidR="00A9025C" w:rsidRDefault="00A9025C">
          <w:pPr>
            <w:pStyle w:val="A1A85188536F4540A61F471B6E962A3F"/>
          </w:pPr>
          <w:r>
            <w:rPr>
              <w:rFonts w:ascii="Arial" w:eastAsia="Arial" w:hAnsi="Arial"/>
              <w:vanish/>
              <w:color w:val="9CC2E5" w:themeColor="accent1" w:themeTint="99"/>
            </w:rPr>
            <w:t>Dokumententyp a</w:t>
          </w:r>
          <w:r w:rsidRPr="004B5A6F">
            <w:rPr>
              <w:rFonts w:ascii="Arial" w:eastAsia="Arial" w:hAnsi="Arial"/>
              <w:vanish/>
              <w:color w:val="9CC2E5" w:themeColor="accent1" w:themeTint="99"/>
              <w:sz w:val="17"/>
            </w:rPr>
            <w:t>uswählen</w:t>
          </w:r>
        </w:p>
      </w:docPartBody>
    </w:docPart>
    <w:docPart>
      <w:docPartPr>
        <w:name w:val="A632901C96D640E39E7836D5905A7E43"/>
        <w:category>
          <w:name w:val="Allgemein"/>
          <w:gallery w:val="placeholder"/>
        </w:category>
        <w:types>
          <w:type w:val="bbPlcHdr"/>
        </w:types>
        <w:behaviors>
          <w:behavior w:val="content"/>
        </w:behaviors>
        <w:guid w:val="{89A2F832-BB48-4B71-B794-3A85D52F6C77}"/>
      </w:docPartPr>
      <w:docPartBody>
        <w:p w:rsidR="00912473" w:rsidRDefault="004F6771" w:rsidP="004F6771">
          <w:pPr>
            <w:pStyle w:val="A632901C96D640E39E7836D5905A7E43"/>
          </w:pPr>
          <w:r>
            <w:rPr>
              <w:rFonts w:ascii="Arial" w:eastAsia="Arial" w:hAnsi="Arial"/>
              <w:vanish/>
              <w:color w:val="9CC2E5" w:themeColor="accent1" w:themeTint="99"/>
            </w:rPr>
            <w:t>Dokumententyp a</w:t>
          </w:r>
          <w:r w:rsidRPr="004B5A6F">
            <w:rPr>
              <w:rFonts w:ascii="Arial" w:eastAsia="Arial" w:hAnsi="Arial"/>
              <w:vanish/>
              <w:color w:val="9CC2E5" w:themeColor="accent1" w:themeTint="99"/>
              <w:sz w:val="17"/>
            </w:rPr>
            <w:t>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5C"/>
    <w:rsid w:val="004F6771"/>
    <w:rsid w:val="00912473"/>
    <w:rsid w:val="00A90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1A85188536F4540A61F471B6E962A3F">
    <w:name w:val="A1A85188536F4540A61F471B6E962A3F"/>
  </w:style>
  <w:style w:type="character" w:styleId="Platzhaltertext">
    <w:name w:val="Placeholder Text"/>
    <w:basedOn w:val="Absatz-Standardschriftart"/>
    <w:uiPriority w:val="99"/>
    <w:semiHidden/>
    <w:rPr>
      <w:vanish/>
      <w:color w:val="9CC2E5" w:themeColor="accent1" w:themeTint="99"/>
    </w:rPr>
  </w:style>
  <w:style w:type="paragraph" w:customStyle="1" w:styleId="92D0565AFD9A4ECE85A2E33E7BC2FE44">
    <w:name w:val="92D0565AFD9A4ECE85A2E33E7BC2FE44"/>
  </w:style>
  <w:style w:type="paragraph" w:customStyle="1" w:styleId="64607DF51A0D42D7B7E872F766D5C9AF">
    <w:name w:val="64607DF51A0D42D7B7E872F766D5C9AF"/>
    <w:rsid w:val="004F6771"/>
  </w:style>
  <w:style w:type="paragraph" w:customStyle="1" w:styleId="A632901C96D640E39E7836D5905A7E43">
    <w:name w:val="A632901C96D640E39E7836D5905A7E43"/>
    <w:rsid w:val="004F6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213603D-0A7A-4020-B705-AA15535E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Dominik, BVD-TBA-DLZ</dc:creator>
  <dc:description>numéro de document</dc:description>
  <cp:lastModifiedBy>Ballaman Ariane, BVD-TBA-DLZ</cp:lastModifiedBy>
  <cp:revision>2</cp:revision>
  <cp:lastPrinted>2020-02-05T14:02:00Z</cp:lastPrinted>
  <dcterms:created xsi:type="dcterms:W3CDTF">2021-08-06T07:28:00Z</dcterms:created>
  <dcterms:modified xsi:type="dcterms:W3CDTF">2021-08-06T07:28:00Z</dcterms:modified>
</cp:coreProperties>
</file>