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lassifizierung"/>
    <w:p w:rsidR="00596EEB" w:rsidRPr="00336989" w:rsidRDefault="00063DC5" w:rsidP="00754E65">
      <w:pPr>
        <w:pStyle w:val="Text85pt"/>
      </w:pPr>
      <w:sdt>
        <w:sdtPr>
          <w:rPr>
            <w:rFonts w:ascii="Arial" w:eastAsia="Arial" w:hAnsi="Arial"/>
          </w:rPr>
          <w:id w:val="1673300542"/>
          <w:placeholder>
            <w:docPart w:val="013D87208976476F8D019D92EF7DED3D"/>
          </w:placeholder>
          <w:comboBox>
            <w:listItem w:displayText="Arbeitshilfe" w:value="Arbeitshilfe"/>
            <w:listItem w:displayText="Richtlinie" w:value="Richtlinie"/>
            <w:listItem w:displayText="Checkliste" w:value="Checkliste"/>
          </w:comboBox>
        </w:sdtPr>
        <w:sdtEndPr/>
        <w:sdtContent>
          <w:r w:rsidR="009C7A72">
            <w:rPr>
              <w:rFonts w:ascii="Arial" w:eastAsia="Arial" w:hAnsi="Arial"/>
            </w:rPr>
            <w:t>Checkliste</w:t>
          </w:r>
        </w:sdtContent>
      </w:sdt>
      <w:bookmarkEnd w:id="0"/>
      <w:r w:rsidR="009B04BF" w:rsidRPr="00336989">
        <w:t xml:space="preserve"> </w:t>
      </w:r>
    </w:p>
    <w:p w:rsidR="0020460E" w:rsidRDefault="004D380C" w:rsidP="0020460E">
      <w:pPr>
        <w:pStyle w:val="Titel"/>
      </w:pPr>
      <w:r>
        <w:t>Prüfc</w:t>
      </w:r>
      <w:r w:rsidR="009C7A72">
        <w:t xml:space="preserve">heckliste Werksprüfung LSA </w:t>
      </w:r>
    </w:p>
    <w:p w:rsidR="0020460E" w:rsidRDefault="0020460E" w:rsidP="0020460E">
      <w:pPr>
        <w:pStyle w:val="Titel"/>
      </w:pPr>
    </w:p>
    <w:p w:rsidR="0020460E" w:rsidRDefault="0020460E" w:rsidP="0020460E">
      <w:pPr>
        <w:pStyle w:val="Titel"/>
      </w:pPr>
    </w:p>
    <w:p w:rsidR="009C7A72" w:rsidRPr="0020460E" w:rsidRDefault="009C7A72" w:rsidP="0020460E">
      <w:pPr>
        <w:pStyle w:val="Titel"/>
        <w:rPr>
          <w:sz w:val="32"/>
          <w:szCs w:val="26"/>
        </w:rPr>
      </w:pPr>
      <w:r w:rsidRPr="0020460E">
        <w:rPr>
          <w:sz w:val="32"/>
          <w:szCs w:val="26"/>
        </w:rPr>
        <w:t xml:space="preserve">LSA </w:t>
      </w:r>
      <w:r w:rsidRPr="0020460E">
        <w:rPr>
          <w:sz w:val="32"/>
          <w:szCs w:val="26"/>
        </w:rPr>
        <w:fldChar w:fldCharType="begin">
          <w:ffData>
            <w:name w:val="Text1"/>
            <w:enabled/>
            <w:calcOnExit w:val="0"/>
            <w:textInput>
              <w:default w:val="....-... ..."/>
            </w:textInput>
          </w:ffData>
        </w:fldChar>
      </w:r>
      <w:r w:rsidRPr="0020460E">
        <w:rPr>
          <w:sz w:val="32"/>
          <w:szCs w:val="26"/>
        </w:rPr>
        <w:instrText xml:space="preserve"> FORMTEXT </w:instrText>
      </w:r>
      <w:r w:rsidRPr="0020460E">
        <w:rPr>
          <w:sz w:val="32"/>
          <w:szCs w:val="26"/>
        </w:rPr>
      </w:r>
      <w:r w:rsidRPr="0020460E">
        <w:rPr>
          <w:sz w:val="32"/>
          <w:szCs w:val="26"/>
        </w:rPr>
        <w:fldChar w:fldCharType="separate"/>
      </w:r>
      <w:r w:rsidRPr="0020460E">
        <w:rPr>
          <w:noProof/>
          <w:sz w:val="32"/>
          <w:szCs w:val="26"/>
        </w:rPr>
        <w:t>....-... ...</w:t>
      </w:r>
      <w:r w:rsidRPr="0020460E">
        <w:rPr>
          <w:sz w:val="32"/>
          <w:szCs w:val="26"/>
        </w:rPr>
        <w:fldChar w:fldCharType="end"/>
      </w:r>
      <w:r w:rsidRPr="0020460E">
        <w:rPr>
          <w:sz w:val="32"/>
          <w:szCs w:val="26"/>
        </w:rPr>
        <w:t xml:space="preserve"> in </w:t>
      </w:r>
      <w:r w:rsidRPr="0020460E">
        <w:rPr>
          <w:sz w:val="32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460E">
        <w:rPr>
          <w:sz w:val="32"/>
          <w:szCs w:val="26"/>
        </w:rPr>
        <w:instrText xml:space="preserve"> FORMTEXT </w:instrText>
      </w:r>
      <w:r w:rsidRPr="0020460E">
        <w:rPr>
          <w:sz w:val="32"/>
          <w:szCs w:val="26"/>
        </w:rPr>
      </w:r>
      <w:r w:rsidRPr="0020460E">
        <w:rPr>
          <w:sz w:val="32"/>
          <w:szCs w:val="26"/>
        </w:rPr>
        <w:fldChar w:fldCharType="separate"/>
      </w:r>
      <w:r w:rsidRPr="0020460E">
        <w:rPr>
          <w:noProof/>
          <w:sz w:val="32"/>
          <w:szCs w:val="26"/>
        </w:rPr>
        <w:t> </w:t>
      </w:r>
      <w:r w:rsidRPr="0020460E">
        <w:rPr>
          <w:noProof/>
          <w:sz w:val="32"/>
          <w:szCs w:val="26"/>
        </w:rPr>
        <w:t> </w:t>
      </w:r>
      <w:r w:rsidRPr="0020460E">
        <w:rPr>
          <w:noProof/>
          <w:sz w:val="32"/>
          <w:szCs w:val="26"/>
        </w:rPr>
        <w:t> </w:t>
      </w:r>
      <w:r w:rsidRPr="0020460E">
        <w:rPr>
          <w:noProof/>
          <w:sz w:val="32"/>
          <w:szCs w:val="26"/>
        </w:rPr>
        <w:t> </w:t>
      </w:r>
      <w:r w:rsidRPr="0020460E">
        <w:rPr>
          <w:noProof/>
          <w:sz w:val="32"/>
          <w:szCs w:val="26"/>
        </w:rPr>
        <w:t> </w:t>
      </w:r>
      <w:r w:rsidRPr="0020460E">
        <w:rPr>
          <w:sz w:val="32"/>
          <w:szCs w:val="26"/>
        </w:rPr>
        <w:fldChar w:fldCharType="end"/>
      </w:r>
      <w:r w:rsidRPr="0020460E">
        <w:rPr>
          <w:i/>
          <w:vanish/>
          <w:color w:val="0000FF"/>
          <w:sz w:val="20"/>
          <w:szCs w:val="26"/>
        </w:rPr>
        <w:t xml:space="preserve"> </w:t>
      </w:r>
    </w:p>
    <w:p w:rsidR="009C7A72" w:rsidRPr="009C7A72" w:rsidRDefault="009C7A72" w:rsidP="009C7A72">
      <w:pPr>
        <w:keepNext/>
        <w:keepLines/>
        <w:numPr>
          <w:ilvl w:val="0"/>
          <w:numId w:val="24"/>
        </w:numPr>
        <w:spacing w:before="540" w:after="270"/>
        <w:outlineLvl w:val="0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Steuergerät</w:t>
      </w:r>
    </w:p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Ausrüstung Steuergerät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"/>
          </w:p>
        </w:tc>
        <w:tc>
          <w:tcPr>
            <w:tcW w:w="3660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Steuergerät-Kabine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Standard-Doppelwand-Alu-Kabine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Spezialkabine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Klapptisch an Fronttüre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Arretierung Türen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Handlampe mit Türkontakt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2"/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Schliessung Schliessplan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LSA-Teil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weitere Türen für Dritte (mit Kontakt)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3"/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Abdeckung Schlosszylinder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Aluminium-Abdeckung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Kunststoff-Abdeckung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Aufbau Steuerteil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im Schwenkrahmen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fest auf Rückwand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4"/>
          </w:p>
        </w:tc>
        <w:tc>
          <w:tcPr>
            <w:tcW w:w="3660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Netzeingang Steuerteil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Eingangssicherung mit trennbarem Nullleiter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Überspannungs- und Störschutzfilter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FI-Schalter &gt;= 30 mA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br/>
              <w:t>(nur Anzeige und Logbucheintrag)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Erdung aller Komponenten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br/>
              <w:t>(Erdband usw.)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2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5"/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Heizung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thermo- und hygrostatisch geregelt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Leistung der Heizung in Watt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  <w:lang w:val="it-IT"/>
              </w:rPr>
            </w:pPr>
            <w:r w:rsidRPr="009C7A72">
              <w:rPr>
                <w:rFonts w:ascii="Arial" w:hAnsi="Arial" w:cs="Arial"/>
                <w:szCs w:val="21"/>
                <w:lang w:val="it-IT"/>
              </w:rPr>
              <w:t>Systemuhr</w:t>
            </w:r>
          </w:p>
          <w:p w:rsid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it-IT"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val="it-IT"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val="it-IT" w:eastAsia="de-CH"/>
              </w:rPr>
              <w:tab/>
              <w:t>via GPS</w:t>
            </w:r>
          </w:p>
          <w:p w:rsidR="002D711A" w:rsidRDefault="002D711A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it-IT" w:eastAsia="de-CH"/>
              </w:rPr>
            </w:pPr>
          </w:p>
          <w:p w:rsidR="00DC6FCC" w:rsidRPr="009C7A72" w:rsidRDefault="00DC6FCC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it-IT" w:eastAsia="de-CH"/>
              </w:rPr>
            </w:pP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lastRenderedPageBreak/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Trixi-Spiegel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mit Anschluss Heizung 40 V AC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bookmarkStart w:id="6" w:name="Kontrollkästchen56"/>
        <w:bookmarkEnd w:id="6"/>
      </w:tr>
    </w:tbl>
    <w:p w:rsidR="009C7A72" w:rsidRPr="009C7A72" w:rsidRDefault="0020460E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rPr>
          <w:rFonts w:asciiTheme="majorHAnsi" w:eastAsiaTheme="majorEastAsia" w:hAnsiTheme="majorHAnsi" w:cstheme="majorBidi"/>
          <w:b/>
          <w:bCs w:val="0"/>
          <w:szCs w:val="21"/>
        </w:rPr>
        <w:t>N</w:t>
      </w:r>
      <w:r w:rsidR="009C7A72" w:rsidRPr="009C7A72">
        <w:rPr>
          <w:rFonts w:asciiTheme="majorHAnsi" w:eastAsiaTheme="majorEastAsia" w:hAnsiTheme="majorHAnsi" w:cstheme="majorBidi"/>
          <w:b/>
          <w:bCs w:val="0"/>
          <w:szCs w:val="21"/>
        </w:rPr>
        <w:t>etzanschluss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Steuergerät-Kabine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Abteil des Steuergerätekastens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separater Kasten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Steuergerät Ein-/Ausgänge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Ausgangsklemmen, trennbar pro Signalbegriff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Mastrangierung im Steuergerät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externer Rangierverteiler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ohne Mastrangierung, nur fortlaufende Nummerierung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Eingänge Detektorschlaufen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1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7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Strips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2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8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Anschlussklemmen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Fahrzeug-Detektoren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Fabrikat/Typ: </w:t>
            </w: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9"/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ÖV-Detektoren / Funk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Funk / RBL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NF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Fabrikat/Typ: </w:t>
            </w: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FG-Anmelder, Fabrikat: </w:t>
            </w: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Sehbehinderten-Anmelder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FG-Quittierung LED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FG-Quittierung Vibrator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FG-Quittierung: Akustik einstellbar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am Steuergerät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am Drücker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Zeitabhängig (Tag / Nacht)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Umgebungsgeräusch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  <w:lang w:val="it-IT"/>
              </w:rPr>
            </w:pPr>
            <w:r w:rsidRPr="009C7A72">
              <w:rPr>
                <w:rFonts w:ascii="Arial" w:hAnsi="Arial" w:cs="Arial"/>
                <w:szCs w:val="21"/>
                <w:lang w:val="it-IT"/>
              </w:rPr>
              <w:t>Anschlüsse Fussgängerarmaturen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Strips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Anschlussklemmen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it-IT"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teils Strips, teils Anschlussklemmen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lastRenderedPageBreak/>
        <w:t>Handsteuerung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Ausgeführt als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externer Handsteuerungskasten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integriert in StG (Tableau; Ausnahme)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Störungsanzeigen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Sammelalarm (rot)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Lampenausfall (rot) 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Störungsquittiertaste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Betriebsartenschalter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Dauerbetrieb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Normalbetrieb / Automat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Gelb blinken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</w:tbl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Schnittstellen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Versorgungsschnittstelle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serielle Echtzeitschnittstelle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Anschluss an Zentrale / </w:t>
            </w:r>
            <w:r w:rsidRPr="009C7A72">
              <w:rPr>
                <w:rFonts w:ascii="Arial" w:hAnsi="Arial" w:cs="Arial"/>
                <w:szCs w:val="21"/>
              </w:rPr>
              <w:br/>
              <w:t>Verkehrsrechner</w:t>
            </w:r>
          </w:p>
          <w:p w:rsidR="009C7A72" w:rsidRPr="009C7A72" w:rsidRDefault="009C7A72" w:rsidP="009C7A72">
            <w:pPr>
              <w:tabs>
                <w:tab w:val="left" w:pos="1772"/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1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10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OZS-Interface,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Version: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1772"/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2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11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OCIT-Interface,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Version: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Test mit Zentrale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Test mit Fernüberwachung / </w:t>
            </w:r>
            <w:r w:rsidRPr="009C7A72">
              <w:rPr>
                <w:rFonts w:ascii="Arial" w:hAnsi="Arial" w:cs="Arial"/>
                <w:szCs w:val="21"/>
              </w:rPr>
              <w:br/>
              <w:t>Kommunikationsinterface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SPS und Modem eingebaut und richtig angeschlossen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IP Adressen gem. Vorgabe versorgt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IP Adresse Mobile Router: </w:t>
            </w: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IP Adresse SPS / StG: </w:t>
            </w: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Synoptisches Tableau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2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2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266"/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Tableaugenehmigung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13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ist erfolgt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14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ist nicht erfolgt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5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266"/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Schalter (optisch hervorgehoben)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Automat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Blinken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Dunkel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6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6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266"/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Betriebsartenschalter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Ortsbetrieb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Zentralenbetrieb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Betriebsquellenschalter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Zentral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autonom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266"/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Betriebsanzeigen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Blinken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LED und / oder Betriebsanzeige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7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Cs w:val="21"/>
                <w:lang w:eastAsia="de-CH"/>
              </w:rPr>
              <w:t>Störungsquittiertaste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8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370"/>
              </w:tabs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Störungsanzeigen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Störung (Sammelalarm)</w:t>
            </w:r>
          </w:p>
          <w:p w:rsidR="009C7A72" w:rsidRPr="009C7A72" w:rsidRDefault="009C7A72" w:rsidP="009C7A72">
            <w:pPr>
              <w:tabs>
                <w:tab w:val="left" w:pos="266"/>
                <w:tab w:val="left" w:pos="5100"/>
                <w:tab w:val="right" w:pos="9967"/>
              </w:tabs>
              <w:spacing w:before="60" w:after="60" w:line="240" w:lineRule="exact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Lampenausfall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2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19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tabs>
                <w:tab w:val="left" w:pos="370"/>
              </w:tabs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Anzeige Signalgruppen / Detektoren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situationsgerecht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Signalgruppe (grün od. rot):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Detektor (weiss):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Warnblinker (gelb):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ÖV-Anmelder (blau):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Detektorschalter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Ein/Aus/Dauer für Fahrzeug und Fussgänger: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Ein/Aus/Impuls für ÖV-Anmelder: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keepNext/>
        <w:keepLines/>
        <w:numPr>
          <w:ilvl w:val="0"/>
          <w:numId w:val="24"/>
        </w:numPr>
        <w:spacing w:before="540" w:after="270"/>
        <w:outlineLvl w:val="0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lastRenderedPageBreak/>
        <w:t>Sicherheitskontrollen (Hard- und Software)</w:t>
      </w:r>
    </w:p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Stromüberwachung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Überwachung Rotlampen FZ mit 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Überwachung Rotlampen FG mit 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Überwachung Gelblampen mit </w:t>
            </w:r>
            <w:r w:rsidRPr="009C7A72">
              <w:rPr>
                <w:rFonts w:ascii="Arial" w:hAnsi="Arial" w:cs="Arial"/>
                <w:szCs w:val="21"/>
              </w:rPr>
              <w:br/>
              <w:t>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Überwachung Grünlampen mit </w:t>
            </w:r>
            <w:r w:rsidRPr="009C7A72">
              <w:rPr>
                <w:rFonts w:ascii="Arial" w:hAnsi="Arial" w:cs="Arial"/>
                <w:szCs w:val="21"/>
              </w:rPr>
              <w:br/>
              <w:t>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Überwachung ÖV-Signale mit </w:t>
            </w:r>
            <w:r w:rsidRPr="009C7A72">
              <w:rPr>
                <w:rFonts w:ascii="Arial" w:hAnsi="Arial" w:cs="Arial"/>
                <w:szCs w:val="21"/>
              </w:rPr>
              <w:br/>
              <w:t>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Überwachung Warnblinker mit </w:t>
            </w:r>
            <w:r w:rsidRPr="009C7A72">
              <w:rPr>
                <w:rFonts w:ascii="Arial" w:hAnsi="Arial" w:cs="Arial"/>
                <w:szCs w:val="21"/>
              </w:rPr>
              <w:br/>
              <w:t>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Überwachung Hilfs- / weitere Signale mit Anzeige defekter Leuchtmittel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Parallelüberwachung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Einzelüberwachung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Überkopf / Seitlich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Auslösung Fehlerstromschutz</w:t>
            </w:r>
            <w:r w:rsidRPr="009C7A72">
              <w:rPr>
                <w:rFonts w:ascii="Arial" w:hAnsi="Arial" w:cs="Arial"/>
                <w:szCs w:val="21"/>
              </w:rPr>
              <w:softHyphen/>
              <w:t>schalter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lastRenderedPageBreak/>
        <w:t>Spannungsüberwachung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Prüfung Grün-Grün-Verriegelung </w:t>
            </w:r>
            <w:r w:rsidRPr="009C7A72">
              <w:rPr>
                <w:szCs w:val="21"/>
              </w:rPr>
              <w:br/>
              <w:t>(min. 2 verschiedene Prüfungen)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1.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2.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Stichprobe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Prüfung Grün-Rot-Verriegelung </w:t>
            </w:r>
            <w:r w:rsidRPr="009C7A72">
              <w:rPr>
                <w:szCs w:val="21"/>
              </w:rPr>
              <w:br/>
              <w:t>(min. 2 verschiedene Prüfungen)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1.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2.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Stichprobe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Prüfung Grün-Gelb-Verriegelung </w:t>
            </w:r>
            <w:r w:rsidRPr="009C7A72">
              <w:rPr>
                <w:szCs w:val="21"/>
              </w:rPr>
              <w:br/>
              <w:t>(min. 2 verschiedene Prüfungen)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1.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2.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Stichprobe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Minimale Signalzeiten und Verriegelung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Grünzeiten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Minimal Grün </w:t>
            </w:r>
            <w:r w:rsidRPr="009C7A72">
              <w:rPr>
                <w:szCs w:val="21"/>
              </w:rPr>
              <w:br/>
              <w:t>(min. 2 verschiedene Prüfungen)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1.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2.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Stichprobe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Rotzeiten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Minimal Rot </w:t>
            </w:r>
            <w:r w:rsidRPr="009C7A72">
              <w:rPr>
                <w:szCs w:val="21"/>
              </w:rPr>
              <w:br/>
              <w:t>(min. 2 verschiedene Prüfungen)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1.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2.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Stichprobe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Zwischenzeiten</w:t>
            </w:r>
          </w:p>
          <w:p w:rsidR="009C7A72" w:rsidRPr="009C7A72" w:rsidRDefault="009C7A72" w:rsidP="009C7A72">
            <w:pPr>
              <w:spacing w:before="60" w:after="60" w:line="240" w:lineRule="exact"/>
              <w:ind w:left="370" w:hanging="370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  <w:r w:rsidRPr="009C7A72">
              <w:rPr>
                <w:szCs w:val="21"/>
              </w:rPr>
              <w:tab/>
              <w:t xml:space="preserve">Abgabe Berechnungsgrund-lagen, (min. 2 verschiedene </w:t>
            </w:r>
            <w:r w:rsidRPr="009C7A72">
              <w:rPr>
                <w:szCs w:val="21"/>
              </w:rPr>
              <w:br/>
              <w:t>Prüfungen)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1.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2. Prüfung: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Stichprobe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Zwischen-, Minimal- und </w:t>
            </w:r>
            <w:r w:rsidRPr="009C7A72">
              <w:rPr>
                <w:szCs w:val="21"/>
              </w:rPr>
              <w:br/>
              <w:t>Sicherheitszeiten separat abgelegt: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E-Prom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Kontrollrechner (2. Rechner)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ind w:left="370" w:hanging="370"/>
              <w:rPr>
                <w:szCs w:val="21"/>
              </w:rPr>
            </w:pPr>
            <w:r w:rsidRPr="009C7A72">
              <w:rPr>
                <w:szCs w:val="21"/>
              </w:rPr>
              <w:t>Verriegelungsmatrix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DC6FCC" w:rsidP="009C7A72">
      <w:pPr>
        <w:keepNext/>
        <w:keepLines/>
        <w:numPr>
          <w:ilvl w:val="0"/>
          <w:numId w:val="24"/>
        </w:numPr>
        <w:spacing w:before="540" w:after="270"/>
        <w:outlineLvl w:val="0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rPr>
          <w:rFonts w:asciiTheme="majorHAnsi" w:eastAsiaTheme="majorEastAsia" w:hAnsiTheme="majorHAnsi" w:cstheme="majorBidi"/>
          <w:b/>
          <w:bCs w:val="0"/>
          <w:szCs w:val="21"/>
        </w:rPr>
        <w:lastRenderedPageBreak/>
        <w:t>P</w:t>
      </w:r>
      <w:r w:rsidR="009C7A72" w:rsidRPr="009C7A72">
        <w:rPr>
          <w:rFonts w:asciiTheme="majorHAnsi" w:eastAsiaTheme="majorEastAsia" w:hAnsiTheme="majorHAnsi" w:cstheme="majorBidi"/>
          <w:b/>
          <w:bCs w:val="0"/>
          <w:szCs w:val="21"/>
        </w:rPr>
        <w:t>rogrammierung</w:t>
      </w:r>
    </w:p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Grundsoftware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Schaltuhreinstellungen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Betriebszeiten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Feiertage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Signalfolge (Signalzeitenplan)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Einschaltbild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Ausschaltbild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Gelb-Blinken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Betriebsblinken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Störungsblinken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Fahrzeugdetektoren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Anmeldung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Verlängerung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Stau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Belegung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Haltezeit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Zeitlücken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Fussgängeranmelder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Normal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Sehbehindert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 xml:space="preserve">Bewegungsmelder </w:t>
            </w:r>
            <w:r w:rsidRPr="009C7A72">
              <w:rPr>
                <w:rFonts w:ascii="Arial" w:hAnsi="Arial" w:cs="Arial"/>
                <w:szCs w:val="21"/>
              </w:rPr>
              <w:br/>
              <w:t>(Verlängerung FG)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ÖV-Detektoren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Anmeldung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Abmeldung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Zwangsabmeldung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Aussperrzeit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7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20"/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Empfang externer Detektoren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8"/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  <w:bookmarkEnd w:id="21"/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Senden Signale nach extern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noProof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63DC5">
              <w:rPr>
                <w:rFonts w:ascii="Arial" w:hAnsi="Arial" w:cs="Arial"/>
                <w:szCs w:val="21"/>
              </w:rPr>
            </w:r>
            <w:r w:rsidR="00063DC5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t>Autoreset/Autostart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Anzahl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Zeit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szCs w:val="21"/>
              </w:rPr>
            </w:pPr>
            <w:r w:rsidRPr="009C7A72">
              <w:rPr>
                <w:rFonts w:ascii="Arial" w:hAnsi="Arial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9C7A72">
              <w:rPr>
                <w:rFonts w:ascii="Arial" w:hAnsi="Arial" w:cs="Arial"/>
                <w:szCs w:val="21"/>
              </w:rPr>
            </w:r>
            <w:r w:rsidRPr="009C7A72">
              <w:rPr>
                <w:rFonts w:ascii="Arial" w:hAnsi="Arial" w:cs="Arial"/>
                <w:szCs w:val="21"/>
              </w:rPr>
              <w:fldChar w:fldCharType="separate"/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t> </w:t>
            </w:r>
            <w:r w:rsidRPr="009C7A72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lastRenderedPageBreak/>
        <w:t>Protokolle und Archiv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Protokoll Betriebsmeldungen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Protokoll Ereignisse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Signalplanaufzeichnung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1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22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Signalplanaufzeichnung anhalten und speichern bei Blinken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6"/>
            <w:r w:rsidRPr="009C7A72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23"/>
            <w:r w:rsidRPr="009C7A72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tab/>
              <w:t>Signalgruppen r, y, g, r/y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7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24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Detektoren inkl. Bus und NF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8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25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Busquittierungen, Hilfssignale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9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26"/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Signalplanauswertung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27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28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29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30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31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32"/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Rotlichtmissachtung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Verkehrszählung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keepNext/>
        <w:keepLines/>
        <w:numPr>
          <w:ilvl w:val="1"/>
          <w:numId w:val="24"/>
        </w:numPr>
        <w:spacing w:before="540" w:after="270"/>
        <w:outlineLvl w:val="1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Programmierung gem. TU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00"/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  <w:bookmarkEnd w:id="33"/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Verkehrslogik</w:t>
            </w:r>
          </w:p>
          <w:p w:rsidR="009C7A72" w:rsidRPr="00E66DA0" w:rsidRDefault="009C7A72" w:rsidP="009C7A72">
            <w:pPr>
              <w:tabs>
                <w:tab w:val="left" w:pos="1316"/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1"/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34"/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t xml:space="preserve"> FESA</w:t>
            </w:r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tab/>
              <w:t xml:space="preserve">Version: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35"/>
          </w:p>
          <w:p w:rsidR="009C7A72" w:rsidRPr="00E66DA0" w:rsidRDefault="009C7A72" w:rsidP="009C7A72">
            <w:pPr>
              <w:tabs>
                <w:tab w:val="left" w:pos="1316"/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2"/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36"/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t xml:space="preserve"> VS-PLUS</w:t>
            </w:r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tab/>
              <w:t xml:space="preserve">Version: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E66DA0">
              <w:rPr>
                <w:rFonts w:ascii="Arial" w:hAnsi="Arial" w:cs="Arial"/>
                <w:noProof/>
                <w:sz w:val="17"/>
                <w:szCs w:val="17"/>
                <w:lang w:val="fr-CH"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bookmarkEnd w:id="37"/>
          </w:p>
          <w:p w:rsidR="009C7A72" w:rsidRPr="009C7A72" w:rsidRDefault="009C7A72" w:rsidP="009C7A72">
            <w:pPr>
              <w:tabs>
                <w:tab w:val="left" w:pos="1316"/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 xml:space="preserve"> . . . . . . . . .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Version: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38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39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  <w:bookmarkEnd w:id="40"/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 xml:space="preserve">Prüfung Programmabläufe </w:t>
            </w:r>
            <w:r w:rsidRPr="009C7A72">
              <w:rPr>
                <w:szCs w:val="21"/>
              </w:rPr>
              <w:br/>
              <w:t>(spezielle Schritte sind aufzuführen)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Prüfung Eingriffe ÖV-, NF usw. (spezielle Schritte sind aufzuführen)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keepNext/>
        <w:keepLines/>
        <w:numPr>
          <w:ilvl w:val="0"/>
          <w:numId w:val="24"/>
        </w:numPr>
        <w:spacing w:before="540" w:after="270"/>
        <w:outlineLvl w:val="0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lastRenderedPageBreak/>
        <w:t>Dokumentation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660"/>
        <w:gridCol w:w="4703"/>
      </w:tblGrid>
      <w:tr w:rsidR="009C7A72" w:rsidRPr="009C7A72" w:rsidTr="009C7A72">
        <w:trPr>
          <w:tblHeader/>
        </w:trPr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vorhanden</w:t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 w:val="13"/>
                <w:szCs w:val="13"/>
              </w:rPr>
              <w:t>geprüft</w:t>
            </w:r>
          </w:p>
        </w:tc>
        <w:tc>
          <w:tcPr>
            <w:tcW w:w="3660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Prüfung</w:t>
            </w:r>
          </w:p>
        </w:tc>
        <w:tc>
          <w:tcPr>
            <w:tcW w:w="4703" w:type="dxa"/>
            <w:vAlign w:val="center"/>
          </w:tcPr>
          <w:p w:rsidR="009C7A72" w:rsidRPr="009C7A72" w:rsidRDefault="009C7A72" w:rsidP="009C7A72">
            <w:pPr>
              <w:spacing w:before="60" w:after="60" w:line="240" w:lineRule="exact"/>
              <w:rPr>
                <w:rFonts w:ascii="Arial" w:hAnsi="Arial" w:cs="Arial"/>
                <w:b/>
                <w:szCs w:val="21"/>
              </w:rPr>
            </w:pPr>
            <w:r w:rsidRPr="009C7A72">
              <w:rPr>
                <w:rFonts w:ascii="Arial" w:hAnsi="Arial" w:cs="Arial"/>
                <w:b/>
                <w:szCs w:val="21"/>
              </w:rPr>
              <w:t>Bemerkung</w:t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komplette Gerätedokumentation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ist übergeben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wird übergeben (Termin):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Abgabe Digital / Papier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851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709" w:type="dxa"/>
          </w:tcPr>
          <w:p w:rsidR="009C7A72" w:rsidRPr="009C7A72" w:rsidRDefault="009C7A72" w:rsidP="009C7A72">
            <w:pPr>
              <w:spacing w:before="60" w:after="60" w:line="240" w:lineRule="exact"/>
              <w:jc w:val="center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szCs w:val="21"/>
              </w:rPr>
              <w:instrText xml:space="preserve"> FORMCHECKBOX </w:instrText>
            </w:r>
            <w:r w:rsidR="00063DC5">
              <w:rPr>
                <w:szCs w:val="21"/>
              </w:rPr>
            </w:r>
            <w:r w:rsidR="00063DC5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fldChar w:fldCharType="end"/>
            </w:r>
          </w:p>
        </w:tc>
        <w:tc>
          <w:tcPr>
            <w:tcW w:w="3660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Testprotokolle Sicherheitskontrollen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Stromüberwachung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Spannungsüberwachung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Signalzeiten / Verriegelung</w:t>
            </w:r>
          </w:p>
        </w:tc>
        <w:tc>
          <w:tcPr>
            <w:tcW w:w="4703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t>Abgabe Digital / Papier</w:t>
            </w:r>
          </w:p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keepNext/>
        <w:keepLines/>
        <w:numPr>
          <w:ilvl w:val="0"/>
          <w:numId w:val="24"/>
        </w:numPr>
        <w:spacing w:before="540" w:after="270"/>
        <w:outlineLvl w:val="0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9C7A72">
        <w:rPr>
          <w:rFonts w:asciiTheme="majorHAnsi" w:eastAsiaTheme="majorEastAsia" w:hAnsiTheme="majorHAnsi" w:cstheme="majorBidi"/>
          <w:b/>
          <w:bCs w:val="0"/>
          <w:szCs w:val="21"/>
        </w:rPr>
        <w:t>Werksprüfung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4702"/>
      </w:tblGrid>
      <w:tr w:rsidR="009C7A72" w:rsidRPr="009C7A72" w:rsidTr="009C7A72">
        <w:tc>
          <w:tcPr>
            <w:tcW w:w="5221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b/>
                <w:noProof/>
                <w:szCs w:val="21"/>
                <w:lang w:eastAsia="de-CH"/>
              </w:rPr>
            </w:pPr>
            <w:r w:rsidRPr="009C7A72">
              <w:rPr>
                <w:b/>
                <w:noProof/>
                <w:szCs w:val="21"/>
                <w:lang w:eastAsia="de-CH"/>
              </w:rPr>
              <w:t>Prüfung</w:t>
            </w:r>
          </w:p>
        </w:tc>
        <w:tc>
          <w:tcPr>
            <w:tcW w:w="4702" w:type="dxa"/>
          </w:tcPr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rPr>
                <w:b/>
                <w:noProof/>
                <w:szCs w:val="21"/>
                <w:lang w:eastAsia="de-CH"/>
              </w:rPr>
            </w:pPr>
            <w:r w:rsidRPr="009C7A72">
              <w:rPr>
                <w:b/>
                <w:noProof/>
                <w:szCs w:val="21"/>
                <w:lang w:eastAsia="de-CH"/>
              </w:rPr>
              <w:t>Bemerkung</w:t>
            </w:r>
          </w:p>
        </w:tc>
      </w:tr>
      <w:tr w:rsidR="009C7A72" w:rsidRPr="009C7A72" w:rsidTr="009C7A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ind w:left="370" w:hanging="370"/>
              <w:rPr>
                <w:szCs w:val="21"/>
              </w:rPr>
            </w:pPr>
            <w:r w:rsidRPr="009C7A72">
              <w:rPr>
                <w:szCs w:val="21"/>
              </w:rPr>
              <w:t>Werksprüfung Hardware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Werksprüfung ohne Mängel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Werksprüfung mit unwesentlichen Mängeln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Werksprüfung mit wesentlichen Mängeln (Wiederholung)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ind w:left="370" w:hanging="370"/>
              <w:rPr>
                <w:szCs w:val="21"/>
              </w:rPr>
            </w:pPr>
            <w:r w:rsidRPr="009C7A72">
              <w:rPr>
                <w:szCs w:val="21"/>
              </w:rPr>
              <w:t>Werksprüfung Hardware bestanden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Ja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Nein (neuer Termin):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5221" w:type="dxa"/>
          </w:tcPr>
          <w:p w:rsidR="009C7A72" w:rsidRPr="009C7A72" w:rsidRDefault="009C7A72" w:rsidP="009C7A72">
            <w:pPr>
              <w:spacing w:before="60" w:after="60" w:line="240" w:lineRule="exact"/>
              <w:ind w:left="370" w:hanging="370"/>
              <w:rPr>
                <w:szCs w:val="21"/>
              </w:rPr>
            </w:pPr>
            <w:r w:rsidRPr="009C7A72">
              <w:rPr>
                <w:szCs w:val="21"/>
              </w:rPr>
              <w:t>Werksprüfung Software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Werksprüfung ohne Mängel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Werksprüfung mit unwesentlichen Mängeln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Werksprüfung mit wesentlichen Mängeln (Wiederholung)</w:t>
            </w:r>
          </w:p>
        </w:tc>
        <w:tc>
          <w:tcPr>
            <w:tcW w:w="4702" w:type="dxa"/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noProof/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  <w:tr w:rsidR="009C7A72" w:rsidRPr="009C7A72" w:rsidTr="009C7A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ind w:left="370" w:hanging="370"/>
              <w:rPr>
                <w:szCs w:val="21"/>
              </w:rPr>
            </w:pPr>
            <w:r w:rsidRPr="009C7A72">
              <w:rPr>
                <w:szCs w:val="21"/>
              </w:rPr>
              <w:t>Werksprüfung Software bestanden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>Ja</w:t>
            </w:r>
          </w:p>
          <w:p w:rsidR="009C7A72" w:rsidRPr="009C7A72" w:rsidRDefault="009C7A72" w:rsidP="009C7A72">
            <w:pPr>
              <w:tabs>
                <w:tab w:val="left" w:pos="5100"/>
                <w:tab w:val="right" w:pos="9967"/>
              </w:tabs>
              <w:spacing w:before="60" w:after="60" w:line="240" w:lineRule="exact"/>
              <w:ind w:left="370" w:hanging="370"/>
              <w:rPr>
                <w:noProof/>
                <w:szCs w:val="21"/>
                <w:lang w:eastAsia="de-CH"/>
              </w:rPr>
            </w:pP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FORMCHECKBOX </w:instrText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="00063DC5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ab/>
              <w:t xml:space="preserve">Nein (neuer Termin): 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instrText xml:space="preserve"> FORMTEXT </w:instrTex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separate"/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t> </w:t>
            </w:r>
            <w:r w:rsidRPr="009C7A72">
              <w:rPr>
                <w:rFonts w:ascii="Arial" w:hAnsi="Arial" w:cs="Arial"/>
                <w:noProof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2" w:rsidRPr="009C7A72" w:rsidRDefault="009C7A72" w:rsidP="009C7A72">
            <w:pPr>
              <w:spacing w:before="60" w:after="60" w:line="240" w:lineRule="exact"/>
              <w:rPr>
                <w:szCs w:val="21"/>
              </w:rPr>
            </w:pPr>
            <w:r w:rsidRPr="009C7A72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A72">
              <w:rPr>
                <w:szCs w:val="21"/>
              </w:rPr>
              <w:instrText xml:space="preserve"> FORMTEXT </w:instrText>
            </w:r>
            <w:r w:rsidRPr="009C7A72">
              <w:rPr>
                <w:szCs w:val="21"/>
              </w:rPr>
            </w:r>
            <w:r w:rsidRPr="009C7A72">
              <w:rPr>
                <w:szCs w:val="21"/>
              </w:rPr>
              <w:fldChar w:fldCharType="separate"/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t> </w:t>
            </w:r>
            <w:r w:rsidRPr="009C7A72">
              <w:rPr>
                <w:szCs w:val="21"/>
              </w:rPr>
              <w:fldChar w:fldCharType="end"/>
            </w:r>
          </w:p>
        </w:tc>
      </w:tr>
    </w:tbl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spacing w:after="0"/>
      </w:pPr>
      <w:r w:rsidRPr="009C7A72">
        <w:t>Ort und Datum der Abnahme: …………………………………………………</w:t>
      </w:r>
    </w:p>
    <w:p w:rsidR="009C7A72" w:rsidRPr="009C7A72" w:rsidRDefault="009C7A72" w:rsidP="009C7A72">
      <w:pPr>
        <w:spacing w:after="0"/>
      </w:pP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  <w:r w:rsidRPr="009C7A72">
        <w:t>Unternehmer:</w:t>
      </w:r>
      <w:r w:rsidRPr="009C7A72">
        <w:tab/>
        <w:t>Bauleitung/Planer:</w:t>
      </w:r>
      <w:r w:rsidRPr="009C7A72">
        <w:tab/>
        <w:t>Bauherr:</w:t>
      </w: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  <w:r w:rsidRPr="009C7A72"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fldChar w:fldCharType="end"/>
      </w:r>
      <w:bookmarkEnd w:id="41"/>
      <w:r w:rsidRPr="009C7A72">
        <w:tab/>
      </w:r>
      <w:r w:rsidRPr="009C7A72">
        <w:fldChar w:fldCharType="begin">
          <w:ffData>
            <w:name w:val="Text41"/>
            <w:enabled/>
            <w:calcOnExit w:val="0"/>
            <w:textInput/>
          </w:ffData>
        </w:fldChar>
      </w:r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fldChar w:fldCharType="end"/>
      </w:r>
      <w:r w:rsidRPr="009C7A72">
        <w:tab/>
        <w:t>Tiefbauamt des Kantons Bern</w:t>
      </w: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  <w:r w:rsidRPr="009C7A72">
        <w:fldChar w:fldCharType="begin">
          <w:ffData>
            <w:name w:val="Text41"/>
            <w:enabled/>
            <w:calcOnExit w:val="0"/>
            <w:textInput/>
          </w:ffData>
        </w:fldChar>
      </w:r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fldChar w:fldCharType="end"/>
      </w:r>
      <w:r w:rsidRPr="009C7A72">
        <w:tab/>
      </w:r>
      <w:r w:rsidRPr="009C7A72">
        <w:fldChar w:fldCharType="begin">
          <w:ffData>
            <w:name w:val="Text41"/>
            <w:enabled/>
            <w:calcOnExit w:val="0"/>
            <w:textInput/>
          </w:ffData>
        </w:fldChar>
      </w:r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rPr>
          <w:noProof/>
        </w:rPr>
        <w:t> </w:t>
      </w:r>
      <w:r w:rsidRPr="009C7A72">
        <w:fldChar w:fldCharType="end"/>
      </w:r>
      <w:r w:rsidRPr="009C7A72">
        <w:tab/>
        <w:t>Fachstelle Verkehrsmanagement</w:t>
      </w: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  <w:r w:rsidRPr="009C7A72">
        <w:fldChar w:fldCharType="begin">
          <w:ffData>
            <w:name w:val=""/>
            <w:enabled/>
            <w:calcOnExit w:val="0"/>
            <w:textInput>
              <w:default w:val="((Vorname Name))"/>
            </w:textInput>
          </w:ffData>
        </w:fldChar>
      </w:r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((Vorname Name))</w:t>
      </w:r>
      <w:r w:rsidRPr="009C7A72">
        <w:fldChar w:fldCharType="end"/>
      </w:r>
      <w:r w:rsidRPr="009C7A72">
        <w:tab/>
      </w:r>
      <w:r w:rsidRPr="009C7A72">
        <w:fldChar w:fldCharType="begin">
          <w:ffData>
            <w:name w:val=""/>
            <w:enabled/>
            <w:calcOnExit w:val="0"/>
            <w:textInput>
              <w:default w:val="((Vorname Name))"/>
            </w:textInput>
          </w:ffData>
        </w:fldChar>
      </w:r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((Vorname Name))</w:t>
      </w:r>
      <w:r w:rsidRPr="009C7A72">
        <w:fldChar w:fldCharType="end"/>
      </w:r>
      <w:r w:rsidRPr="009C7A72">
        <w:tab/>
      </w:r>
      <w:r w:rsidRPr="009C7A72">
        <w:fldChar w:fldCharType="begin">
          <w:ffData>
            <w:name w:val=""/>
            <w:enabled/>
            <w:calcOnExit w:val="0"/>
            <w:textInput>
              <w:default w:val="((Vorname Name))"/>
            </w:textInput>
          </w:ffData>
        </w:fldChar>
      </w:r>
      <w:r w:rsidRPr="009C7A72">
        <w:instrText xml:space="preserve"> FORMTEXT </w:instrText>
      </w:r>
      <w:r w:rsidRPr="009C7A72">
        <w:fldChar w:fldCharType="separate"/>
      </w:r>
      <w:r w:rsidRPr="009C7A72">
        <w:rPr>
          <w:noProof/>
        </w:rPr>
        <w:t>((Vorname Name))</w:t>
      </w:r>
      <w:r w:rsidRPr="009C7A72">
        <w:fldChar w:fldCharType="end"/>
      </w: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  <w:r w:rsidRPr="009C7A72">
        <w:t>…………………………………..</w:t>
      </w:r>
      <w:r w:rsidRPr="009C7A72">
        <w:tab/>
        <w:t>…………………………………..</w:t>
      </w:r>
      <w:r w:rsidRPr="009C7A72">
        <w:tab/>
        <w:t>……………………………………...</w:t>
      </w:r>
    </w:p>
    <w:p w:rsidR="009C7A72" w:rsidRPr="009C7A72" w:rsidRDefault="009C7A72" w:rsidP="009C7A72">
      <w:pPr>
        <w:tabs>
          <w:tab w:val="left" w:pos="3402"/>
          <w:tab w:val="left" w:pos="6804"/>
        </w:tabs>
        <w:spacing w:after="0"/>
      </w:pPr>
    </w:p>
    <w:p w:rsidR="003F70F2" w:rsidRPr="006F5974" w:rsidRDefault="003F70F2" w:rsidP="007162DB">
      <w:pPr>
        <w:rPr>
          <w:bCs w:val="0"/>
        </w:rPr>
      </w:pPr>
    </w:p>
    <w:p w:rsidR="00E62FC2" w:rsidRDefault="00E62FC2" w:rsidP="008E5595">
      <w:pPr>
        <w:spacing w:after="0"/>
      </w:pPr>
    </w:p>
    <w:p w:rsidR="00413C32" w:rsidRDefault="00413C32" w:rsidP="004838EB"/>
    <w:p w:rsidR="004359C6" w:rsidRDefault="004359C6" w:rsidP="00DC6FCC">
      <w:pPr>
        <w:jc w:val="right"/>
      </w:pPr>
    </w:p>
    <w:sectPr w:rsidR="004359C6" w:rsidSect="00E66D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7" w:right="567" w:bottom="851" w:left="1361" w:header="482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A0" w:rsidRDefault="00E66DA0" w:rsidP="00F91D37">
      <w:pPr>
        <w:spacing w:line="240" w:lineRule="auto"/>
      </w:pPr>
      <w:r>
        <w:separator/>
      </w:r>
    </w:p>
  </w:endnote>
  <w:endnote w:type="continuationSeparator" w:id="0">
    <w:p w:rsidR="00E66DA0" w:rsidRDefault="00E66DA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93"/>
      <w:gridCol w:w="4394"/>
      <w:gridCol w:w="425"/>
      <w:gridCol w:w="2552"/>
      <w:gridCol w:w="283"/>
      <w:gridCol w:w="426"/>
      <w:gridCol w:w="283"/>
      <w:gridCol w:w="89"/>
      <w:gridCol w:w="624"/>
    </w:tblGrid>
    <w:tr w:rsidR="0049771C" w:rsidRPr="009F2E0B" w:rsidTr="00D34941">
      <w:trPr>
        <w:gridAfter w:val="1"/>
        <w:wAfter w:w="624" w:type="dxa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AB0F5F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Herausgabe: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9F2E0B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  <w:r>
            <w:rPr>
              <w:sz w:val="13"/>
              <w:szCs w:val="13"/>
            </w:rPr>
            <w:t>Tiefbauamt, Fachstelle Verkehsmanagement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E907FC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E907FC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(Version 1/2021)</w:t>
          </w: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9F2E0B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right="-106"/>
            <w:rPr>
              <w:b/>
              <w:sz w:val="13"/>
              <w:szCs w:val="13"/>
            </w:rPr>
          </w:pPr>
        </w:p>
      </w:tc>
      <w:tc>
        <w:tcPr>
          <w:tcW w:w="37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</w:p>
      </w:tc>
    </w:tr>
    <w:tr w:rsidR="0049771C" w:rsidRPr="009F2E0B" w:rsidTr="00D34941"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AB0F5F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Dateiname: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E907FC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FILENAME   \* MERGEFORMAT </w:instrText>
          </w:r>
          <w:r w:rsidRPr="009F2E0B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TBA_ST_KS_CL_LSA_Pruefung_Steuergeraet_im_Werk.docx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E907FC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8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E907FC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9F2E0B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right="-106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Seite</w:t>
          </w:r>
          <w:r w:rsidRPr="009F2E0B">
            <w:rPr>
              <w:b/>
              <w:sz w:val="13"/>
              <w:szCs w:val="13"/>
            </w:rPr>
            <w:t>:</w:t>
          </w:r>
        </w:p>
      </w:tc>
      <w:tc>
        <w:tcPr>
          <w:tcW w:w="7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71C" w:rsidRPr="009F2E0B" w:rsidRDefault="0049771C" w:rsidP="0049771C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PAGE </w:instrText>
          </w:r>
          <w:r w:rsidRPr="009F2E0B">
            <w:rPr>
              <w:sz w:val="13"/>
              <w:szCs w:val="13"/>
            </w:rPr>
            <w:fldChar w:fldCharType="separate"/>
          </w:r>
          <w:r w:rsidR="00063DC5">
            <w:rPr>
              <w:noProof/>
              <w:sz w:val="13"/>
              <w:szCs w:val="13"/>
            </w:rPr>
            <w:t>3</w:t>
          </w:r>
          <w:r w:rsidRPr="009F2E0B">
            <w:rPr>
              <w:sz w:val="13"/>
              <w:szCs w:val="13"/>
            </w:rPr>
            <w:fldChar w:fldCharType="end"/>
          </w:r>
          <w:r w:rsidRPr="009F2E0B">
            <w:rPr>
              <w:sz w:val="13"/>
              <w:szCs w:val="13"/>
            </w:rPr>
            <w:t xml:space="preserve"> von </w:t>
          </w: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NUMPAGES </w:instrText>
          </w:r>
          <w:r w:rsidRPr="009F2E0B">
            <w:rPr>
              <w:sz w:val="13"/>
              <w:szCs w:val="13"/>
            </w:rPr>
            <w:fldChar w:fldCharType="separate"/>
          </w:r>
          <w:r w:rsidR="00063DC5">
            <w:rPr>
              <w:noProof/>
              <w:sz w:val="13"/>
              <w:szCs w:val="13"/>
            </w:rPr>
            <w:t>3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</w:tr>
  </w:tbl>
  <w:p w:rsidR="0049771C" w:rsidRPr="00BD4A9C" w:rsidRDefault="0049771C" w:rsidP="00F315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93"/>
      <w:gridCol w:w="4394"/>
      <w:gridCol w:w="425"/>
      <w:gridCol w:w="2552"/>
      <w:gridCol w:w="283"/>
      <w:gridCol w:w="426"/>
      <w:gridCol w:w="283"/>
      <w:gridCol w:w="89"/>
      <w:gridCol w:w="624"/>
    </w:tblGrid>
    <w:tr w:rsidR="00E66DA0" w:rsidRPr="009F2E0B" w:rsidTr="0049771C">
      <w:trPr>
        <w:gridAfter w:val="1"/>
        <w:wAfter w:w="624" w:type="dxa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AB0F5F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Herausgabe: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9F2E0B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  <w:r>
            <w:rPr>
              <w:sz w:val="13"/>
              <w:szCs w:val="13"/>
            </w:rPr>
            <w:t>Tiefbauamt, Fachstelle Verkehsmanagement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E907FC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E907FC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(Version 1/2021)</w:t>
          </w: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9F2E0B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right="-106"/>
            <w:rPr>
              <w:b/>
              <w:sz w:val="13"/>
              <w:szCs w:val="13"/>
            </w:rPr>
          </w:pPr>
        </w:p>
      </w:tc>
      <w:tc>
        <w:tcPr>
          <w:tcW w:w="37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</w:p>
      </w:tc>
    </w:tr>
    <w:tr w:rsidR="00E66DA0" w:rsidRPr="009F2E0B" w:rsidTr="0049771C"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AB0F5F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  <w:r w:rsidRPr="00AB0F5F">
            <w:rPr>
              <w:sz w:val="13"/>
              <w:szCs w:val="13"/>
            </w:rPr>
            <w:t>Dateiname: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E907FC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FILENAME   \* MERGEFORMAT </w:instrText>
          </w:r>
          <w:r w:rsidRPr="009F2E0B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TBA_ST_KS_CL_LSA_Pruefung_Steuergeraet_im_Werk.docx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E907FC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jc w:val="right"/>
            <w:rPr>
              <w:b/>
              <w:sz w:val="13"/>
              <w:szCs w:val="13"/>
            </w:rPr>
          </w:pPr>
        </w:p>
      </w:tc>
      <w:tc>
        <w:tcPr>
          <w:tcW w:w="28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E907FC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rPr>
              <w:sz w:val="13"/>
              <w:szCs w:val="13"/>
            </w:rPr>
          </w:pPr>
        </w:p>
      </w:tc>
      <w:tc>
        <w:tcPr>
          <w:tcW w:w="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9F2E0B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right="-106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Seite</w:t>
          </w:r>
          <w:r w:rsidRPr="009F2E0B">
            <w:rPr>
              <w:b/>
              <w:sz w:val="13"/>
              <w:szCs w:val="13"/>
            </w:rPr>
            <w:t>:</w:t>
          </w:r>
        </w:p>
      </w:tc>
      <w:tc>
        <w:tcPr>
          <w:tcW w:w="7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DA0" w:rsidRPr="009F2E0B" w:rsidRDefault="00E66DA0" w:rsidP="00E66DA0">
          <w:pPr>
            <w:tabs>
              <w:tab w:val="left" w:pos="5103"/>
              <w:tab w:val="left" w:pos="7655"/>
              <w:tab w:val="right" w:pos="9979"/>
            </w:tabs>
            <w:spacing w:after="0" w:line="180" w:lineRule="exact"/>
            <w:ind w:left="-108"/>
            <w:rPr>
              <w:sz w:val="13"/>
              <w:szCs w:val="13"/>
            </w:rPr>
          </w:pP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PAGE </w:instrText>
          </w:r>
          <w:r w:rsidRPr="009F2E0B">
            <w:rPr>
              <w:sz w:val="13"/>
              <w:szCs w:val="13"/>
            </w:rPr>
            <w:fldChar w:fldCharType="separate"/>
          </w:r>
          <w:r w:rsidR="00063DC5">
            <w:rPr>
              <w:noProof/>
              <w:sz w:val="13"/>
              <w:szCs w:val="13"/>
            </w:rPr>
            <w:t>1</w:t>
          </w:r>
          <w:r w:rsidRPr="009F2E0B">
            <w:rPr>
              <w:sz w:val="13"/>
              <w:szCs w:val="13"/>
            </w:rPr>
            <w:fldChar w:fldCharType="end"/>
          </w:r>
          <w:r w:rsidRPr="009F2E0B">
            <w:rPr>
              <w:sz w:val="13"/>
              <w:szCs w:val="13"/>
            </w:rPr>
            <w:t xml:space="preserve"> von </w:t>
          </w:r>
          <w:r w:rsidRPr="009F2E0B">
            <w:rPr>
              <w:sz w:val="13"/>
              <w:szCs w:val="13"/>
            </w:rPr>
            <w:fldChar w:fldCharType="begin"/>
          </w:r>
          <w:r w:rsidRPr="009F2E0B">
            <w:rPr>
              <w:sz w:val="13"/>
              <w:szCs w:val="13"/>
            </w:rPr>
            <w:instrText xml:space="preserve"> NUMPAGES </w:instrText>
          </w:r>
          <w:r w:rsidRPr="009F2E0B">
            <w:rPr>
              <w:sz w:val="13"/>
              <w:szCs w:val="13"/>
            </w:rPr>
            <w:fldChar w:fldCharType="separate"/>
          </w:r>
          <w:r w:rsidR="00063DC5">
            <w:rPr>
              <w:noProof/>
              <w:sz w:val="13"/>
              <w:szCs w:val="13"/>
            </w:rPr>
            <w:t>3</w:t>
          </w:r>
          <w:r w:rsidRPr="009F2E0B">
            <w:rPr>
              <w:noProof/>
              <w:sz w:val="13"/>
              <w:szCs w:val="13"/>
            </w:rPr>
            <w:fldChar w:fldCharType="end"/>
          </w:r>
        </w:p>
      </w:tc>
    </w:tr>
  </w:tbl>
  <w:p w:rsidR="00E66DA0" w:rsidRDefault="00E66DA0">
    <w:pPr>
      <w:pStyle w:val="Fuzeile"/>
    </w:pPr>
  </w:p>
  <w:p w:rsidR="0049771C" w:rsidRDefault="004977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A0" w:rsidRDefault="00E66DA0" w:rsidP="00F91D37">
      <w:pPr>
        <w:spacing w:line="240" w:lineRule="auto"/>
      </w:pPr>
    </w:p>
    <w:p w:rsidR="00E66DA0" w:rsidRDefault="00E66DA0" w:rsidP="00F91D37">
      <w:pPr>
        <w:spacing w:line="240" w:lineRule="auto"/>
      </w:pPr>
    </w:p>
  </w:footnote>
  <w:footnote w:type="continuationSeparator" w:id="0">
    <w:p w:rsidR="00E66DA0" w:rsidRDefault="00E66DA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A0" w:rsidRPr="0039616D" w:rsidRDefault="00063DC5" w:rsidP="00FB029F">
    <w:pPr>
      <w:pStyle w:val="Kopfzeile"/>
    </w:pPr>
    <w:sdt>
      <w:sdtPr>
        <w:rPr>
          <w:rFonts w:ascii="Arial" w:eastAsia="Arial" w:hAnsi="Arial"/>
        </w:rPr>
        <w:id w:val="-1761441189"/>
        <w:placeholder>
          <w:docPart w:val="898FF273C57F402684E969B44F8998C6"/>
        </w:placeholder>
        <w:comboBox>
          <w:listItem w:displayText="Arbeitshilfe" w:value="Arbeitshilfe"/>
          <w:listItem w:displayText="Richtlinie" w:value="Richtlinie"/>
          <w:listItem w:displayText="Checkliste" w:value="Checkliste"/>
        </w:comboBox>
      </w:sdtPr>
      <w:sdtEndPr/>
      <w:sdtContent>
        <w:r w:rsidR="00E66DA0">
          <w:rPr>
            <w:rFonts w:ascii="Arial" w:eastAsia="Arial" w:hAnsi="Arial"/>
          </w:rPr>
          <w:t>Checkliste</w:t>
        </w:r>
      </w:sdtContent>
    </w:sdt>
    <w:r w:rsidR="00E66DA0" w:rsidRPr="00FB029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A0" w:rsidRDefault="00E66DA0" w:rsidP="000822A6">
    <w:pPr>
      <w:pStyle w:val="Kopfzeile"/>
      <w:jc w:val="right"/>
    </w:pPr>
    <w:r w:rsidRPr="00FB029F">
      <mc:AlternateContent>
        <mc:Choice Requires="wps">
          <w:drawing>
            <wp:anchor distT="0" distB="0" distL="114300" distR="114300" simplePos="0" relativeHeight="251678719" behindDoc="0" locked="1" layoutInCell="1" allowOverlap="1" wp14:anchorId="17AD5273" wp14:editId="6F40D679">
              <wp:simplePos x="0" y="0"/>
              <wp:positionH relativeFrom="column">
                <wp:posOffset>1230630</wp:posOffset>
              </wp:positionH>
              <wp:positionV relativeFrom="page">
                <wp:posOffset>274320</wp:posOffset>
              </wp:positionV>
              <wp:extent cx="2599055" cy="427990"/>
              <wp:effectExtent l="0" t="0" r="10795" b="1016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05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6DA0" w:rsidRPr="00465788" w:rsidRDefault="00E66DA0" w:rsidP="00E66DA0">
                          <w:pPr>
                            <w:pStyle w:val="Text85pt"/>
                            <w:tabs>
                              <w:tab w:val="left" w:pos="5100"/>
                            </w:tabs>
                            <w:spacing w:after="20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Bau- und Verkehrsdirektion</w:t>
                          </w:r>
                        </w:p>
                        <w:p w:rsidR="00E66DA0" w:rsidRPr="00465788" w:rsidRDefault="00E66DA0" w:rsidP="00E66DA0">
                          <w:pPr>
                            <w:pStyle w:val="Text85pt"/>
                            <w:tabs>
                              <w:tab w:val="left" w:pos="5100"/>
                            </w:tabs>
                            <w:spacing w:after="20"/>
                          </w:pPr>
                          <w:r>
                            <w:t>Tefbauamt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D527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96.9pt;margin-top:21.6pt;width:204.65pt;height:33.7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" filled="f" stroked="f" strokeweight=".5pt">
              <v:textbox inset="0,0,0,0">
                <w:txbxContent>
                  <w:p w:rsidR="00E66DA0" w:rsidRPr="00465788" w:rsidRDefault="00E66DA0" w:rsidP="00E66DA0">
                    <w:pPr>
                      <w:pStyle w:val="Text85pt"/>
                      <w:tabs>
                        <w:tab w:val="left" w:pos="5100"/>
                      </w:tabs>
                      <w:spacing w:after="20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Bau- und Verkehrsdirektion</w:t>
                    </w:r>
                  </w:p>
                  <w:p w:rsidR="00E66DA0" w:rsidRPr="00465788" w:rsidRDefault="00E66DA0" w:rsidP="00E66DA0">
                    <w:pPr>
                      <w:pStyle w:val="Text85pt"/>
                      <w:tabs>
                        <w:tab w:val="left" w:pos="5100"/>
                      </w:tabs>
                      <w:spacing w:after="20"/>
                    </w:pPr>
                    <w:r>
                      <w:t>Tefbauamt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6B51631"/>
    <w:multiLevelType w:val="multilevel"/>
    <w:tmpl w:val="9C4CBE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72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63DC5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FDC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2AF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460E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B0B22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711A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DB6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437D0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28C7"/>
    <w:rsid w:val="00413C32"/>
    <w:rsid w:val="004165DE"/>
    <w:rsid w:val="004212A5"/>
    <w:rsid w:val="00421DB9"/>
    <w:rsid w:val="00427E73"/>
    <w:rsid w:val="004359C6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38EB"/>
    <w:rsid w:val="00484FC6"/>
    <w:rsid w:val="00486DBB"/>
    <w:rsid w:val="00491992"/>
    <w:rsid w:val="0049364E"/>
    <w:rsid w:val="00494FD7"/>
    <w:rsid w:val="0049577D"/>
    <w:rsid w:val="0049771C"/>
    <w:rsid w:val="004A039B"/>
    <w:rsid w:val="004A0479"/>
    <w:rsid w:val="004A41E9"/>
    <w:rsid w:val="004A60C5"/>
    <w:rsid w:val="004B0FDB"/>
    <w:rsid w:val="004B5A6F"/>
    <w:rsid w:val="004B6A97"/>
    <w:rsid w:val="004C1329"/>
    <w:rsid w:val="004C3880"/>
    <w:rsid w:val="004C442B"/>
    <w:rsid w:val="004C575A"/>
    <w:rsid w:val="004D0F2F"/>
    <w:rsid w:val="004D179F"/>
    <w:rsid w:val="004D21CD"/>
    <w:rsid w:val="004D380C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4F9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9798B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45A6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5974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2DB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0F2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7FFD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3ACF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5595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4BF"/>
    <w:rsid w:val="009B0C96"/>
    <w:rsid w:val="009B272B"/>
    <w:rsid w:val="009C222B"/>
    <w:rsid w:val="009C60F7"/>
    <w:rsid w:val="009C67A8"/>
    <w:rsid w:val="009C7A72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8D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3B12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C6BE7"/>
    <w:rsid w:val="00DC6FCC"/>
    <w:rsid w:val="00DD1D5E"/>
    <w:rsid w:val="00DD1F80"/>
    <w:rsid w:val="00DD2BB2"/>
    <w:rsid w:val="00DD2E12"/>
    <w:rsid w:val="00DD5C42"/>
    <w:rsid w:val="00DD63AA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2FC2"/>
    <w:rsid w:val="00E65BF8"/>
    <w:rsid w:val="00E66B3B"/>
    <w:rsid w:val="00E66DA0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1599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029F"/>
    <w:rsid w:val="00FB239D"/>
    <w:rsid w:val="00FB5828"/>
    <w:rsid w:val="00FB657F"/>
    <w:rsid w:val="00FB7DDF"/>
    <w:rsid w:val="00FC5023"/>
    <w:rsid w:val="00FD161A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36D0EEEB-5FC7-469D-AED6-5E650CFD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595"/>
    <w:pPr>
      <w:spacing w:after="8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31FDC"/>
    <w:rPr>
      <w:color w:val="0000FF"/>
      <w:u w:val="non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8E5595"/>
    <w:pPr>
      <w:tabs>
        <w:tab w:val="right" w:leader="dot" w:pos="7371"/>
      </w:tabs>
      <w:spacing w:before="215"/>
      <w:ind w:left="851" w:right="3090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9C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7zO816EF5AA\FO_IST_Vorgabedokumente_mit_Titelbi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D87208976476F8D019D92EF7D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A1609-4023-470C-8E3B-23CAAE8CD003}"/>
      </w:docPartPr>
      <w:docPartBody>
        <w:p w:rsidR="004E3155" w:rsidRDefault="00296630">
          <w:pPr>
            <w:pStyle w:val="013D87208976476F8D019D92EF7DED3D"/>
          </w:pPr>
          <w:r>
            <w:rPr>
              <w:rFonts w:ascii="Arial" w:eastAsia="Arial" w:hAnsi="Arial"/>
              <w:vanish/>
              <w:color w:val="9CC2E5" w:themeColor="accent1" w:themeTint="99"/>
            </w:rPr>
            <w:t>Dokumententyp a</w:t>
          </w:r>
          <w:r w:rsidRPr="004B5A6F">
            <w:rPr>
              <w:rFonts w:ascii="Arial" w:eastAsia="Arial" w:hAnsi="Arial"/>
              <w:vanish/>
              <w:color w:val="9CC2E5" w:themeColor="accent1" w:themeTint="99"/>
              <w:sz w:val="17"/>
            </w:rPr>
            <w:t>uswählen</w:t>
          </w:r>
        </w:p>
      </w:docPartBody>
    </w:docPart>
    <w:docPart>
      <w:docPartPr>
        <w:name w:val="898FF273C57F402684E969B44F89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929C-C35A-4287-A942-9B37EE3A11DA}"/>
      </w:docPartPr>
      <w:docPartBody>
        <w:p w:rsidR="009D5950" w:rsidRDefault="009D5950" w:rsidP="009D5950">
          <w:pPr>
            <w:pStyle w:val="898FF273C57F402684E969B44F8998C6"/>
          </w:pPr>
          <w:r>
            <w:rPr>
              <w:rFonts w:ascii="Arial" w:eastAsia="Arial" w:hAnsi="Arial"/>
              <w:vanish/>
              <w:color w:val="9CC2E5" w:themeColor="accent1" w:themeTint="99"/>
            </w:rPr>
            <w:t>Dokumententyp a</w:t>
          </w:r>
          <w:r w:rsidRPr="004B5A6F">
            <w:rPr>
              <w:rFonts w:ascii="Arial" w:eastAsia="Arial" w:hAnsi="Arial"/>
              <w:vanish/>
              <w:color w:val="9CC2E5" w:themeColor="accent1" w:themeTint="99"/>
              <w:sz w:val="17"/>
            </w:rPr>
            <w:t>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0"/>
    <w:rsid w:val="00296630"/>
    <w:rsid w:val="004E3155"/>
    <w:rsid w:val="009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13D87208976476F8D019D92EF7DED3D">
    <w:name w:val="013D87208976476F8D019D92EF7DED3D"/>
  </w:style>
  <w:style w:type="character" w:styleId="Platzhaltertext">
    <w:name w:val="Placeholder Text"/>
    <w:basedOn w:val="Absatz-Standardschriftart"/>
    <w:uiPriority w:val="99"/>
    <w:semiHidden/>
    <w:rsid w:val="00296630"/>
    <w:rPr>
      <w:vanish/>
      <w:color w:val="9CC2E5" w:themeColor="accent1" w:themeTint="99"/>
    </w:rPr>
  </w:style>
  <w:style w:type="paragraph" w:customStyle="1" w:styleId="311FF6E2C62A4A43ABC58577474DBE1F">
    <w:name w:val="311FF6E2C62A4A43ABC58577474DBE1F"/>
  </w:style>
  <w:style w:type="paragraph" w:customStyle="1" w:styleId="4659BC1B0EFC4BB28ACD75B141C36B71">
    <w:name w:val="4659BC1B0EFC4BB28ACD75B141C36B71"/>
    <w:rsid w:val="00296630"/>
  </w:style>
  <w:style w:type="paragraph" w:customStyle="1" w:styleId="898FF273C57F402684E969B44F8998C6">
    <w:name w:val="898FF273C57F402684E969B44F8998C6"/>
    <w:rsid w:val="009D5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B5E830E-E713-442D-B70D-A847EDD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FO_IST_Vorgabedokumente_mit_Titelbild.dotm</Template>
  <TotalTime>0</TotalTime>
  <Pages>3</Pages>
  <Words>2042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 Dominik, BVD-TBA-DLZ</dc:creator>
  <dc:description>numéro de document</dc:description>
  <cp:lastModifiedBy>Ballaman Ariane, BVD-TBA-DLZ</cp:lastModifiedBy>
  <cp:revision>2</cp:revision>
  <cp:lastPrinted>2020-02-05T14:02:00Z</cp:lastPrinted>
  <dcterms:created xsi:type="dcterms:W3CDTF">2021-08-06T07:27:00Z</dcterms:created>
  <dcterms:modified xsi:type="dcterms:W3CDTF">2021-08-06T07:27:00Z</dcterms:modified>
</cp:coreProperties>
</file>