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D3D7" w14:textId="18329FA4" w:rsidR="0075439F" w:rsidRPr="00676F58" w:rsidRDefault="0075439F" w:rsidP="0075439F">
      <w:pPr>
        <w:pStyle w:val="Text85pt"/>
      </w:pPr>
      <w:bookmarkStart w:id="0" w:name="Text"/>
    </w:p>
    <w:p w14:paraId="2A5F8519" w14:textId="0272E0EE" w:rsidR="0075439F" w:rsidRDefault="0075439F" w:rsidP="0075439F">
      <w:pPr>
        <w:pStyle w:val="Titel"/>
        <w:rPr>
          <w:lang w:eastAsia="de-CH"/>
        </w:rPr>
      </w:pPr>
      <w:r>
        <w:rPr>
          <w:lang w:eastAsia="de-CH"/>
        </w:rPr>
        <w:t>Prüf</w:t>
      </w:r>
      <w:r w:rsidR="00AA23C8">
        <w:rPr>
          <w:lang w:eastAsia="de-CH"/>
        </w:rPr>
        <w:t>checkliste</w:t>
      </w:r>
      <w:r>
        <w:rPr>
          <w:lang w:eastAsia="de-CH"/>
        </w:rPr>
        <w:t xml:space="preserve"> </w:t>
      </w:r>
      <w:r w:rsidR="003641FD">
        <w:rPr>
          <w:lang w:eastAsia="de-CH"/>
        </w:rPr>
        <w:t>Abnahme LSA</w:t>
      </w:r>
    </w:p>
    <w:p w14:paraId="0C2BAEE1" w14:textId="77777777" w:rsidR="003641FD" w:rsidRPr="003641FD" w:rsidRDefault="003641FD" w:rsidP="0075439F">
      <w:pPr>
        <w:pStyle w:val="Titel"/>
        <w:rPr>
          <w:sz w:val="20"/>
          <w:lang w:eastAsia="de-CH"/>
        </w:rPr>
      </w:pPr>
    </w:p>
    <w:p w14:paraId="06020977" w14:textId="241DF9DF" w:rsidR="003641FD" w:rsidRPr="003641FD" w:rsidRDefault="003641FD" w:rsidP="003641FD">
      <w:pP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22"/>
          <w:szCs w:val="20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Abnahme des Werks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="000E7F3B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0"/>
          <w:lang w:eastAsia="de-CH"/>
        </w:rPr>
        <w:fldChar w:fldCharType="end"/>
      </w:r>
      <w:bookmarkEnd w:id="1"/>
      <w:r w:rsidRPr="003641FD"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nach Art. 10 des Werkvertrags (erste Abnahme)</w:t>
      </w:r>
    </w:p>
    <w:p w14:paraId="7BABE5C2" w14:textId="7D961059" w:rsidR="000E7F3B" w:rsidRDefault="003641FD" w:rsidP="000E7F3B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>gemäss SIA 118 Art. 157 ff</w:t>
      </w: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="000E7F3B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nach SIA 118 Art. 161, Abs. 3 (Abnahme nach Mängelbeseitigung)</w:t>
      </w:r>
    </w:p>
    <w:p w14:paraId="1E812E24" w14:textId="0DE563D5" w:rsidR="000E7F3B" w:rsidRDefault="000E7F3B" w:rsidP="000E7F3B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Anschluss an den VSR BE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</w:p>
    <w:p w14:paraId="0718FDE8" w14:textId="4939BFF6" w:rsidR="000E7F3B" w:rsidRPr="000E7F3B" w:rsidRDefault="000E7F3B" w:rsidP="000E7F3B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Vollständige Dokumentation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0E7F3B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0E7F3B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0E7F3B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ab/>
        <w:t>Dokument des ausgeführten Werkes</w:t>
      </w:r>
    </w:p>
    <w:p w14:paraId="64D16EEB" w14:textId="725C31EF" w:rsidR="000E7F3B" w:rsidRPr="003641FD" w:rsidRDefault="000E7F3B" w:rsidP="000E7F3B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Situationsplan</w:t>
      </w:r>
    </w:p>
    <w:p w14:paraId="0D4CDEC8" w14:textId="0B14B371" w:rsidR="000E7F3B" w:rsidRDefault="000E7F3B" w:rsidP="000E7F3B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Technische Unterlage</w:t>
      </w:r>
    </w:p>
    <w:p w14:paraId="3434AF72" w14:textId="4205DC95" w:rsidR="000E7F3B" w:rsidRDefault="000E7F3B" w:rsidP="000E7F3B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OZS 3.11 Datenpunktliste</w:t>
      </w:r>
    </w:p>
    <w:p w14:paraId="75EC2966" w14:textId="3CF88A79" w:rsidR="000E7F3B" w:rsidRDefault="000E7F3B" w:rsidP="000E7F3B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Technischer Bericht</w:t>
      </w:r>
    </w:p>
    <w:p w14:paraId="25E524D7" w14:textId="12FB8DE4" w:rsidR="000E7F3B" w:rsidRDefault="000E7F3B" w:rsidP="000E7F3B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S</w:t>
      </w:r>
      <w:r w:rsidR="00C272F4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icherheitsnachweis</w:t>
      </w:r>
    </w:p>
    <w:p w14:paraId="6D908035" w14:textId="4CC18075" w:rsidR="003641FD" w:rsidRPr="00C272F4" w:rsidRDefault="00C272F4" w:rsidP="00C272F4">
      <w:pPr>
        <w:pBdr>
          <w:bottom w:val="single" w:sz="4" w:space="1" w:color="auto"/>
        </w:pBd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Schleifenmessprotokoll</w:t>
      </w:r>
    </w:p>
    <w:p w14:paraId="5B935E59" w14:textId="77777777" w:rsidR="003641FD" w:rsidRPr="003641FD" w:rsidRDefault="003641FD" w:rsidP="003641FD">
      <w:pPr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  <w:t>Angaben zum Bauobjekt / Werkvertrag</w:t>
      </w:r>
    </w:p>
    <w:p w14:paraId="3F976827" w14:textId="77777777" w:rsidR="003641FD" w:rsidRPr="003641FD" w:rsidRDefault="003641FD" w:rsidP="003641FD">
      <w:pPr>
        <w:tabs>
          <w:tab w:val="left" w:pos="3828"/>
          <w:tab w:val="right" w:pos="9356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0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Kantonsstrasse-Nr.</w:t>
      </w:r>
      <w:bookmarkStart w:id="2" w:name="Feld3_1"/>
      <w:bookmarkStart w:id="3" w:name="Feld4_1"/>
      <w:bookmarkEnd w:id="2"/>
      <w:bookmarkEnd w:id="3"/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/ Abschnitt NS: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bookmarkStart w:id="4" w:name="Texte1"/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Texte1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...........................................................................................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  <w:bookmarkEnd w:id="4"/>
    </w:p>
    <w:p w14:paraId="2E83889F" w14:textId="77777777" w:rsidR="003641FD" w:rsidRPr="003641FD" w:rsidRDefault="003641FD" w:rsidP="003641FD">
      <w:pPr>
        <w:tabs>
          <w:tab w:val="left" w:pos="3828"/>
          <w:tab w:val="right" w:pos="9356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bookmarkStart w:id="5" w:name="Feld2_1"/>
      <w:bookmarkEnd w:id="5"/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Gemeinde(n):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Texte1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...........................................................................................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071CF72F" w14:textId="77777777" w:rsidR="003641FD" w:rsidRPr="003641FD" w:rsidRDefault="003641FD" w:rsidP="003641FD">
      <w:pPr>
        <w:tabs>
          <w:tab w:val="left" w:pos="3828"/>
          <w:tab w:val="right" w:pos="9356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Objekt: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Nr.: .......-.......  Bez.: ...............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Nr.: .......-.......  Bez.: ..........................................................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7D437B1F" w14:textId="77777777" w:rsidR="003641FD" w:rsidRPr="003641FD" w:rsidRDefault="003641FD" w:rsidP="003641FD">
      <w:pPr>
        <w:tabs>
          <w:tab w:val="left" w:pos="3828"/>
          <w:tab w:val="right" w:pos="9356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Art der Leistung: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Texte1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...........................................................................................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20D7452E" w14:textId="77777777" w:rsidR="003641FD" w:rsidRPr="003641FD" w:rsidRDefault="003641FD" w:rsidP="003641FD">
      <w:pPr>
        <w:tabs>
          <w:tab w:val="left" w:pos="3828"/>
          <w:tab w:val="right" w:pos="9356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Projektleiter TBA: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Texte1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...........................................................................................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7D85C55B" w14:textId="77777777" w:rsidR="003641FD" w:rsidRPr="003641FD" w:rsidRDefault="003641FD" w:rsidP="003641FD">
      <w:pPr>
        <w:tabs>
          <w:tab w:val="left" w:pos="3828"/>
          <w:tab w:val="right" w:pos="9356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Unternehmung: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Texte1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...........................................................................................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0FF1377C" w14:textId="77777777" w:rsidR="003641FD" w:rsidRPr="003641FD" w:rsidRDefault="003641FD" w:rsidP="003641FD">
      <w:pPr>
        <w:tabs>
          <w:tab w:val="left" w:pos="3828"/>
          <w:tab w:val="right" w:pos="9356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lastRenderedPageBreak/>
        <w:t>Vertrags-Nr.: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Texte1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...........................................................................................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33EA5A9A" w14:textId="77777777" w:rsidR="003641FD" w:rsidRPr="003641FD" w:rsidRDefault="003641FD" w:rsidP="003641FD">
      <w:pPr>
        <w:tabs>
          <w:tab w:val="right" w:pos="9639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Baukosten gemäss Schlussrechnung vom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CHF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 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</w:t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>(Akkord inkl. Regie, Preisänderung, MWSt)</w:t>
      </w:r>
    </w:p>
    <w:p w14:paraId="17F19513" w14:textId="6878AEAB" w:rsidR="00C272F4" w:rsidRPr="003641FD" w:rsidRDefault="00C272F4" w:rsidP="00C272F4">
      <w:pPr>
        <w:tabs>
          <w:tab w:val="left" w:pos="6521"/>
          <w:tab w:val="right" w:pos="9639"/>
        </w:tabs>
        <w:spacing w:before="120" w:after="120" w:line="240" w:lineRule="auto"/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</w:pPr>
      <w:r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3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Jahre</w:t>
      </w:r>
      <w:r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Garantie der gesamten LSA inkl. aller Komponenten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  <w:t xml:space="preserve">Rügefrist: </w: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instrText xml:space="preserve"> FORMTEXT </w:instrTex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separate"/>
      </w:r>
      <w:r>
        <w:rPr>
          <w:rFonts w:ascii="Arial" w:eastAsia="Times New Roman" w:hAnsi="Arial" w:cs="Times New Roman"/>
          <w:b/>
          <w:bCs w:val="0"/>
          <w:noProof/>
          <w:spacing w:val="0"/>
          <w:sz w:val="22"/>
          <w:szCs w:val="24"/>
          <w:lang w:eastAsia="de-CH"/>
        </w:rPr>
        <w:t>.............................</w: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br/>
        <w:t>5 Jahre</w:t>
      </w:r>
      <w:r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Garantie der LED-Einsätze 40 V AC (oder tiefer)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  <w:t xml:space="preserve">Rügefrist: </w: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instrText xml:space="preserve"> FORMTEXT </w:instrTex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separate"/>
      </w:r>
      <w:r>
        <w:rPr>
          <w:rFonts w:ascii="Arial" w:eastAsia="Times New Roman" w:hAnsi="Arial" w:cs="Times New Roman"/>
          <w:b/>
          <w:bCs w:val="0"/>
          <w:noProof/>
          <w:spacing w:val="0"/>
          <w:sz w:val="22"/>
          <w:szCs w:val="24"/>
          <w:lang w:eastAsia="de-CH"/>
        </w:rPr>
        <w:t>.............................</w: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br/>
      </w:r>
      <w:r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10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Jahre Garantie </w:t>
      </w:r>
      <w:r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auf alle Stahlbauteile (inkl. Korrosion)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  <w:t xml:space="preserve">Rügefrist: </w: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begin">
          <w:ffData>
            <w:name w:val="Texte6"/>
            <w:enabled/>
            <w:calcOnExit w:val="0"/>
            <w:textInput>
              <w:default w:val="............................."/>
            </w:textInput>
          </w:ffData>
        </w:fldChar>
      </w:r>
      <w:bookmarkStart w:id="6" w:name="Texte6"/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instrText xml:space="preserve"> FORMTEXT </w:instrTex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separate"/>
      </w:r>
      <w:r>
        <w:rPr>
          <w:rFonts w:ascii="Arial" w:eastAsia="Times New Roman" w:hAnsi="Arial" w:cs="Times New Roman"/>
          <w:b/>
          <w:bCs w:val="0"/>
          <w:noProof/>
          <w:spacing w:val="0"/>
          <w:sz w:val="22"/>
          <w:szCs w:val="24"/>
          <w:lang w:eastAsia="de-CH"/>
        </w:rPr>
        <w:t>.............................</w:t>
      </w:r>
      <w:r>
        <w:rPr>
          <w:rFonts w:ascii="Arial" w:eastAsia="Times New Roman" w:hAnsi="Arial" w:cs="Times New Roman"/>
          <w:b/>
          <w:bCs w:val="0"/>
          <w:spacing w:val="0"/>
          <w:sz w:val="22"/>
          <w:szCs w:val="24"/>
          <w:lang w:eastAsia="de-CH"/>
        </w:rPr>
        <w:fldChar w:fldCharType="end"/>
      </w:r>
      <w:bookmarkEnd w:id="6"/>
    </w:p>
    <w:p w14:paraId="384EE569" w14:textId="77777777" w:rsidR="003641FD" w:rsidRPr="003641FD" w:rsidRDefault="003641FD" w:rsidP="003641FD">
      <w:pPr>
        <w:tabs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i/>
          <w:vanish/>
          <w:color w:val="0000FF"/>
          <w:spacing w:val="0"/>
          <w:sz w:val="13"/>
          <w:szCs w:val="13"/>
          <w:lang w:eastAsia="de-CH"/>
        </w:rPr>
      </w:pPr>
      <w:r w:rsidRPr="003641FD">
        <w:rPr>
          <w:rFonts w:ascii="Arial" w:eastAsia="Times New Roman" w:hAnsi="Arial" w:cs="Times New Roman"/>
          <w:bCs w:val="0"/>
          <w:i/>
          <w:vanish/>
          <w:color w:val="0000FF"/>
          <w:spacing w:val="0"/>
          <w:sz w:val="13"/>
          <w:szCs w:val="13"/>
          <w:lang w:eastAsia="de-CH"/>
        </w:rPr>
        <w:t>Achtung: Die Rügefrist beginnt mit der Abnahme des Werks oder des Werkteils zu laufen. Die Dauer berechnet sich jedoch ohne den Tag der Abnahme (Rügefrist + 1 Tag). Beispiel: Abnahmedatum 05.03.2020, Rügefrist 3 Jahre, Ablauf der Solidarbürgschaft am 05.03.2023 (3 Jahre + 1 Tag).</w:t>
      </w:r>
    </w:p>
    <w:p w14:paraId="45C3BBAB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  <w:t>Datum / Anwesenheiten bei der Abnahme</w:t>
      </w:r>
    </w:p>
    <w:p w14:paraId="010376C0" w14:textId="77777777" w:rsidR="003641FD" w:rsidRPr="003641FD" w:rsidRDefault="003641FD" w:rsidP="003641FD">
      <w:pPr>
        <w:tabs>
          <w:tab w:val="left" w:pos="3828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0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Gemeinsame Prüfung vom: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7CEF5F3D" w14:textId="77777777" w:rsidR="003641FD" w:rsidRPr="003641FD" w:rsidRDefault="003641FD" w:rsidP="003641FD">
      <w:pPr>
        <w:tabs>
          <w:tab w:val="left" w:pos="3828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Bauherrschaft, vertreten durch: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0625AFE9" w14:textId="77777777" w:rsidR="003641FD" w:rsidRPr="003641FD" w:rsidRDefault="003641FD" w:rsidP="003641FD">
      <w:pPr>
        <w:tabs>
          <w:tab w:val="left" w:pos="3828"/>
        </w:tabs>
        <w:spacing w:before="120" w:after="120"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Bauleitung, vertreten durch: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bookmarkStart w:id="7" w:name="_GoBack"/>
      <w:bookmarkEnd w:id="7"/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6EDA2953" w14:textId="77777777" w:rsidR="003641FD" w:rsidRPr="003641FD" w:rsidRDefault="003641FD" w:rsidP="003641FD">
      <w:pPr>
        <w:pBdr>
          <w:bottom w:val="single" w:sz="4" w:space="1" w:color="auto"/>
        </w:pBdr>
        <w:tabs>
          <w:tab w:val="left" w:pos="3828"/>
        </w:tabs>
        <w:spacing w:before="120" w:line="240" w:lineRule="auto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Unternehmung, vertreten durch: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</w:p>
    <w:p w14:paraId="42705162" w14:textId="77777777" w:rsidR="003641FD" w:rsidRPr="003641FD" w:rsidRDefault="003641FD" w:rsidP="003641FD">
      <w:pPr>
        <w:tabs>
          <w:tab w:val="left" w:pos="3402"/>
          <w:tab w:val="left" w:pos="5954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  <w:t>Feststellungen</w:t>
      </w:r>
    </w:p>
    <w:p w14:paraId="106293DD" w14:textId="77777777" w:rsidR="003641FD" w:rsidRPr="003641FD" w:rsidRDefault="003641FD" w:rsidP="003641FD">
      <w:pPr>
        <w:tabs>
          <w:tab w:val="left" w:pos="5954"/>
        </w:tabs>
        <w:spacing w:before="120" w:line="240" w:lineRule="auto"/>
        <w:ind w:left="425" w:hanging="425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Keine Mängel festgestellt</w:t>
      </w:r>
    </w:p>
    <w:p w14:paraId="30CF376A" w14:textId="77777777" w:rsidR="003641FD" w:rsidRPr="003641FD" w:rsidRDefault="003641FD" w:rsidP="003641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709" w:hanging="284"/>
        <w:jc w:val="both"/>
        <w:textAlignment w:val="baseline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>Das Werk gilt als angenommen.</w:t>
      </w:r>
    </w:p>
    <w:p w14:paraId="188DA4D8" w14:textId="77777777" w:rsidR="003641FD" w:rsidRPr="003641FD" w:rsidRDefault="003641FD" w:rsidP="00C272F4">
      <w:pPr>
        <w:tabs>
          <w:tab w:val="left" w:pos="5954"/>
        </w:tabs>
        <w:spacing w:before="120" w:line="240" w:lineRule="auto"/>
        <w:ind w:left="425" w:hanging="425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 xml:space="preserve"> </w:t>
      </w: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Unwesentliche Mängel festgestellt</w:t>
      </w:r>
    </w:p>
    <w:p w14:paraId="0CF9A2F3" w14:textId="77777777" w:rsidR="003641FD" w:rsidRPr="003641FD" w:rsidRDefault="003641FD" w:rsidP="003641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709" w:hanging="284"/>
        <w:jc w:val="both"/>
        <w:textAlignment w:val="baseline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>Das Werk gilt als angenommen.</w:t>
      </w:r>
    </w:p>
    <w:p w14:paraId="23E8F642" w14:textId="55C968EA" w:rsidR="003641FD" w:rsidRPr="00C272F4" w:rsidRDefault="003641FD" w:rsidP="00C272F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709" w:hanging="284"/>
        <w:jc w:val="both"/>
        <w:textAlignment w:val="baseline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>Die festgestellten Mängel gemäss nachfolgender Liste sind zu beheben.</w:t>
      </w:r>
    </w:p>
    <w:p w14:paraId="3B3C0137" w14:textId="77777777" w:rsidR="003641FD" w:rsidRPr="003641FD" w:rsidRDefault="003641FD" w:rsidP="00C272F4">
      <w:pPr>
        <w:tabs>
          <w:tab w:val="left" w:pos="5954"/>
        </w:tabs>
        <w:spacing w:before="120" w:line="240" w:lineRule="auto"/>
        <w:ind w:left="425" w:hanging="425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24"/>
          <w:lang w:eastAsia="de-CH"/>
        </w:rPr>
        <w:tab/>
      </w: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Wesentliche Mängel festgestellt. Die Abnahme wird zurückgestellt</w:t>
      </w:r>
    </w:p>
    <w:p w14:paraId="08078083" w14:textId="77777777" w:rsidR="003641FD" w:rsidRPr="003641FD" w:rsidRDefault="003641FD" w:rsidP="003641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709" w:hanging="284"/>
        <w:jc w:val="both"/>
        <w:textAlignment w:val="baseline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>Die Mängel sind vom Unternehmer zu beheben.</w:t>
      </w:r>
    </w:p>
    <w:p w14:paraId="22D9D9CA" w14:textId="77777777" w:rsidR="003641FD" w:rsidRPr="003641FD" w:rsidRDefault="003641FD" w:rsidP="003641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709" w:hanging="284"/>
        <w:jc w:val="both"/>
        <w:textAlignment w:val="baseline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>Die festgestellten Mängel gemäss folgender Liste sind zu beheben.</w:t>
      </w:r>
    </w:p>
    <w:p w14:paraId="1A84D6B4" w14:textId="77777777" w:rsidR="003641FD" w:rsidRPr="003641FD" w:rsidRDefault="003641FD" w:rsidP="003641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709" w:hanging="284"/>
        <w:jc w:val="both"/>
        <w:textAlignment w:val="baseline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>Die erneute Prüfung findet innert Monatsfrist seit Anzeige des Abschlusses der Mängelbehebung durch den Unternehmer statt.</w:t>
      </w:r>
    </w:p>
    <w:p w14:paraId="752D7355" w14:textId="73DEFC8A" w:rsidR="003641FD" w:rsidRDefault="003641FD" w:rsidP="003641FD">
      <w:pPr>
        <w:tabs>
          <w:tab w:val="left" w:pos="3402"/>
          <w:tab w:val="left" w:pos="5954"/>
        </w:tabs>
        <w:spacing w:before="120" w:line="240" w:lineRule="auto"/>
        <w:ind w:left="426" w:hanging="426"/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 xml:space="preserve">Trotz Zurückstellung der Abnahme wird das genannte Werk zur </w:t>
      </w: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Ingebrauchnahme</w:t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 xml:space="preserve"> überlassen, wobei sämtliche Rechte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lastRenderedPageBreak/>
        <w:t>und Pflichten der Parteien mit Bezug auf die Abnahme und deren Wirkungen gewahrt bleiben.</w:t>
      </w:r>
    </w:p>
    <w:p w14:paraId="4C8B2581" w14:textId="041792D6" w:rsidR="00E41409" w:rsidRDefault="00E41409" w:rsidP="003641FD">
      <w:pPr>
        <w:tabs>
          <w:tab w:val="left" w:pos="3402"/>
          <w:tab w:val="left" w:pos="5954"/>
        </w:tabs>
        <w:spacing w:before="120" w:line="240" w:lineRule="auto"/>
        <w:ind w:left="426" w:hanging="426"/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</w:pPr>
    </w:p>
    <w:p w14:paraId="1768E061" w14:textId="043A2551" w:rsidR="00840E21" w:rsidRDefault="00840E21">
      <w:pPr>
        <w:spacing w:after="200" w:line="24" w:lineRule="auto"/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</w:pPr>
      <w:r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  <w:br w:type="page"/>
      </w:r>
    </w:p>
    <w:p w14:paraId="6BAE69B4" w14:textId="06A9B0A5" w:rsidR="003641FD" w:rsidRPr="003641FD" w:rsidRDefault="003641FD" w:rsidP="003641FD">
      <w:pPr>
        <w:spacing w:line="240" w:lineRule="auto"/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8"/>
          <w:szCs w:val="28"/>
          <w:lang w:eastAsia="de-CH"/>
        </w:rPr>
        <w:lastRenderedPageBreak/>
        <w:t>Liste der Mängel</w:t>
      </w:r>
    </w:p>
    <w:p w14:paraId="1D1A18E7" w14:textId="77777777" w:rsidR="003641FD" w:rsidRPr="003641FD" w:rsidRDefault="003641FD" w:rsidP="003641FD">
      <w:pPr>
        <w:tabs>
          <w:tab w:val="left" w:pos="3402"/>
          <w:tab w:val="left" w:pos="5954"/>
        </w:tabs>
        <w:spacing w:line="120" w:lineRule="exact"/>
        <w:rPr>
          <w:rFonts w:ascii="Arial" w:eastAsia="Times New Roman" w:hAnsi="Arial" w:cs="Times New Roman"/>
          <w:bCs w:val="0"/>
          <w:spacing w:val="0"/>
          <w:sz w:val="22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1689"/>
        <w:gridCol w:w="1409"/>
        <w:gridCol w:w="1722"/>
      </w:tblGrid>
      <w:tr w:rsidR="003641FD" w:rsidRPr="003641FD" w14:paraId="6896E233" w14:textId="77777777" w:rsidTr="00E324A8">
        <w:tc>
          <w:tcPr>
            <w:tcW w:w="4705" w:type="dxa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D3A08CC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1689" w:type="dxa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6703A67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t>Unwesentlicher Mangel</w:t>
            </w:r>
          </w:p>
        </w:tc>
        <w:tc>
          <w:tcPr>
            <w:tcW w:w="1409" w:type="dxa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7D2F0D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t>Wesentlicher Mangel</w:t>
            </w:r>
          </w:p>
        </w:tc>
        <w:tc>
          <w:tcPr>
            <w:tcW w:w="1722" w:type="dxa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F82D0F3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t>Zu beheben bis</w:t>
            </w:r>
          </w:p>
        </w:tc>
      </w:tr>
      <w:tr w:rsidR="003641FD" w:rsidRPr="003641FD" w14:paraId="5887E914" w14:textId="77777777" w:rsidTr="00E324A8">
        <w:tc>
          <w:tcPr>
            <w:tcW w:w="4705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F70BC41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.......................................................................................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68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22F301E0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</w:instrText>
            </w:r>
            <w:bookmarkStart w:id="8" w:name="CaseACocher6"/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fldChar w:fldCharType="end"/>
            </w:r>
            <w:bookmarkEnd w:id="8"/>
          </w:p>
        </w:tc>
        <w:tc>
          <w:tcPr>
            <w:tcW w:w="140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5F9BB661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722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3B0966E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41FD" w:rsidRPr="003641FD" w14:paraId="499E5A51" w14:textId="77777777" w:rsidTr="00E324A8">
        <w:tc>
          <w:tcPr>
            <w:tcW w:w="4705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1058C7D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.......................................................................................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68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CEB8AA6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0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332EA3A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722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0350B0E1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41FD" w:rsidRPr="003641FD" w14:paraId="560DED4C" w14:textId="77777777" w:rsidTr="00E324A8">
        <w:tc>
          <w:tcPr>
            <w:tcW w:w="4705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5AFBA035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.......................................................................................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68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023DE660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0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1BBBB18A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722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0A96CB9D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41FD" w:rsidRPr="003641FD" w14:paraId="69026150" w14:textId="77777777" w:rsidTr="00E324A8">
        <w:tc>
          <w:tcPr>
            <w:tcW w:w="4705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6F555D57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.......................................................................................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68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38EABF8D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0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20C36243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722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029D563F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41FD" w:rsidRPr="003641FD" w14:paraId="4BEFD6A9" w14:textId="77777777" w:rsidTr="00E324A8">
        <w:tc>
          <w:tcPr>
            <w:tcW w:w="4705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1B5C1D46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.......................................................................................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68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37DBBD6E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0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03FEE4E1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722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649F3CE4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41FD" w:rsidRPr="003641FD" w14:paraId="26CC9FD5" w14:textId="77777777" w:rsidTr="00E324A8">
        <w:tc>
          <w:tcPr>
            <w:tcW w:w="4705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4B0AF772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.......................................................................................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68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EC3B963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0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35ABF72A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722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2135C4D3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41FD" w:rsidRPr="003641FD" w14:paraId="07A60278" w14:textId="77777777" w:rsidTr="00E324A8">
        <w:tc>
          <w:tcPr>
            <w:tcW w:w="4705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131C654E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.......................................................................................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68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43671A48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0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656817CB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722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6565A634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3641FD" w:rsidRPr="003641FD" w14:paraId="2A3BE27B" w14:textId="77777777" w:rsidTr="00E324A8">
        <w:tc>
          <w:tcPr>
            <w:tcW w:w="4705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06B96673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.......................................................................................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68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119C0DBE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409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2AC7DBD6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FORMCHECKBOX </w:instrText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="00FA2381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722" w:type="dxa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504961DB" w14:textId="77777777" w:rsidR="003641FD" w:rsidRPr="003641FD" w:rsidRDefault="003641FD" w:rsidP="003641FD">
            <w:pPr>
              <w:tabs>
                <w:tab w:val="left" w:pos="3402"/>
                <w:tab w:val="left" w:pos="5954"/>
              </w:tabs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noProof/>
                <w:spacing w:val="0"/>
                <w:sz w:val="18"/>
                <w:szCs w:val="18"/>
                <w:lang w:eastAsia="de-CH"/>
              </w:rPr>
              <w:t>....................</w:t>
            </w:r>
            <w:r w:rsidRPr="003641FD">
              <w:rPr>
                <w:rFonts w:ascii="Arial" w:eastAsia="Times New Roman" w:hAnsi="Arial" w:cs="Times New Roman"/>
                <w:bCs w:val="0"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566C4CF1" w14:textId="77777777" w:rsidR="003641FD" w:rsidRPr="003641FD" w:rsidRDefault="003641FD" w:rsidP="003641FD">
      <w:pPr>
        <w:tabs>
          <w:tab w:val="left" w:pos="3402"/>
          <w:tab w:val="left" w:pos="5954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22"/>
          <w:lang w:eastAsia="de-DE"/>
        </w:rPr>
      </w:pPr>
    </w:p>
    <w:p w14:paraId="13D0A59A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p w14:paraId="466DB593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p w14:paraId="79DB9DD1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p w14:paraId="79425DD3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Unterschriften</w:t>
      </w:r>
    </w:p>
    <w:p w14:paraId="02164E15" w14:textId="77777777" w:rsidR="003641FD" w:rsidRPr="003641FD" w:rsidRDefault="003641FD" w:rsidP="003641FD">
      <w:pPr>
        <w:tabs>
          <w:tab w:val="left" w:pos="3261"/>
        </w:tabs>
        <w:spacing w:line="120" w:lineRule="exact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3641FD" w:rsidRPr="003641FD" w14:paraId="0139F057" w14:textId="77777777" w:rsidTr="00E324A8">
        <w:trPr>
          <w:trHeight w:val="1363"/>
        </w:trPr>
        <w:tc>
          <w:tcPr>
            <w:tcW w:w="3203" w:type="dxa"/>
            <w:hideMark/>
          </w:tcPr>
          <w:p w14:paraId="2CBE3ACC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Unternehmung:</w:t>
            </w:r>
          </w:p>
        </w:tc>
        <w:tc>
          <w:tcPr>
            <w:tcW w:w="3203" w:type="dxa"/>
            <w:hideMark/>
          </w:tcPr>
          <w:p w14:paraId="18E25C50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Bauleitung:</w:t>
            </w:r>
          </w:p>
        </w:tc>
        <w:tc>
          <w:tcPr>
            <w:tcW w:w="3203" w:type="dxa"/>
          </w:tcPr>
          <w:p w14:paraId="3EFC1605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Bauherrschaft:</w:t>
            </w:r>
          </w:p>
          <w:p w14:paraId="67E5970E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</w:p>
          <w:p w14:paraId="6DE0DABC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</w:p>
          <w:p w14:paraId="663458A7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</w:p>
        </w:tc>
      </w:tr>
    </w:tbl>
    <w:p w14:paraId="26C5DBC6" w14:textId="77777777" w:rsidR="003641FD" w:rsidRPr="003641FD" w:rsidRDefault="003641FD" w:rsidP="003641FD">
      <w:pPr>
        <w:spacing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br w:type="page"/>
      </w:r>
    </w:p>
    <w:p w14:paraId="0F8D0E2E" w14:textId="77777777" w:rsidR="003641FD" w:rsidRPr="003641FD" w:rsidRDefault="003641FD" w:rsidP="003641FD">
      <w:pPr>
        <w:tabs>
          <w:tab w:val="left" w:pos="284"/>
          <w:tab w:val="left" w:pos="2977"/>
          <w:tab w:val="left" w:pos="3261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  <w:tab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Schlussprüfung des Werks</w:t>
      </w:r>
    </w:p>
    <w:p w14:paraId="3165B21F" w14:textId="77777777" w:rsidR="003641FD" w:rsidRPr="003641FD" w:rsidRDefault="003641FD" w:rsidP="003641FD">
      <w:pPr>
        <w:tabs>
          <w:tab w:val="left" w:pos="284"/>
        </w:tabs>
        <w:spacing w:after="120" w:line="240" w:lineRule="auto"/>
        <w:outlineLvl w:val="0"/>
        <w:rPr>
          <w:rFonts w:ascii="Arial" w:eastAsia="Times New Roman" w:hAnsi="Arial" w:cs="Times New Roman"/>
          <w:b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6"/>
          <w:szCs w:val="16"/>
          <w:lang w:eastAsia="de-CH"/>
        </w:rPr>
        <w:tab/>
        <w:t>gemäss SIA 118 Art. 177 ff</w:t>
      </w:r>
    </w:p>
    <w:p w14:paraId="256F2252" w14:textId="77777777" w:rsidR="003641FD" w:rsidRPr="003641FD" w:rsidRDefault="003641FD" w:rsidP="003641FD">
      <w:pPr>
        <w:spacing w:after="120" w:line="240" w:lineRule="auto"/>
        <w:outlineLvl w:val="0"/>
        <w:rPr>
          <w:rFonts w:ascii="Arial" w:eastAsia="Times New Roman" w:hAnsi="Arial" w:cs="Times New Roman"/>
          <w:b/>
          <w:spacing w:val="0"/>
          <w:sz w:val="28"/>
          <w:szCs w:val="28"/>
          <w:lang w:eastAsia="de-CH"/>
        </w:rPr>
      </w:pPr>
      <w:r w:rsidRPr="003641FD">
        <w:rPr>
          <w:rFonts w:ascii="Arial" w:eastAsia="Times New Roman" w:hAnsi="Arial" w:cs="Times New Roman"/>
          <w:b/>
          <w:spacing w:val="0"/>
          <w:sz w:val="28"/>
          <w:szCs w:val="28"/>
          <w:lang w:eastAsia="de-CH"/>
        </w:rPr>
        <w:t>Nur bei Schlussprüfung auszufüllen:</w:t>
      </w:r>
    </w:p>
    <w:p w14:paraId="338477D2" w14:textId="77777777" w:rsidR="003641FD" w:rsidRPr="003641FD" w:rsidRDefault="003641FD" w:rsidP="003641FD">
      <w:pPr>
        <w:tabs>
          <w:tab w:val="left" w:pos="2694"/>
        </w:tabs>
        <w:spacing w:line="360" w:lineRule="auto"/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  <w:t xml:space="preserve">"Schlussprüfung" (nach 3 Jahren) vom: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</w:t>
      </w:r>
    </w:p>
    <w:p w14:paraId="7BF5952E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Unterschriften</w:t>
      </w:r>
    </w:p>
    <w:p w14:paraId="1768FEC3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3641FD" w:rsidRPr="003641FD" w14:paraId="771F114D" w14:textId="77777777" w:rsidTr="00E324A8">
        <w:trPr>
          <w:trHeight w:val="1225"/>
        </w:trPr>
        <w:tc>
          <w:tcPr>
            <w:tcW w:w="3203" w:type="dxa"/>
            <w:hideMark/>
          </w:tcPr>
          <w:p w14:paraId="32023012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Unternehmung:</w:t>
            </w:r>
          </w:p>
        </w:tc>
        <w:tc>
          <w:tcPr>
            <w:tcW w:w="3203" w:type="dxa"/>
            <w:hideMark/>
          </w:tcPr>
          <w:p w14:paraId="18FAE2FB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Bauleitung:</w:t>
            </w:r>
          </w:p>
        </w:tc>
        <w:tc>
          <w:tcPr>
            <w:tcW w:w="3203" w:type="dxa"/>
          </w:tcPr>
          <w:p w14:paraId="6BE272C0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Bauherrschaft:</w:t>
            </w:r>
          </w:p>
          <w:p w14:paraId="69591919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</w:p>
          <w:p w14:paraId="1A24BCE9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</w:p>
          <w:p w14:paraId="0E6FEE8B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</w:p>
        </w:tc>
      </w:tr>
      <w:tr w:rsidR="003641FD" w:rsidRPr="003641FD" w14:paraId="2523C847" w14:textId="77777777" w:rsidTr="00E324A8">
        <w:tc>
          <w:tcPr>
            <w:tcW w:w="3203" w:type="dxa"/>
            <w:hideMark/>
          </w:tcPr>
          <w:p w14:paraId="7DE7A9C2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, Vorname]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i/>
                <w:noProof/>
                <w:spacing w:val="0"/>
                <w:sz w:val="18"/>
                <w:szCs w:val="18"/>
                <w:lang w:eastAsia="de-CH"/>
              </w:rPr>
              <w:t>[Name, Vorname]</w: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end"/>
            </w:r>
          </w:p>
          <w:p w14:paraId="3B68822B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i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3203" w:type="dxa"/>
            <w:hideMark/>
          </w:tcPr>
          <w:p w14:paraId="33568DDA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, Vorname]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i/>
                <w:noProof/>
                <w:spacing w:val="0"/>
                <w:sz w:val="18"/>
                <w:szCs w:val="18"/>
                <w:lang w:eastAsia="de-CH"/>
              </w:rPr>
              <w:t>[Name, Vorname]</w: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203" w:type="dxa"/>
            <w:hideMark/>
          </w:tcPr>
          <w:p w14:paraId="1A8CC30F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, Vorname]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i/>
                <w:noProof/>
                <w:spacing w:val="0"/>
                <w:sz w:val="18"/>
                <w:szCs w:val="18"/>
                <w:lang w:eastAsia="de-CH"/>
              </w:rPr>
              <w:t>[Name, Vorname]</w: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68C71D9D" w14:textId="77777777" w:rsidR="003641FD" w:rsidRPr="003641FD" w:rsidRDefault="003641FD" w:rsidP="003641FD">
      <w:pPr>
        <w:pBdr>
          <w:bottom w:val="single" w:sz="4" w:space="1" w:color="auto"/>
        </w:pBd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</w:p>
    <w:p w14:paraId="39C7F75D" w14:textId="77777777" w:rsidR="003641FD" w:rsidRPr="003641FD" w:rsidRDefault="003641FD" w:rsidP="003641FD">
      <w:pPr>
        <w:tabs>
          <w:tab w:val="left" w:pos="2694"/>
        </w:tabs>
        <w:spacing w:line="360" w:lineRule="auto"/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</w:pPr>
    </w:p>
    <w:p w14:paraId="476970C5" w14:textId="77777777" w:rsidR="003641FD" w:rsidRPr="003641FD" w:rsidRDefault="003641FD" w:rsidP="003641FD">
      <w:pPr>
        <w:tabs>
          <w:tab w:val="left" w:pos="2694"/>
        </w:tabs>
        <w:spacing w:line="360" w:lineRule="auto"/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  <w:t xml:space="preserve">Schlussprüfung (nach 5 Jahren) vom: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 xml:space="preserve"> </w:t>
      </w:r>
    </w:p>
    <w:p w14:paraId="33180212" w14:textId="77777777" w:rsidR="003641FD" w:rsidRPr="003641FD" w:rsidRDefault="003641FD" w:rsidP="003641FD">
      <w:pPr>
        <w:tabs>
          <w:tab w:val="left" w:pos="3402"/>
          <w:tab w:val="left" w:pos="5954"/>
        </w:tabs>
        <w:spacing w:line="240" w:lineRule="auto"/>
        <w:rPr>
          <w:rFonts w:ascii="Arial" w:eastAsia="Times New Roman" w:hAnsi="Arial" w:cs="Times New Roman"/>
          <w:bCs w:val="0"/>
          <w:spacing w:val="0"/>
          <w:position w:val="-4"/>
          <w:sz w:val="22"/>
          <w:lang w:eastAsia="de-CH"/>
        </w:rPr>
      </w:pPr>
    </w:p>
    <w:p w14:paraId="3B143179" w14:textId="77777777" w:rsidR="003641FD" w:rsidRPr="003641FD" w:rsidRDefault="003641FD" w:rsidP="003641FD">
      <w:pPr>
        <w:tabs>
          <w:tab w:val="left" w:pos="3402"/>
          <w:tab w:val="left" w:pos="5954"/>
        </w:tabs>
        <w:spacing w:line="240" w:lineRule="auto"/>
        <w:ind w:left="284" w:hanging="284"/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 xml:space="preserve">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>Die Solidarbürgschaft wird beendet.</w:t>
      </w:r>
    </w:p>
    <w:p w14:paraId="10BACCFF" w14:textId="77777777" w:rsidR="003641FD" w:rsidRPr="003641FD" w:rsidRDefault="003641FD" w:rsidP="003641FD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bCs w:val="0"/>
          <w:spacing w:val="0"/>
          <w:sz w:val="20"/>
          <w:szCs w:val="20"/>
          <w:lang w:eastAsia="de-CH"/>
        </w:rPr>
      </w:pPr>
    </w:p>
    <w:p w14:paraId="69570489" w14:textId="77777777" w:rsidR="003641FD" w:rsidRPr="003641FD" w:rsidRDefault="003641FD" w:rsidP="003641FD">
      <w:pPr>
        <w:tabs>
          <w:tab w:val="left" w:pos="3402"/>
          <w:tab w:val="left" w:pos="5954"/>
        </w:tabs>
        <w:spacing w:line="240" w:lineRule="auto"/>
        <w:ind w:left="284" w:hanging="284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instrText xml:space="preserve"> FORMCHECKBOX </w:instrText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</w:r>
      <w:r w:rsidR="00FA2381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fldChar w:fldCharType="end"/>
      </w:r>
      <w:r w:rsidRPr="003641FD">
        <w:rPr>
          <w:rFonts w:ascii="Arial" w:eastAsia="Times New Roman" w:hAnsi="Arial" w:cs="Times New Roman"/>
          <w:bCs w:val="0"/>
          <w:spacing w:val="0"/>
          <w:sz w:val="18"/>
          <w:szCs w:val="18"/>
          <w:lang w:eastAsia="de-CH"/>
        </w:rPr>
        <w:t xml:space="preserve">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t xml:space="preserve">Die Solidarbürgschaft ist zu verlängern bis </w:t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fldChar w:fldCharType="begin">
          <w:ffData>
            <w:name w:val="Texte4"/>
            <w:enabled/>
            <w:calcOnExit w:val="0"/>
            <w:textInput>
              <w:default w:val="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lang w:eastAsia="de-CH"/>
        </w:rPr>
        <w:t>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lang w:eastAsia="de-CH"/>
        </w:rPr>
        <w:fldChar w:fldCharType="end"/>
      </w:r>
    </w:p>
    <w:p w14:paraId="4A55FAEC" w14:textId="77777777" w:rsidR="003641FD" w:rsidRPr="003641FD" w:rsidRDefault="003641FD" w:rsidP="003641FD">
      <w:pPr>
        <w:tabs>
          <w:tab w:val="left" w:pos="3402"/>
          <w:tab w:val="left" w:pos="5954"/>
        </w:tabs>
        <w:spacing w:line="240" w:lineRule="auto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</w:p>
    <w:p w14:paraId="5F8812F0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Unterschriften</w:t>
      </w:r>
    </w:p>
    <w:p w14:paraId="024B6DEA" w14:textId="77777777" w:rsidR="003641FD" w:rsidRPr="003641FD" w:rsidRDefault="003641FD" w:rsidP="003641FD">
      <w:pP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3641FD" w:rsidRPr="003641FD" w14:paraId="44064CE2" w14:textId="77777777" w:rsidTr="00E324A8">
        <w:trPr>
          <w:trHeight w:val="1225"/>
        </w:trPr>
        <w:tc>
          <w:tcPr>
            <w:tcW w:w="3203" w:type="dxa"/>
            <w:hideMark/>
          </w:tcPr>
          <w:p w14:paraId="22C44CA0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Unternehmung:</w:t>
            </w:r>
          </w:p>
        </w:tc>
        <w:tc>
          <w:tcPr>
            <w:tcW w:w="3203" w:type="dxa"/>
            <w:hideMark/>
          </w:tcPr>
          <w:p w14:paraId="5FBC6CD1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Bauleitung:</w:t>
            </w:r>
          </w:p>
        </w:tc>
        <w:tc>
          <w:tcPr>
            <w:tcW w:w="3203" w:type="dxa"/>
          </w:tcPr>
          <w:p w14:paraId="5AA784D6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  <w:t>Die Bauherrschaft:</w:t>
            </w:r>
          </w:p>
          <w:p w14:paraId="679FE9B2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</w:p>
          <w:p w14:paraId="7CD53757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spacing w:val="0"/>
                <w:sz w:val="22"/>
                <w:szCs w:val="24"/>
                <w:lang w:eastAsia="de-CH"/>
              </w:rPr>
            </w:pPr>
          </w:p>
          <w:p w14:paraId="1AB8F11B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</w:p>
        </w:tc>
      </w:tr>
      <w:tr w:rsidR="003641FD" w:rsidRPr="003641FD" w14:paraId="1D0647EA" w14:textId="77777777" w:rsidTr="00E324A8">
        <w:tc>
          <w:tcPr>
            <w:tcW w:w="3203" w:type="dxa"/>
            <w:hideMark/>
          </w:tcPr>
          <w:p w14:paraId="40C05D28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, Vorname]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i/>
                <w:noProof/>
                <w:spacing w:val="0"/>
                <w:sz w:val="18"/>
                <w:szCs w:val="18"/>
                <w:lang w:eastAsia="de-CH"/>
              </w:rPr>
              <w:t>[Name, Vorname]</w: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end"/>
            </w:r>
          </w:p>
          <w:p w14:paraId="2EC2A651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i/>
                <w:spacing w:val="0"/>
                <w:sz w:val="18"/>
                <w:szCs w:val="18"/>
                <w:lang w:eastAsia="de-CH"/>
              </w:rPr>
            </w:pPr>
          </w:p>
        </w:tc>
        <w:tc>
          <w:tcPr>
            <w:tcW w:w="3203" w:type="dxa"/>
            <w:hideMark/>
          </w:tcPr>
          <w:p w14:paraId="7C7342A5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, Vorname]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i/>
                <w:noProof/>
                <w:spacing w:val="0"/>
                <w:sz w:val="18"/>
                <w:szCs w:val="18"/>
                <w:lang w:eastAsia="de-CH"/>
              </w:rPr>
              <w:t>[Name, Vorname]</w: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203" w:type="dxa"/>
            <w:hideMark/>
          </w:tcPr>
          <w:p w14:paraId="6CD0B03F" w14:textId="77777777" w:rsidR="003641FD" w:rsidRPr="003641FD" w:rsidRDefault="003641FD" w:rsidP="003641FD">
            <w:pPr>
              <w:tabs>
                <w:tab w:val="left" w:pos="3261"/>
              </w:tabs>
              <w:spacing w:line="240" w:lineRule="auto"/>
              <w:outlineLvl w:val="0"/>
              <w:rPr>
                <w:rFonts w:ascii="Arial" w:eastAsia="Times New Roman" w:hAnsi="Arial" w:cs="Times New Roman"/>
                <w:b/>
                <w:bCs w:val="0"/>
                <w:spacing w:val="0"/>
                <w:sz w:val="22"/>
                <w:lang w:eastAsia="de-CH"/>
              </w:rPr>
            </w:pP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, Vorname]"/>
                  </w:textInput>
                </w:ffData>
              </w:fldCha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instrText xml:space="preserve"> FORMTEXT </w:instrTex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separate"/>
            </w:r>
            <w:r w:rsidRPr="003641FD">
              <w:rPr>
                <w:rFonts w:ascii="Arial" w:eastAsia="Times New Roman" w:hAnsi="Arial" w:cs="Times New Roman"/>
                <w:bCs w:val="0"/>
                <w:i/>
                <w:noProof/>
                <w:spacing w:val="0"/>
                <w:sz w:val="18"/>
                <w:szCs w:val="18"/>
                <w:lang w:eastAsia="de-CH"/>
              </w:rPr>
              <w:t>[Name, Vorname]</w:t>
            </w:r>
            <w:r w:rsidRPr="003641FD">
              <w:rPr>
                <w:rFonts w:ascii="Arial" w:eastAsia="Times New Roman" w:hAnsi="Arial" w:cs="Times New Roman"/>
                <w:bCs w:val="0"/>
                <w:i/>
                <w:spacing w:val="0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1501AC8F" w14:textId="77777777" w:rsidR="003641FD" w:rsidRPr="003641FD" w:rsidRDefault="003641FD" w:rsidP="003641FD">
      <w:pPr>
        <w:pBdr>
          <w:bottom w:val="single" w:sz="4" w:space="1" w:color="auto"/>
        </w:pBdr>
        <w:tabs>
          <w:tab w:val="left" w:pos="3261"/>
        </w:tabs>
        <w:spacing w:line="240" w:lineRule="auto"/>
        <w:outlineLvl w:val="0"/>
        <w:rPr>
          <w:rFonts w:ascii="Arial" w:eastAsia="Times New Roman" w:hAnsi="Arial" w:cs="Times New Roman"/>
          <w:bCs w:val="0"/>
          <w:spacing w:val="0"/>
          <w:sz w:val="22"/>
          <w:lang w:eastAsia="de-CH"/>
        </w:rPr>
      </w:pPr>
    </w:p>
    <w:p w14:paraId="7C45A789" w14:textId="77777777" w:rsidR="003641FD" w:rsidRPr="003641FD" w:rsidRDefault="003641FD" w:rsidP="003641FD">
      <w:pPr>
        <w:tabs>
          <w:tab w:val="left" w:pos="3261"/>
        </w:tabs>
        <w:spacing w:line="240" w:lineRule="auto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p w14:paraId="17393ED0" w14:textId="77777777" w:rsidR="003641FD" w:rsidRPr="003641FD" w:rsidRDefault="003641FD" w:rsidP="003641FD">
      <w:pPr>
        <w:tabs>
          <w:tab w:val="left" w:pos="3261"/>
        </w:tabs>
        <w:spacing w:after="120" w:line="240" w:lineRule="auto"/>
        <w:outlineLvl w:val="0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Beilagen (Beweismittel)</w:t>
      </w:r>
    </w:p>
    <w:p w14:paraId="0A2B77C6" w14:textId="77777777" w:rsidR="003641FD" w:rsidRPr="003641FD" w:rsidRDefault="003641FD" w:rsidP="003641FD">
      <w:pPr>
        <w:numPr>
          <w:ilvl w:val="0"/>
          <w:numId w:val="29"/>
        </w:numPr>
        <w:tabs>
          <w:tab w:val="num" w:pos="284"/>
          <w:tab w:val="left" w:pos="3261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begin">
          <w:ffData>
            <w:name w:val="Texte7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9" w:name="Texte7"/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bCs w:val="0"/>
          <w:noProof/>
          <w:spacing w:val="0"/>
          <w:sz w:val="22"/>
          <w:szCs w:val="24"/>
          <w:lang w:eastAsia="de-CH"/>
        </w:rPr>
        <w:t>..................................................................</w:t>
      </w: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fldChar w:fldCharType="end"/>
      </w:r>
      <w:bookmarkEnd w:id="9"/>
    </w:p>
    <w:p w14:paraId="409EA1F9" w14:textId="77777777" w:rsidR="003641FD" w:rsidRPr="003641FD" w:rsidRDefault="003641FD" w:rsidP="003641FD">
      <w:pPr>
        <w:numPr>
          <w:ilvl w:val="0"/>
          <w:numId w:val="29"/>
        </w:numPr>
        <w:tabs>
          <w:tab w:val="num" w:pos="284"/>
          <w:tab w:val="left" w:pos="3261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spacing w:val="0"/>
          <w:sz w:val="22"/>
          <w:lang w:eastAsia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641FD">
        <w:rPr>
          <w:rFonts w:ascii="Arial" w:eastAsia="Times New Roman" w:hAnsi="Arial" w:cs="Times New Roman"/>
          <w:spacing w:val="0"/>
          <w:sz w:val="22"/>
          <w:lang w:eastAsia="de-CH"/>
        </w:rPr>
        <w:instrText xml:space="preserve"> FORMTEXT </w:instrText>
      </w:r>
      <w:r w:rsidRPr="003641FD">
        <w:rPr>
          <w:rFonts w:ascii="Arial" w:eastAsia="Times New Roman" w:hAnsi="Arial" w:cs="Times New Roman"/>
          <w:spacing w:val="0"/>
          <w:sz w:val="22"/>
          <w:lang w:eastAsia="de-CH"/>
        </w:rPr>
      </w:r>
      <w:r w:rsidRPr="003641FD">
        <w:rPr>
          <w:rFonts w:ascii="Arial" w:eastAsia="Times New Roman" w:hAnsi="Arial" w:cs="Times New Roman"/>
          <w:spacing w:val="0"/>
          <w:sz w:val="22"/>
          <w:lang w:eastAsia="de-CH"/>
        </w:rPr>
        <w:fldChar w:fldCharType="separate"/>
      </w:r>
      <w:r w:rsidRPr="003641FD">
        <w:rPr>
          <w:rFonts w:ascii="Arial" w:eastAsia="Times New Roman" w:hAnsi="Arial" w:cs="Times New Roman"/>
          <w:noProof/>
          <w:spacing w:val="0"/>
          <w:sz w:val="22"/>
          <w:lang w:eastAsia="de-CH"/>
        </w:rPr>
        <w:t>..................................................................</w:t>
      </w:r>
      <w:r w:rsidRPr="003641FD">
        <w:rPr>
          <w:rFonts w:ascii="Arial" w:eastAsia="Times New Roman" w:hAnsi="Arial" w:cs="Times New Roman"/>
          <w:spacing w:val="0"/>
          <w:sz w:val="22"/>
          <w:lang w:eastAsia="de-CH"/>
        </w:rPr>
        <w:fldChar w:fldCharType="end"/>
      </w:r>
    </w:p>
    <w:p w14:paraId="20B8AC65" w14:textId="77777777" w:rsidR="003641FD" w:rsidRPr="003641FD" w:rsidRDefault="003641FD" w:rsidP="003641FD">
      <w:pPr>
        <w:tabs>
          <w:tab w:val="left" w:pos="3261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p w14:paraId="67BA577C" w14:textId="77777777" w:rsidR="003641FD" w:rsidRPr="003641FD" w:rsidRDefault="003641FD" w:rsidP="003641FD">
      <w:pPr>
        <w:tabs>
          <w:tab w:val="left" w:pos="3261"/>
        </w:tabs>
        <w:spacing w:line="240" w:lineRule="auto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  <w:r w:rsidRPr="003641FD"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  <w:t>Verteilung</w:t>
      </w:r>
    </w:p>
    <w:p w14:paraId="72BB241C" w14:textId="77777777" w:rsidR="003641FD" w:rsidRPr="003641FD" w:rsidRDefault="003641FD" w:rsidP="003641FD">
      <w:pPr>
        <w:numPr>
          <w:ilvl w:val="0"/>
          <w:numId w:val="30"/>
        </w:numPr>
        <w:tabs>
          <w:tab w:val="num" w:pos="284"/>
          <w:tab w:val="left" w:pos="1985"/>
          <w:tab w:val="left" w:pos="5954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Arial" w:eastAsia="Times New Roman" w:hAnsi="Arial" w:cs="Times New Roman"/>
          <w:bCs w:val="0"/>
          <w:spacing w:val="0"/>
          <w:sz w:val="22"/>
          <w:szCs w:val="20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Bauherrschaft (Original)</w:t>
      </w:r>
    </w:p>
    <w:p w14:paraId="10652DE0" w14:textId="77777777" w:rsidR="003641FD" w:rsidRPr="003641FD" w:rsidRDefault="003641FD" w:rsidP="003641FD">
      <w:pPr>
        <w:numPr>
          <w:ilvl w:val="0"/>
          <w:numId w:val="30"/>
        </w:numPr>
        <w:tabs>
          <w:tab w:val="num" w:pos="284"/>
          <w:tab w:val="left" w:pos="1985"/>
          <w:tab w:val="left" w:pos="5954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Bauleitung (Original)</w:t>
      </w:r>
    </w:p>
    <w:p w14:paraId="149DACD7" w14:textId="77777777" w:rsidR="003641FD" w:rsidRPr="003641FD" w:rsidRDefault="003641FD" w:rsidP="003641FD">
      <w:pPr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</w:pPr>
      <w:r w:rsidRPr="003641FD">
        <w:rPr>
          <w:rFonts w:ascii="Arial" w:eastAsia="Times New Roman" w:hAnsi="Arial" w:cs="Times New Roman"/>
          <w:bCs w:val="0"/>
          <w:spacing w:val="0"/>
          <w:sz w:val="22"/>
          <w:szCs w:val="24"/>
          <w:lang w:eastAsia="de-CH"/>
        </w:rPr>
        <w:t>Unternehmung (Original)</w:t>
      </w:r>
    </w:p>
    <w:p w14:paraId="164BF51D" w14:textId="77777777" w:rsidR="003641FD" w:rsidRPr="0075439F" w:rsidRDefault="003641FD" w:rsidP="0075439F">
      <w:pPr>
        <w:pStyle w:val="Titel"/>
        <w:rPr>
          <w:lang w:eastAsia="de-CH"/>
        </w:rPr>
      </w:pPr>
    </w:p>
    <w:bookmarkEnd w:id="0"/>
    <w:sectPr w:rsidR="003641FD" w:rsidRPr="0075439F" w:rsidSect="004E75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7" w:right="567" w:bottom="851" w:left="1361" w:header="482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C5C4" w14:textId="77777777" w:rsidR="00B92F39" w:rsidRDefault="00B92F39" w:rsidP="00F91D37">
      <w:pPr>
        <w:spacing w:line="240" w:lineRule="auto"/>
      </w:pPr>
      <w:r>
        <w:separator/>
      </w:r>
    </w:p>
  </w:endnote>
  <w:endnote w:type="continuationSeparator" w:id="0">
    <w:p w14:paraId="5F62E32A" w14:textId="77777777" w:rsidR="00B92F39" w:rsidRDefault="00B92F3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93"/>
      <w:gridCol w:w="3543"/>
      <w:gridCol w:w="851"/>
      <w:gridCol w:w="2552"/>
      <w:gridCol w:w="709"/>
      <w:gridCol w:w="136"/>
      <w:gridCol w:w="709"/>
      <w:gridCol w:w="92"/>
      <w:gridCol w:w="621"/>
    </w:tblGrid>
    <w:tr w:rsidR="00AE06C3" w:rsidRPr="009F2E0B" w14:paraId="4803DC78" w14:textId="77777777" w:rsidTr="00D34941">
      <w:trPr>
        <w:gridAfter w:val="1"/>
        <w:wAfter w:w="621" w:type="dxa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9FEF8B" w14:textId="77777777" w:rsidR="00AE06C3" w:rsidRPr="00AB0F5F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  <w:r w:rsidRPr="00AB0F5F">
            <w:rPr>
              <w:sz w:val="13"/>
              <w:szCs w:val="13"/>
            </w:rPr>
            <w:t>Herausgabe: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B58310" w14:textId="77777777" w:rsidR="00AE06C3" w:rsidRPr="009F2E0B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  <w:r>
            <w:rPr>
              <w:sz w:val="13"/>
              <w:szCs w:val="13"/>
            </w:rPr>
            <w:t>Tiefbauamt, Fachstelle Verkehsmanagement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71AEF2" w14:textId="77777777" w:rsidR="00AE06C3" w:rsidRPr="00E907FC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511AE2" w14:textId="3379F120" w:rsidR="00AE06C3" w:rsidRPr="00E907FC" w:rsidRDefault="00FA2381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(Version 2/2022</w:t>
          </w:r>
          <w:r w:rsidR="00AE06C3">
            <w:rPr>
              <w:sz w:val="13"/>
              <w:szCs w:val="13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8126F2" w14:textId="77777777" w:rsidR="00AE06C3" w:rsidRPr="009F2E0B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right="-106"/>
            <w:rPr>
              <w:b/>
              <w:sz w:val="13"/>
              <w:szCs w:val="13"/>
            </w:rPr>
          </w:pPr>
        </w:p>
      </w:tc>
      <w:tc>
        <w:tcPr>
          <w:tcW w:w="93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BFD965" w14:textId="77777777" w:rsidR="00AE06C3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</w:p>
      </w:tc>
    </w:tr>
    <w:tr w:rsidR="00AE06C3" w:rsidRPr="009F2E0B" w14:paraId="4AD9F456" w14:textId="77777777" w:rsidTr="00D34941"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2DCD32" w14:textId="77777777" w:rsidR="00AE06C3" w:rsidRPr="00AB0F5F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  <w:r w:rsidRPr="00AB0F5F">
            <w:rPr>
              <w:sz w:val="13"/>
              <w:szCs w:val="13"/>
            </w:rPr>
            <w:t>Dateiname: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5DCB2" w14:textId="77777777" w:rsidR="00AE06C3" w:rsidRPr="00E907FC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FILENAME   \* MERGEFORMAT </w:instrText>
          </w:r>
          <w:r w:rsidRPr="009F2E0B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TBA_ST_KS_CL_LSA_Inbetriebnahme.docx</w:t>
          </w:r>
          <w:r w:rsidRPr="009F2E0B">
            <w:rPr>
              <w:noProof/>
              <w:sz w:val="13"/>
              <w:szCs w:val="13"/>
            </w:rPr>
            <w:fldChar w:fldCharType="end"/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9050DD" w14:textId="77777777" w:rsidR="00AE06C3" w:rsidRPr="00E907FC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339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7AEA9A" w14:textId="77777777" w:rsidR="00AE06C3" w:rsidRPr="00E907FC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86F841" w14:textId="77777777" w:rsidR="00AE06C3" w:rsidRPr="009F2E0B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right="-106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Seite</w:t>
          </w:r>
          <w:r w:rsidRPr="009F2E0B">
            <w:rPr>
              <w:b/>
              <w:sz w:val="13"/>
              <w:szCs w:val="13"/>
            </w:rPr>
            <w:t>:</w:t>
          </w:r>
        </w:p>
      </w:tc>
      <w:tc>
        <w:tcPr>
          <w:tcW w:w="71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EE9514" w14:textId="3301F8FF" w:rsidR="00AE06C3" w:rsidRPr="009F2E0B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PAGE </w:instrText>
          </w:r>
          <w:r w:rsidRPr="009F2E0B">
            <w:rPr>
              <w:sz w:val="13"/>
              <w:szCs w:val="13"/>
            </w:rPr>
            <w:fldChar w:fldCharType="separate"/>
          </w:r>
          <w:r w:rsidR="00FA2381">
            <w:rPr>
              <w:noProof/>
              <w:sz w:val="13"/>
              <w:szCs w:val="13"/>
            </w:rPr>
            <w:t>2</w:t>
          </w:r>
          <w:r w:rsidRPr="009F2E0B">
            <w:rPr>
              <w:sz w:val="13"/>
              <w:szCs w:val="13"/>
            </w:rPr>
            <w:fldChar w:fldCharType="end"/>
          </w:r>
          <w:r w:rsidRPr="009F2E0B">
            <w:rPr>
              <w:sz w:val="13"/>
              <w:szCs w:val="13"/>
            </w:rPr>
            <w:t xml:space="preserve"> von </w:t>
          </w: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NUMPAGES </w:instrText>
          </w:r>
          <w:r w:rsidRPr="009F2E0B">
            <w:rPr>
              <w:sz w:val="13"/>
              <w:szCs w:val="13"/>
            </w:rPr>
            <w:fldChar w:fldCharType="separate"/>
          </w:r>
          <w:r w:rsidR="00FA2381">
            <w:rPr>
              <w:noProof/>
              <w:sz w:val="13"/>
              <w:szCs w:val="13"/>
            </w:rPr>
            <w:t>3</w:t>
          </w:r>
          <w:r w:rsidRPr="009F2E0B">
            <w:rPr>
              <w:noProof/>
              <w:sz w:val="13"/>
              <w:szCs w:val="13"/>
            </w:rPr>
            <w:fldChar w:fldCharType="end"/>
          </w:r>
        </w:p>
      </w:tc>
    </w:tr>
  </w:tbl>
  <w:p w14:paraId="267F5971" w14:textId="77777777" w:rsidR="00AE06C3" w:rsidRDefault="00AE06C3" w:rsidP="00AE06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93"/>
      <w:gridCol w:w="2923"/>
      <w:gridCol w:w="620"/>
      <w:gridCol w:w="532"/>
      <w:gridCol w:w="319"/>
      <w:gridCol w:w="2328"/>
      <w:gridCol w:w="224"/>
      <w:gridCol w:w="470"/>
      <w:gridCol w:w="239"/>
      <w:gridCol w:w="136"/>
      <w:gridCol w:w="553"/>
      <w:gridCol w:w="156"/>
      <w:gridCol w:w="92"/>
      <w:gridCol w:w="621"/>
    </w:tblGrid>
    <w:tr w:rsidR="004E7519" w:rsidRPr="009F2E0B" w14:paraId="3EFB921D" w14:textId="77777777" w:rsidTr="00AE06C3">
      <w:trPr>
        <w:gridAfter w:val="3"/>
        <w:wAfter w:w="869" w:type="dxa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1E01F" w14:textId="77777777" w:rsidR="004E7519" w:rsidRDefault="004E7519" w:rsidP="004E7519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b/>
              <w:sz w:val="13"/>
              <w:szCs w:val="13"/>
            </w:rPr>
          </w:pPr>
        </w:p>
      </w:tc>
      <w:tc>
        <w:tcPr>
          <w:tcW w:w="29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6FF283" w14:textId="77777777" w:rsidR="004E7519" w:rsidRPr="009F2E0B" w:rsidRDefault="004E7519" w:rsidP="004E7519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</w:p>
      </w:tc>
      <w:tc>
        <w:tcPr>
          <w:tcW w:w="115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B7389F" w14:textId="77777777" w:rsidR="004E7519" w:rsidRPr="00E907FC" w:rsidRDefault="004E7519" w:rsidP="004E7519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264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040BF9" w14:textId="77777777" w:rsidR="004E7519" w:rsidRPr="00E907FC" w:rsidRDefault="004E7519" w:rsidP="004E7519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</w:p>
      </w:tc>
      <w:tc>
        <w:tcPr>
          <w:tcW w:w="69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4C1717" w14:textId="77777777" w:rsidR="004E7519" w:rsidRPr="009F2E0B" w:rsidRDefault="004E7519" w:rsidP="004E7519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right="-106"/>
            <w:rPr>
              <w:b/>
              <w:sz w:val="13"/>
              <w:szCs w:val="13"/>
            </w:rPr>
          </w:pPr>
        </w:p>
      </w:tc>
      <w:tc>
        <w:tcPr>
          <w:tcW w:w="92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1E99B5" w14:textId="77777777" w:rsidR="004E7519" w:rsidRDefault="004E7519" w:rsidP="004E7519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</w:p>
      </w:tc>
    </w:tr>
    <w:tr w:rsidR="00AE06C3" w:rsidRPr="009F2E0B" w14:paraId="250FC6F0" w14:textId="77777777" w:rsidTr="00AE06C3">
      <w:trPr>
        <w:gridAfter w:val="1"/>
        <w:wAfter w:w="621" w:type="dxa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5EAC8A" w14:textId="77777777" w:rsidR="00AE06C3" w:rsidRPr="00AB0F5F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  <w:r w:rsidRPr="00AB0F5F">
            <w:rPr>
              <w:sz w:val="13"/>
              <w:szCs w:val="13"/>
            </w:rPr>
            <w:t>Herausgabe:</w:t>
          </w:r>
        </w:p>
      </w:tc>
      <w:tc>
        <w:tcPr>
          <w:tcW w:w="354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0DDB82" w14:textId="77777777" w:rsidR="00AE06C3" w:rsidRPr="009F2E0B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  <w:r>
            <w:rPr>
              <w:sz w:val="13"/>
              <w:szCs w:val="13"/>
            </w:rPr>
            <w:t>Tiefbauamt, Fachstelle Verkehsmanagement</w:t>
          </w:r>
        </w:p>
      </w:tc>
      <w:tc>
        <w:tcPr>
          <w:tcW w:w="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AAFEF6" w14:textId="77777777" w:rsidR="00AE06C3" w:rsidRPr="00E907FC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04236C" w14:textId="27993050" w:rsidR="00AE06C3" w:rsidRPr="00E907FC" w:rsidRDefault="00FA2381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(Version 2/2022</w:t>
          </w:r>
          <w:r w:rsidR="00AE06C3">
            <w:rPr>
              <w:sz w:val="13"/>
              <w:szCs w:val="13"/>
            </w:rPr>
            <w:t>)</w:t>
          </w:r>
        </w:p>
      </w:tc>
      <w:tc>
        <w:tcPr>
          <w:tcW w:w="7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CFAA0C" w14:textId="77777777" w:rsidR="00AE06C3" w:rsidRPr="009F2E0B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right="-106"/>
            <w:rPr>
              <w:b/>
              <w:sz w:val="13"/>
              <w:szCs w:val="13"/>
            </w:rPr>
          </w:pPr>
        </w:p>
      </w:tc>
      <w:tc>
        <w:tcPr>
          <w:tcW w:w="937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BB5098" w14:textId="77777777" w:rsidR="00AE06C3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</w:p>
      </w:tc>
    </w:tr>
    <w:tr w:rsidR="00AE06C3" w:rsidRPr="009F2E0B" w14:paraId="483E9242" w14:textId="77777777" w:rsidTr="00AE06C3"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4FB85B" w14:textId="77777777" w:rsidR="00AE06C3" w:rsidRPr="00AB0F5F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  <w:r w:rsidRPr="00AB0F5F">
            <w:rPr>
              <w:sz w:val="13"/>
              <w:szCs w:val="13"/>
            </w:rPr>
            <w:t>Dateiname:</w:t>
          </w:r>
        </w:p>
      </w:tc>
      <w:tc>
        <w:tcPr>
          <w:tcW w:w="354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606CBA" w14:textId="77777777" w:rsidR="00AE06C3" w:rsidRPr="00E907FC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FILENAME   \* MERGEFORMAT </w:instrText>
          </w:r>
          <w:r w:rsidRPr="009F2E0B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TBA_ST_KS_CL_LSA_Inbetriebnahme.docx</w:t>
          </w:r>
          <w:r w:rsidRPr="009F2E0B">
            <w:rPr>
              <w:noProof/>
              <w:sz w:val="13"/>
              <w:szCs w:val="13"/>
            </w:rPr>
            <w:fldChar w:fldCharType="end"/>
          </w:r>
        </w:p>
      </w:tc>
      <w:tc>
        <w:tcPr>
          <w:tcW w:w="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37E41A" w14:textId="77777777" w:rsidR="00AE06C3" w:rsidRPr="00E907FC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3397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368CB1" w14:textId="77777777" w:rsidR="00AE06C3" w:rsidRPr="00E907FC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rPr>
              <w:sz w:val="13"/>
              <w:szCs w:val="13"/>
            </w:rPr>
          </w:pPr>
        </w:p>
      </w:tc>
      <w:tc>
        <w:tcPr>
          <w:tcW w:w="7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C03492" w14:textId="77777777" w:rsidR="00AE06C3" w:rsidRPr="009F2E0B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right="-106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Seite</w:t>
          </w:r>
          <w:r w:rsidRPr="009F2E0B">
            <w:rPr>
              <w:b/>
              <w:sz w:val="13"/>
              <w:szCs w:val="13"/>
            </w:rPr>
            <w:t>:</w:t>
          </w:r>
        </w:p>
      </w:tc>
      <w:tc>
        <w:tcPr>
          <w:tcW w:w="71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EADAFCF" w14:textId="5AC483C8" w:rsidR="00AE06C3" w:rsidRPr="009F2E0B" w:rsidRDefault="00AE06C3" w:rsidP="00AE06C3">
          <w:pPr>
            <w:tabs>
              <w:tab w:val="left" w:pos="5103"/>
              <w:tab w:val="left" w:pos="7655"/>
              <w:tab w:val="right" w:pos="9979"/>
            </w:tabs>
            <w:spacing w:line="180" w:lineRule="exact"/>
            <w:ind w:left="-108"/>
            <w:rPr>
              <w:sz w:val="13"/>
              <w:szCs w:val="13"/>
            </w:rPr>
          </w:pP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PAGE </w:instrText>
          </w:r>
          <w:r w:rsidRPr="009F2E0B">
            <w:rPr>
              <w:sz w:val="13"/>
              <w:szCs w:val="13"/>
            </w:rPr>
            <w:fldChar w:fldCharType="separate"/>
          </w:r>
          <w:r w:rsidR="00FA2381">
            <w:rPr>
              <w:noProof/>
              <w:sz w:val="13"/>
              <w:szCs w:val="13"/>
            </w:rPr>
            <w:t>1</w:t>
          </w:r>
          <w:r w:rsidRPr="009F2E0B">
            <w:rPr>
              <w:sz w:val="13"/>
              <w:szCs w:val="13"/>
            </w:rPr>
            <w:fldChar w:fldCharType="end"/>
          </w:r>
          <w:r w:rsidRPr="009F2E0B">
            <w:rPr>
              <w:sz w:val="13"/>
              <w:szCs w:val="13"/>
            </w:rPr>
            <w:t xml:space="preserve"> von </w:t>
          </w: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NUMPAGES </w:instrText>
          </w:r>
          <w:r w:rsidRPr="009F2E0B">
            <w:rPr>
              <w:sz w:val="13"/>
              <w:szCs w:val="13"/>
            </w:rPr>
            <w:fldChar w:fldCharType="separate"/>
          </w:r>
          <w:r w:rsidR="00FA2381">
            <w:rPr>
              <w:noProof/>
              <w:sz w:val="13"/>
              <w:szCs w:val="13"/>
            </w:rPr>
            <w:t>3</w:t>
          </w:r>
          <w:r w:rsidRPr="009F2E0B">
            <w:rPr>
              <w:noProof/>
              <w:sz w:val="13"/>
              <w:szCs w:val="13"/>
            </w:rPr>
            <w:fldChar w:fldCharType="end"/>
          </w:r>
        </w:p>
      </w:tc>
    </w:tr>
  </w:tbl>
  <w:p w14:paraId="3233B56B" w14:textId="77777777" w:rsidR="004E7519" w:rsidRPr="004E7519" w:rsidRDefault="004E7519" w:rsidP="004E75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F730" w14:textId="77777777" w:rsidR="00B92F39" w:rsidRDefault="00B92F39" w:rsidP="00F91D37">
      <w:pPr>
        <w:spacing w:line="240" w:lineRule="auto"/>
      </w:pPr>
    </w:p>
    <w:p w14:paraId="0343CC20" w14:textId="77777777" w:rsidR="00B92F39" w:rsidRDefault="00B92F39" w:rsidP="00F91D37">
      <w:pPr>
        <w:spacing w:line="240" w:lineRule="auto"/>
      </w:pPr>
    </w:p>
  </w:footnote>
  <w:footnote w:type="continuationSeparator" w:id="0">
    <w:p w14:paraId="5C92B54E" w14:textId="77777777" w:rsidR="00B92F39" w:rsidRDefault="00B92F3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D161A" w14:paraId="5A7DFBD9" w14:textId="77777777" w:rsidTr="00840B34">
      <w:tc>
        <w:tcPr>
          <w:tcW w:w="5100" w:type="dxa"/>
        </w:tcPr>
        <w:p w14:paraId="0C64F542" w14:textId="1F8204C0" w:rsidR="00FD161A" w:rsidRDefault="00FD161A" w:rsidP="00DE57A9">
          <w:pPr>
            <w:pStyle w:val="Kopfzeile"/>
          </w:pPr>
        </w:p>
      </w:tc>
      <w:tc>
        <w:tcPr>
          <w:tcW w:w="4878" w:type="dxa"/>
        </w:tcPr>
        <w:p w14:paraId="18218F2A" w14:textId="724A17DA" w:rsidR="00FD161A" w:rsidRDefault="00FD161A" w:rsidP="00403A1F">
          <w:pPr>
            <w:pStyle w:val="Kopfzeile"/>
            <w:jc w:val="right"/>
          </w:pPr>
        </w:p>
      </w:tc>
    </w:tr>
  </w:tbl>
  <w:p w14:paraId="2E339983" w14:textId="77DCED76" w:rsidR="00797FDE" w:rsidRPr="0039616D" w:rsidRDefault="00797FDE" w:rsidP="00776F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5F2E" w14:textId="5E5A65D4" w:rsidR="00797FDE" w:rsidRDefault="00465788" w:rsidP="000822A6">
    <w:pPr>
      <w:pStyle w:val="Kopfzeile"/>
      <w:jc w:val="right"/>
    </w:pPr>
    <w:r w:rsidRPr="00336989">
      <mc:AlternateContent>
        <mc:Choice Requires="wps">
          <w:drawing>
            <wp:anchor distT="0" distB="0" distL="114300" distR="114300" simplePos="0" relativeHeight="251671551" behindDoc="0" locked="1" layoutInCell="1" allowOverlap="1" wp14:anchorId="480BDE5F" wp14:editId="4D0165A9">
              <wp:simplePos x="0" y="0"/>
              <wp:positionH relativeFrom="column">
                <wp:posOffset>1259205</wp:posOffset>
              </wp:positionH>
              <wp:positionV relativeFrom="page">
                <wp:posOffset>277495</wp:posOffset>
              </wp:positionV>
              <wp:extent cx="2600325" cy="427355"/>
              <wp:effectExtent l="0" t="0" r="9525" b="1079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36316" w14:textId="77777777" w:rsidR="00465788" w:rsidRPr="00465788" w:rsidRDefault="003C6A36" w:rsidP="00465788">
                          <w:pPr>
                            <w:pStyle w:val="Text85pt"/>
                            <w:tabs>
                              <w:tab w:val="left" w:pos="5100"/>
                            </w:tabs>
                            <w:spacing w:after="20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Bau- und Verkehrsdirektion</w:t>
                          </w:r>
                        </w:p>
                        <w:p w14:paraId="7BACEB27" w14:textId="77777777" w:rsidR="00465788" w:rsidRPr="00465788" w:rsidRDefault="003C6A36" w:rsidP="00465788">
                          <w:pPr>
                            <w:pStyle w:val="Text85pt"/>
                            <w:tabs>
                              <w:tab w:val="left" w:pos="5100"/>
                            </w:tabs>
                            <w:spacing w:after="20"/>
                          </w:pPr>
                          <w:r>
                            <w:t>Tiefbauamt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BDE5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99.15pt;margin-top:21.85pt;width:204.75pt;height:33.6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" filled="f" stroked="f" strokeweight=".5pt">
              <v:textbox inset="0,0,0,0">
                <w:txbxContent>
                  <w:p w14:paraId="0E736316" w14:textId="77777777" w:rsidR="00465788" w:rsidRPr="00465788" w:rsidRDefault="003C6A36" w:rsidP="00465788">
                    <w:pPr>
                      <w:pStyle w:val="Text85pt"/>
                      <w:tabs>
                        <w:tab w:val="left" w:pos="5100"/>
                      </w:tabs>
                      <w:spacing w:after="20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Bau- und Verkehrsdirektion</w:t>
                    </w:r>
                  </w:p>
                  <w:p w14:paraId="7BACEB27" w14:textId="77777777" w:rsidR="00465788" w:rsidRPr="00465788" w:rsidRDefault="003C6A36" w:rsidP="00465788">
                    <w:pPr>
                      <w:pStyle w:val="Text85pt"/>
                      <w:tabs>
                        <w:tab w:val="left" w:pos="5100"/>
                      </w:tabs>
                      <w:spacing w:after="20"/>
                    </w:pPr>
                    <w:r>
                      <w:t>Tiefbauamt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797FDE">
      <w:drawing>
        <wp:anchor distT="0" distB="0" distL="114300" distR="114300" simplePos="0" relativeHeight="251669503" behindDoc="0" locked="1" layoutInCell="1" allowOverlap="1" wp14:anchorId="719D2125" wp14:editId="340D8A38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21C2A"/>
    <w:multiLevelType w:val="hybridMultilevel"/>
    <w:tmpl w:val="70E20BB4"/>
    <w:lvl w:ilvl="0" w:tplc="B0F641AA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</w:rPr>
    </w:lvl>
    <w:lvl w:ilvl="1" w:tplc="700C0C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083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28D9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AE82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563A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04C6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72C8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6C5A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766DC0"/>
    <w:multiLevelType w:val="hybridMultilevel"/>
    <w:tmpl w:val="4F12F518"/>
    <w:lvl w:ilvl="0" w:tplc="7B1C83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7CAD"/>
    <w:multiLevelType w:val="hybridMultilevel"/>
    <w:tmpl w:val="853A62D0"/>
    <w:lvl w:ilvl="0" w:tplc="E9760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A5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661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4F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4B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61B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67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E57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C09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3AC5"/>
    <w:multiLevelType w:val="hybridMultilevel"/>
    <w:tmpl w:val="6E52BD0E"/>
    <w:lvl w:ilvl="0" w:tplc="B790C1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1536A6"/>
    <w:multiLevelType w:val="hybridMultilevel"/>
    <w:tmpl w:val="691EFBC8"/>
    <w:lvl w:ilvl="0" w:tplc="814475EC">
      <w:start w:val="1"/>
      <w:numFmt w:val="bullet"/>
      <w:lvlText w:val=""/>
      <w:lvlJc w:val="left"/>
      <w:pPr>
        <w:tabs>
          <w:tab w:val="num" w:pos="1009"/>
        </w:tabs>
        <w:ind w:left="1440" w:hanging="360"/>
      </w:pPr>
      <w:rPr>
        <w:rFonts w:ascii="Symbol" w:hAnsi="Symbol" w:hint="default"/>
      </w:rPr>
    </w:lvl>
    <w:lvl w:ilvl="1" w:tplc="628AC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78A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C9C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8FB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474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E0F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0F9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8"/>
  </w:num>
  <w:num w:numId="14">
    <w:abstractNumId w:val="28"/>
  </w:num>
  <w:num w:numId="15">
    <w:abstractNumId w:val="27"/>
  </w:num>
  <w:num w:numId="16">
    <w:abstractNumId w:val="11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23"/>
  </w:num>
  <w:num w:numId="22">
    <w:abstractNumId w:val="22"/>
  </w:num>
  <w:num w:numId="23">
    <w:abstractNumId w:val="12"/>
  </w:num>
  <w:num w:numId="24">
    <w:abstractNumId w:val="20"/>
  </w:num>
  <w:num w:numId="25">
    <w:abstractNumId w:val="24"/>
  </w:num>
  <w:num w:numId="26">
    <w:abstractNumId w:val="13"/>
  </w:num>
  <w:num w:numId="27">
    <w:abstractNumId w:val="15"/>
  </w:num>
  <w:num w:numId="28">
    <w:abstractNumId w:val="10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39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25FA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04A3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E7EED"/>
    <w:rsid w:val="000E7F3B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0D31"/>
    <w:rsid w:val="00243EED"/>
    <w:rsid w:val="00244323"/>
    <w:rsid w:val="00246EC6"/>
    <w:rsid w:val="0025644A"/>
    <w:rsid w:val="00256A61"/>
    <w:rsid w:val="00256F55"/>
    <w:rsid w:val="002655B7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27A39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59F0"/>
    <w:rsid w:val="00363671"/>
    <w:rsid w:val="003641F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29F3"/>
    <w:rsid w:val="003C6A36"/>
    <w:rsid w:val="003D0FAA"/>
    <w:rsid w:val="003D1066"/>
    <w:rsid w:val="003D4FCF"/>
    <w:rsid w:val="003E0D7F"/>
    <w:rsid w:val="003F1A56"/>
    <w:rsid w:val="003F70F2"/>
    <w:rsid w:val="003F711B"/>
    <w:rsid w:val="004007B2"/>
    <w:rsid w:val="00403A1F"/>
    <w:rsid w:val="0040593D"/>
    <w:rsid w:val="00410AF1"/>
    <w:rsid w:val="00413C32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5788"/>
    <w:rsid w:val="00466CA6"/>
    <w:rsid w:val="00470BD2"/>
    <w:rsid w:val="004714DD"/>
    <w:rsid w:val="00481775"/>
    <w:rsid w:val="00482FCC"/>
    <w:rsid w:val="004838EB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5A6F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E7519"/>
    <w:rsid w:val="004F1BCC"/>
    <w:rsid w:val="00500294"/>
    <w:rsid w:val="005011A0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4C0F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599D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3786F"/>
    <w:rsid w:val="00640233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024B"/>
    <w:rsid w:val="00662C23"/>
    <w:rsid w:val="0066491F"/>
    <w:rsid w:val="00666A91"/>
    <w:rsid w:val="006704EE"/>
    <w:rsid w:val="00676F58"/>
    <w:rsid w:val="0068083D"/>
    <w:rsid w:val="006822FA"/>
    <w:rsid w:val="006854F3"/>
    <w:rsid w:val="00686D14"/>
    <w:rsid w:val="00687ED7"/>
    <w:rsid w:val="00693B4C"/>
    <w:rsid w:val="0069453E"/>
    <w:rsid w:val="006A1C0D"/>
    <w:rsid w:val="006B3473"/>
    <w:rsid w:val="006B45A6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4FC2"/>
    <w:rsid w:val="006F5EEA"/>
    <w:rsid w:val="006F60D1"/>
    <w:rsid w:val="006F7CED"/>
    <w:rsid w:val="0070207C"/>
    <w:rsid w:val="007023CA"/>
    <w:rsid w:val="00702D49"/>
    <w:rsid w:val="00703409"/>
    <w:rsid w:val="007040B6"/>
    <w:rsid w:val="00705076"/>
    <w:rsid w:val="00706DD2"/>
    <w:rsid w:val="00711147"/>
    <w:rsid w:val="00711FB3"/>
    <w:rsid w:val="0071668C"/>
    <w:rsid w:val="00717D25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39F"/>
    <w:rsid w:val="00754E65"/>
    <w:rsid w:val="00756062"/>
    <w:rsid w:val="00760933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0F2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1D49"/>
    <w:rsid w:val="00814BE6"/>
    <w:rsid w:val="00824CE1"/>
    <w:rsid w:val="00832D99"/>
    <w:rsid w:val="00833373"/>
    <w:rsid w:val="00834F3F"/>
    <w:rsid w:val="00835B0B"/>
    <w:rsid w:val="00840E21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5F51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68A3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4C19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5379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4BF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47DE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23C8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06C3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1058"/>
    <w:rsid w:val="00B70D03"/>
    <w:rsid w:val="00B71F06"/>
    <w:rsid w:val="00B803E7"/>
    <w:rsid w:val="00B82098"/>
    <w:rsid w:val="00B82E14"/>
    <w:rsid w:val="00B92F39"/>
    <w:rsid w:val="00B97F73"/>
    <w:rsid w:val="00BA0356"/>
    <w:rsid w:val="00BA4DDE"/>
    <w:rsid w:val="00BA68A9"/>
    <w:rsid w:val="00BA741D"/>
    <w:rsid w:val="00BB4713"/>
    <w:rsid w:val="00BB49D5"/>
    <w:rsid w:val="00BB6C6A"/>
    <w:rsid w:val="00BC3E90"/>
    <w:rsid w:val="00BC655F"/>
    <w:rsid w:val="00BD3717"/>
    <w:rsid w:val="00BD4A9C"/>
    <w:rsid w:val="00BE1E62"/>
    <w:rsid w:val="00BE57E7"/>
    <w:rsid w:val="00BF7052"/>
    <w:rsid w:val="00C034B4"/>
    <w:rsid w:val="00C05FAB"/>
    <w:rsid w:val="00C15192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2F4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600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282"/>
    <w:rsid w:val="00CE0AE1"/>
    <w:rsid w:val="00CE0B88"/>
    <w:rsid w:val="00CF08BB"/>
    <w:rsid w:val="00CF4B38"/>
    <w:rsid w:val="00D030AD"/>
    <w:rsid w:val="00D07417"/>
    <w:rsid w:val="00D07449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3B12"/>
    <w:rsid w:val="00D665A9"/>
    <w:rsid w:val="00D70137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600C"/>
    <w:rsid w:val="00DB7675"/>
    <w:rsid w:val="00DC36B9"/>
    <w:rsid w:val="00DC54BA"/>
    <w:rsid w:val="00DC6BE7"/>
    <w:rsid w:val="00DD1D5E"/>
    <w:rsid w:val="00DD1F80"/>
    <w:rsid w:val="00DD2BB2"/>
    <w:rsid w:val="00DD2E12"/>
    <w:rsid w:val="00DD5C42"/>
    <w:rsid w:val="00DD63AA"/>
    <w:rsid w:val="00DE0955"/>
    <w:rsid w:val="00DE1D8D"/>
    <w:rsid w:val="00DE49FA"/>
    <w:rsid w:val="00DE57A9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1409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1D07"/>
    <w:rsid w:val="00ED240B"/>
    <w:rsid w:val="00ED423C"/>
    <w:rsid w:val="00ED60E9"/>
    <w:rsid w:val="00EE0BC4"/>
    <w:rsid w:val="00EE6E36"/>
    <w:rsid w:val="00EE71DE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57C8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2381"/>
    <w:rsid w:val="00FA4A45"/>
    <w:rsid w:val="00FB239D"/>
    <w:rsid w:val="00FB5828"/>
    <w:rsid w:val="00FB657F"/>
    <w:rsid w:val="00FB7DDF"/>
    <w:rsid w:val="00FC5023"/>
    <w:rsid w:val="00FD161A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74F15379"/>
  <w15:docId w15:val="{06FB7A4A-C91F-4390-9FB0-A4D09B80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BVEStandard">
    <w:name w:val="BVE_Standard"/>
    <w:basedOn w:val="Standard"/>
    <w:link w:val="BVEStandardZchn"/>
    <w:rsid w:val="00717D25"/>
    <w:pPr>
      <w:spacing w:line="280" w:lineRule="atLeast"/>
      <w:contextualSpacing/>
    </w:pPr>
    <w:rPr>
      <w:rFonts w:ascii="Arial" w:eastAsia="Times New Roman" w:hAnsi="Arial" w:cs="Times New Roman"/>
      <w:bCs w:val="0"/>
      <w:spacing w:val="0"/>
      <w:sz w:val="22"/>
      <w:szCs w:val="24"/>
      <w:lang w:eastAsia="de-CH"/>
    </w:rPr>
  </w:style>
  <w:style w:type="character" w:customStyle="1" w:styleId="BVEStandardZchn">
    <w:name w:val="BVE_Standard Zchn"/>
    <w:link w:val="BVEStandard"/>
    <w:rsid w:val="00717D25"/>
    <w:rPr>
      <w:rFonts w:ascii="Arial" w:eastAsia="Times New Roman" w:hAnsi="Arial" w:cs="Times New Roman"/>
      <w:szCs w:val="24"/>
      <w:lang w:eastAsia="de-CH"/>
    </w:rPr>
  </w:style>
  <w:style w:type="paragraph" w:styleId="KeinLeerraum">
    <w:name w:val="No Spacing"/>
    <w:basedOn w:val="Standard"/>
    <w:link w:val="KeinLeerraumZchn"/>
    <w:uiPriority w:val="1"/>
    <w:qFormat/>
    <w:rsid w:val="0075439F"/>
    <w:pPr>
      <w:spacing w:line="240" w:lineRule="auto"/>
    </w:pPr>
    <w:rPr>
      <w:rFonts w:ascii="Arial" w:eastAsia="Calibri" w:hAnsi="Arial" w:cs="Times New Roman"/>
      <w:bCs w:val="0"/>
      <w:spacing w:val="0"/>
      <w:sz w:val="20"/>
      <w:szCs w:val="20"/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5439F"/>
    <w:rPr>
      <w:rFonts w:ascii="Arial" w:eastAsia="Calibri" w:hAnsi="Arial" w:cs="Times New Roman"/>
      <w:sz w:val="20"/>
      <w:szCs w:val="20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5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5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5EEA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5EEA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5EEA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E20F87E-4B40-4824-A1C2-0A44F7E6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BVE</dc:creator>
  <dc:description>numéro de document</dc:description>
  <cp:lastModifiedBy>Tarabishi Lina, BVD-TBA-DLZ</cp:lastModifiedBy>
  <cp:revision>5</cp:revision>
  <cp:lastPrinted>2020-12-04T09:48:00Z</cp:lastPrinted>
  <dcterms:created xsi:type="dcterms:W3CDTF">2021-08-06T07:28:00Z</dcterms:created>
  <dcterms:modified xsi:type="dcterms:W3CDTF">2022-12-07T10:37:00Z</dcterms:modified>
</cp:coreProperties>
</file>