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A7C6" w14:textId="77777777" w:rsidR="002619E1" w:rsidRDefault="002619E1" w:rsidP="002619E1">
      <w:pPr>
        <w:spacing w:after="0" w:line="215" w:lineRule="atLeast"/>
        <w:rPr>
          <w:sz w:val="17"/>
          <w:szCs w:val="17"/>
        </w:rPr>
      </w:pPr>
      <w:r>
        <w:rPr>
          <w:sz w:val="17"/>
          <w:szCs w:val="17"/>
        </w:rPr>
        <w:t>Bau- und Verkehrsdirektion</w:t>
      </w:r>
    </w:p>
    <w:p w14:paraId="254D4141" w14:textId="77777777" w:rsidR="002619E1" w:rsidRDefault="002619E1" w:rsidP="002619E1">
      <w:pPr>
        <w:spacing w:after="0" w:line="215" w:lineRule="atLeast"/>
        <w:rPr>
          <w:sz w:val="17"/>
          <w:szCs w:val="17"/>
        </w:rPr>
      </w:pPr>
      <w:r>
        <w:rPr>
          <w:sz w:val="17"/>
          <w:szCs w:val="17"/>
        </w:rPr>
        <w:t>T</w:t>
      </w:r>
      <w:r w:rsidRPr="00637F9C">
        <w:rPr>
          <w:sz w:val="17"/>
          <w:szCs w:val="17"/>
        </w:rPr>
        <w:t>iefbauamt</w:t>
      </w:r>
    </w:p>
    <w:p w14:paraId="1FCD2ADD" w14:textId="77777777" w:rsidR="002619E1" w:rsidRPr="007C7913" w:rsidRDefault="002619E1" w:rsidP="002619E1">
      <w:pPr>
        <w:spacing w:after="0" w:line="215" w:lineRule="atLeast"/>
        <w:rPr>
          <w:szCs w:val="21"/>
        </w:rPr>
      </w:pPr>
      <w:r>
        <w:rPr>
          <w:sz w:val="17"/>
          <w:szCs w:val="17"/>
        </w:rPr>
        <w:t xml:space="preserve">Oberingenieurkreis </w:t>
      </w:r>
      <w:sdt>
        <w:sdtPr>
          <w:alias w:val="OIK"/>
          <w:tag w:val="OIK"/>
          <w:id w:val="-1020849534"/>
          <w:placeholder>
            <w:docPart w:val="FA216B49C0DA4EA5A92CD6ADC168B0CF"/>
          </w:placeholder>
          <w:showingPlcHdr/>
          <w:dropDownList>
            <w:listItem w:displayText="I" w:value="I"/>
            <w:listItem w:displayText="II" w:value="II"/>
            <w:listItem w:displayText="III" w:value="III"/>
            <w:listItem w:displayText="IV" w:value="IV"/>
          </w:dropDownList>
        </w:sdtPr>
        <w:sdtContent>
          <w:r>
            <w:t xml:space="preserve">            </w:t>
          </w:r>
        </w:sdtContent>
      </w:sdt>
      <w:r>
        <w:t xml:space="preserve"> </w:t>
      </w:r>
      <w:r>
        <w:rPr>
          <w:rStyle w:val="beVerborgenerKommentarZchn"/>
        </w:rPr>
        <w:t>OIK auswählen</w:t>
      </w:r>
    </w:p>
    <w:p w14:paraId="1CF2285E" w14:textId="77777777" w:rsidR="002619E1" w:rsidRDefault="002619E1" w:rsidP="002619E1">
      <w:pPr>
        <w:spacing w:after="0" w:line="240" w:lineRule="auto"/>
        <w:rPr>
          <w:sz w:val="17"/>
          <w:szCs w:val="17"/>
        </w:rPr>
      </w:pPr>
    </w:p>
    <w:p w14:paraId="11036DF3" w14:textId="77777777" w:rsidR="002619E1" w:rsidRDefault="002619E1" w:rsidP="002619E1">
      <w:pPr>
        <w:spacing w:after="0" w:line="240" w:lineRule="auto"/>
        <w:rPr>
          <w:sz w:val="17"/>
          <w:szCs w:val="17"/>
        </w:rPr>
      </w:pPr>
    </w:p>
    <w:tbl>
      <w:tblPr>
        <w:tblStyle w:val="BETabelle1"/>
        <w:tblW w:w="10012" w:type="dxa"/>
        <w:tblInd w:w="-6" w:type="dxa"/>
        <w:tblLayout w:type="fixed"/>
        <w:tblCellMar>
          <w:top w:w="0" w:type="dxa"/>
          <w:bottom w:w="0" w:type="dxa"/>
        </w:tblCellMar>
        <w:tblLook w:val="04A0" w:firstRow="1" w:lastRow="0" w:firstColumn="1" w:lastColumn="0" w:noHBand="0" w:noVBand="1"/>
      </w:tblPr>
      <w:tblGrid>
        <w:gridCol w:w="6"/>
        <w:gridCol w:w="1414"/>
        <w:gridCol w:w="3549"/>
        <w:gridCol w:w="561"/>
        <w:gridCol w:w="286"/>
        <w:gridCol w:w="1279"/>
        <w:gridCol w:w="2917"/>
      </w:tblGrid>
      <w:tr w:rsidR="002619E1" w:rsidRPr="0013589F" w14:paraId="275F53F4" w14:textId="77777777" w:rsidTr="00DA3118">
        <w:trPr>
          <w:gridBefore w:val="1"/>
          <w:cnfStyle w:val="100000000000" w:firstRow="1" w:lastRow="0" w:firstColumn="0" w:lastColumn="0" w:oddVBand="0" w:evenVBand="0" w:oddHBand="0" w:evenHBand="0" w:firstRowFirstColumn="0" w:firstRowLastColumn="0" w:lastRowFirstColumn="0" w:lastRowLastColumn="0"/>
          <w:wBefore w:w="6" w:type="dxa"/>
          <w:trHeight w:val="340"/>
        </w:trPr>
        <w:tc>
          <w:tcPr>
            <w:tcW w:w="4963" w:type="dxa"/>
            <w:gridSpan w:val="2"/>
            <w:vMerge w:val="restart"/>
            <w:tcBorders>
              <w:top w:val="single" w:sz="2" w:space="0" w:color="auto"/>
              <w:left w:val="single" w:sz="2" w:space="0" w:color="auto"/>
              <w:right w:val="single" w:sz="2" w:space="0" w:color="auto"/>
            </w:tcBorders>
            <w:vAlign w:val="center"/>
          </w:tcPr>
          <w:p w14:paraId="4B9DC7E9" w14:textId="77777777" w:rsidR="002619E1" w:rsidRPr="004B12D1" w:rsidRDefault="002619E1" w:rsidP="00DA3118">
            <w:pPr>
              <w:pStyle w:val="beLauftext"/>
              <w:ind w:left="113"/>
              <w:rPr>
                <w:b/>
              </w:rPr>
            </w:pPr>
            <w:r w:rsidRPr="004B12D1">
              <w:rPr>
                <w:b/>
              </w:rPr>
              <w:t>Orientierende Unterlage</w:t>
            </w:r>
          </w:p>
          <w:p w14:paraId="7F0B1E2A" w14:textId="46D2CEAB" w:rsidR="002619E1" w:rsidRPr="003C6924" w:rsidRDefault="002619E1" w:rsidP="00DA3118">
            <w:pPr>
              <w:pStyle w:val="beLauftext"/>
              <w:ind w:left="113"/>
            </w:pPr>
            <w:r w:rsidRPr="003C6924">
              <w:t xml:space="preserve">Dokument Nr. </w:t>
            </w:r>
            <w:sdt>
              <w:sdtPr>
                <w:alias w:val="Text"/>
                <w:tag w:val="Text"/>
                <w:id w:val="2006312505"/>
                <w:placeholder>
                  <w:docPart w:val="7F89DE0FB9C0404A8AB71D1E02B702FC"/>
                </w:placeholder>
                <w:text/>
              </w:sdtPr>
              <w:sdtContent>
                <w:r>
                  <w:t>…….…</w:t>
                </w:r>
              </w:sdtContent>
            </w:sdt>
          </w:p>
        </w:tc>
        <w:tc>
          <w:tcPr>
            <w:tcW w:w="5043" w:type="dxa"/>
            <w:gridSpan w:val="4"/>
            <w:tcBorders>
              <w:left w:val="single" w:sz="2" w:space="0" w:color="auto"/>
            </w:tcBorders>
            <w:vAlign w:val="center"/>
          </w:tcPr>
          <w:p w14:paraId="6891405E" w14:textId="77777777" w:rsidR="002619E1" w:rsidRPr="0013589F" w:rsidRDefault="002619E1" w:rsidP="00DA3118">
            <w:pPr>
              <w:pStyle w:val="Text85pt"/>
              <w:spacing w:line="160" w:lineRule="exact"/>
              <w:ind w:left="113"/>
            </w:pPr>
          </w:p>
        </w:tc>
      </w:tr>
      <w:tr w:rsidR="002619E1" w:rsidRPr="0013589F" w14:paraId="112434DF" w14:textId="77777777" w:rsidTr="00DA3118">
        <w:trPr>
          <w:gridBefore w:val="1"/>
          <w:wBefore w:w="6" w:type="dxa"/>
          <w:trHeight w:hRule="exact" w:val="454"/>
        </w:trPr>
        <w:tc>
          <w:tcPr>
            <w:tcW w:w="4963" w:type="dxa"/>
            <w:gridSpan w:val="2"/>
            <w:vMerge/>
            <w:tcBorders>
              <w:left w:val="single" w:sz="2" w:space="0" w:color="auto"/>
              <w:bottom w:val="single" w:sz="2" w:space="0" w:color="auto"/>
              <w:right w:val="single" w:sz="2" w:space="0" w:color="auto"/>
            </w:tcBorders>
            <w:shd w:val="clear" w:color="auto" w:fill="F2F2F2" w:themeFill="background1" w:themeFillShade="F2"/>
          </w:tcPr>
          <w:p w14:paraId="0F249082" w14:textId="77777777" w:rsidR="002619E1" w:rsidRPr="0013589F" w:rsidRDefault="002619E1" w:rsidP="00DA3118">
            <w:pPr>
              <w:pStyle w:val="Text85pt"/>
              <w:ind w:left="113"/>
            </w:pPr>
          </w:p>
        </w:tc>
        <w:tc>
          <w:tcPr>
            <w:tcW w:w="5043" w:type="dxa"/>
            <w:gridSpan w:val="4"/>
            <w:tcBorders>
              <w:top w:val="single" w:sz="2" w:space="0" w:color="auto"/>
              <w:left w:val="single" w:sz="2" w:space="0" w:color="auto"/>
              <w:bottom w:val="nil"/>
              <w:right w:val="single" w:sz="2" w:space="0" w:color="auto"/>
            </w:tcBorders>
            <w:shd w:val="clear" w:color="auto" w:fill="F2F2F2" w:themeFill="background1" w:themeFillShade="F2"/>
          </w:tcPr>
          <w:p w14:paraId="08C88F0A" w14:textId="77777777" w:rsidR="002619E1" w:rsidRPr="0013589F" w:rsidRDefault="002619E1" w:rsidP="00DA3118">
            <w:pPr>
              <w:pStyle w:val="Text85pt"/>
              <w:ind w:left="113"/>
            </w:pPr>
          </w:p>
        </w:tc>
      </w:tr>
      <w:tr w:rsidR="002619E1" w:rsidRPr="0013589F" w14:paraId="526CA151" w14:textId="77777777" w:rsidTr="00DA3118">
        <w:trPr>
          <w:gridBefore w:val="1"/>
          <w:wBefore w:w="6" w:type="dxa"/>
          <w:trHeight w:hRule="exact" w:val="454"/>
        </w:trPr>
        <w:tc>
          <w:tcPr>
            <w:tcW w:w="10006" w:type="dxa"/>
            <w:gridSpan w:val="6"/>
            <w:tcBorders>
              <w:top w:val="nil"/>
              <w:left w:val="single" w:sz="2" w:space="0" w:color="auto"/>
              <w:bottom w:val="single" w:sz="2" w:space="0" w:color="auto"/>
              <w:right w:val="single" w:sz="2" w:space="0" w:color="auto"/>
            </w:tcBorders>
            <w:shd w:val="clear" w:color="auto" w:fill="F2F2F2" w:themeFill="background1" w:themeFillShade="F2"/>
          </w:tcPr>
          <w:p w14:paraId="350D185E" w14:textId="204F616C" w:rsidR="002619E1" w:rsidRPr="0013589F" w:rsidRDefault="00213BA1" w:rsidP="00DA3118">
            <w:pPr>
              <w:ind w:left="113"/>
            </w:pPr>
            <w:r>
              <w:rPr>
                <w:noProof/>
                <w:lang w:eastAsia="de-CH"/>
              </w:rPr>
              <w:drawing>
                <wp:anchor distT="0" distB="0" distL="114300" distR="114300" simplePos="0" relativeHeight="251658240" behindDoc="0" locked="0" layoutInCell="1" allowOverlap="1" wp14:anchorId="66DA1386" wp14:editId="0E144837">
                  <wp:simplePos x="0" y="0"/>
                  <wp:positionH relativeFrom="column">
                    <wp:posOffset>-3175</wp:posOffset>
                  </wp:positionH>
                  <wp:positionV relativeFrom="paragraph">
                    <wp:posOffset>61595</wp:posOffset>
                  </wp:positionV>
                  <wp:extent cx="6225540" cy="85725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857250"/>
                          </a:xfrm>
                          <a:prstGeom prst="rect">
                            <a:avLst/>
                          </a:prstGeom>
                          <a:noFill/>
                        </pic:spPr>
                      </pic:pic>
                    </a:graphicData>
                  </a:graphic>
                  <wp14:sizeRelH relativeFrom="margin">
                    <wp14:pctWidth>0</wp14:pctWidth>
                  </wp14:sizeRelH>
                  <wp14:sizeRelV relativeFrom="margin">
                    <wp14:pctHeight>0</wp14:pctHeight>
                  </wp14:sizeRelV>
                </wp:anchor>
              </w:drawing>
            </w:r>
          </w:p>
        </w:tc>
      </w:tr>
      <w:tr w:rsidR="00C6439C" w:rsidRPr="000E3FC1" w14:paraId="19273DB6" w14:textId="77777777" w:rsidTr="00DA3118">
        <w:tblPrEx>
          <w:tblCellMar>
            <w:top w:w="136" w:type="dxa"/>
            <w:bottom w:w="74" w:type="dxa"/>
          </w:tblCellMar>
        </w:tblPrEx>
        <w:trPr>
          <w:trHeight w:hRule="exact" w:val="454"/>
        </w:trPr>
        <w:tc>
          <w:tcPr>
            <w:tcW w:w="142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2C759218" w14:textId="77777777" w:rsidR="00C6439C" w:rsidRPr="000E3FC1" w:rsidRDefault="00C6439C" w:rsidP="00C6439C">
            <w:pPr>
              <w:spacing w:before="20" w:after="20" w:line="150" w:lineRule="atLeast"/>
              <w:ind w:left="113"/>
              <w:contextualSpacing/>
              <w:rPr>
                <w:sz w:val="17"/>
                <w:szCs w:val="17"/>
              </w:rPr>
            </w:pPr>
            <w:r w:rsidRPr="000E3FC1">
              <w:rPr>
                <w:sz w:val="17"/>
                <w:szCs w:val="17"/>
              </w:rPr>
              <w:t>Strassen-Nr.</w:t>
            </w:r>
          </w:p>
        </w:tc>
        <w:tc>
          <w:tcPr>
            <w:tcW w:w="4110" w:type="dxa"/>
            <w:gridSpan w:val="2"/>
            <w:tcBorders>
              <w:top w:val="single" w:sz="4" w:space="0" w:color="auto"/>
              <w:left w:val="nil"/>
              <w:bottom w:val="single" w:sz="4" w:space="0" w:color="auto"/>
              <w:right w:val="nil"/>
            </w:tcBorders>
            <w:shd w:val="clear" w:color="auto" w:fill="F2F2F2" w:themeFill="background1" w:themeFillShade="F2"/>
          </w:tcPr>
          <w:p w14:paraId="35726B40" w14:textId="77777777" w:rsidR="00C6439C" w:rsidRPr="000E3FC1" w:rsidRDefault="004B690C" w:rsidP="00C6439C">
            <w:pPr>
              <w:pStyle w:val="Text85pt"/>
              <w:spacing w:before="20" w:after="20" w:line="150" w:lineRule="atLeast"/>
              <w:ind w:left="57"/>
              <w:contextualSpacing/>
              <w:rPr>
                <w:szCs w:val="17"/>
              </w:rPr>
            </w:pPr>
            <w:sdt>
              <w:sdtPr>
                <w:rPr>
                  <w:b/>
                  <w:szCs w:val="17"/>
                </w:rPr>
                <w:alias w:val="Text"/>
                <w:tag w:val="Text"/>
                <w:id w:val="129837548"/>
                <w:placeholder>
                  <w:docPart w:val="4D1D8DED94D9489C82EB27A902A0DA60"/>
                </w:placeholder>
                <w:text/>
              </w:sdtPr>
              <w:sdtContent>
                <w:r w:rsidR="00C6439C" w:rsidRPr="000E3FC1">
                  <w:rPr>
                    <w:b/>
                    <w:szCs w:val="17"/>
                  </w:rPr>
                  <w:t>……</w:t>
                </w:r>
              </w:sdtContent>
            </w:sdt>
          </w:p>
        </w:tc>
        <w:tc>
          <w:tcPr>
            <w:tcW w:w="286" w:type="dxa"/>
            <w:tcBorders>
              <w:top w:val="nil"/>
              <w:left w:val="nil"/>
              <w:bottom w:val="nil"/>
              <w:right w:val="nil"/>
            </w:tcBorders>
            <w:shd w:val="clear" w:color="auto" w:fill="F2F2F2" w:themeFill="background1" w:themeFillShade="F2"/>
          </w:tcPr>
          <w:p w14:paraId="01894980" w14:textId="77777777" w:rsidR="00C6439C" w:rsidRPr="000E3FC1" w:rsidRDefault="00C6439C" w:rsidP="00C6439C">
            <w:pPr>
              <w:spacing w:before="20" w:after="20" w:line="150" w:lineRule="atLeast"/>
              <w:ind w:left="57"/>
              <w:contextualSpacing/>
              <w:rPr>
                <w:sz w:val="17"/>
                <w:szCs w:val="17"/>
              </w:rPr>
            </w:pPr>
          </w:p>
        </w:tc>
        <w:tc>
          <w:tcPr>
            <w:tcW w:w="1279" w:type="dxa"/>
            <w:tcBorders>
              <w:top w:val="single" w:sz="4" w:space="0" w:color="auto"/>
              <w:left w:val="nil"/>
              <w:bottom w:val="single" w:sz="4" w:space="0" w:color="auto"/>
              <w:right w:val="nil"/>
            </w:tcBorders>
            <w:shd w:val="clear" w:color="auto" w:fill="F2F2F2" w:themeFill="background1" w:themeFillShade="F2"/>
          </w:tcPr>
          <w:p w14:paraId="0AD55F69" w14:textId="77777777" w:rsidR="00C6439C" w:rsidRPr="000E3FC1" w:rsidRDefault="00C6439C" w:rsidP="00C6439C">
            <w:pPr>
              <w:spacing w:before="20" w:after="20" w:line="150" w:lineRule="atLeast"/>
              <w:ind w:left="57"/>
              <w:contextualSpacing/>
              <w:rPr>
                <w:sz w:val="17"/>
                <w:szCs w:val="17"/>
              </w:rPr>
            </w:pPr>
            <w:r>
              <w:rPr>
                <w:sz w:val="17"/>
                <w:szCs w:val="17"/>
              </w:rPr>
              <w:t>Projekt-Nr.</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tcPr>
          <w:p w14:paraId="36BA038E" w14:textId="38065037"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1806035830"/>
                <w:placeholder>
                  <w:docPart w:val="78FB6C138DD54211B6B34F7CCAF69224"/>
                </w:placeholder>
                <w:text/>
              </w:sdtPr>
              <w:sdtContent>
                <w:r w:rsidR="00C6439C" w:rsidRPr="000E3FC1">
                  <w:rPr>
                    <w:b/>
                    <w:szCs w:val="17"/>
                  </w:rPr>
                  <w:t>……</w:t>
                </w:r>
              </w:sdtContent>
            </w:sdt>
          </w:p>
        </w:tc>
      </w:tr>
      <w:tr w:rsidR="00C6439C" w:rsidRPr="000E3FC1" w14:paraId="6C24E479" w14:textId="77777777" w:rsidTr="00DA3118">
        <w:tblPrEx>
          <w:tblCellMar>
            <w:top w:w="136" w:type="dxa"/>
            <w:bottom w:w="74" w:type="dxa"/>
          </w:tblCellMar>
        </w:tblPrEx>
        <w:trPr>
          <w:trHeight w:hRule="exact" w:val="454"/>
        </w:trPr>
        <w:tc>
          <w:tcPr>
            <w:tcW w:w="142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177261E" w14:textId="77777777" w:rsidR="00C6439C" w:rsidRPr="000E3FC1" w:rsidRDefault="00C6439C" w:rsidP="00C6439C">
            <w:pPr>
              <w:spacing w:before="20" w:after="20" w:line="150" w:lineRule="atLeast"/>
              <w:ind w:left="113"/>
              <w:contextualSpacing/>
              <w:rPr>
                <w:sz w:val="17"/>
                <w:szCs w:val="17"/>
              </w:rPr>
            </w:pPr>
            <w:r w:rsidRPr="000E3FC1">
              <w:rPr>
                <w:sz w:val="17"/>
                <w:szCs w:val="17"/>
              </w:rPr>
              <w:t>Strassenzug</w:t>
            </w:r>
          </w:p>
        </w:tc>
        <w:tc>
          <w:tcPr>
            <w:tcW w:w="4110" w:type="dxa"/>
            <w:gridSpan w:val="2"/>
            <w:tcBorders>
              <w:top w:val="single" w:sz="4" w:space="0" w:color="auto"/>
              <w:left w:val="nil"/>
              <w:bottom w:val="single" w:sz="4" w:space="0" w:color="auto"/>
              <w:right w:val="nil"/>
            </w:tcBorders>
            <w:shd w:val="clear" w:color="auto" w:fill="F2F2F2" w:themeFill="background1" w:themeFillShade="F2"/>
          </w:tcPr>
          <w:p w14:paraId="22FE0CD0" w14:textId="77777777"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1368723304"/>
                <w:placeholder>
                  <w:docPart w:val="151BAE254D8C4D41B90C5D4113D9525F"/>
                </w:placeholder>
                <w:text/>
              </w:sdtPr>
              <w:sdtContent>
                <w:r w:rsidR="00C6439C" w:rsidRPr="000E3FC1">
                  <w:rPr>
                    <w:b/>
                    <w:szCs w:val="17"/>
                  </w:rPr>
                  <w:t>……</w:t>
                </w:r>
              </w:sdtContent>
            </w:sdt>
          </w:p>
        </w:tc>
        <w:tc>
          <w:tcPr>
            <w:tcW w:w="286" w:type="dxa"/>
            <w:tcBorders>
              <w:top w:val="nil"/>
              <w:left w:val="nil"/>
              <w:bottom w:val="nil"/>
              <w:right w:val="nil"/>
            </w:tcBorders>
            <w:shd w:val="clear" w:color="auto" w:fill="F2F2F2" w:themeFill="background1" w:themeFillShade="F2"/>
          </w:tcPr>
          <w:p w14:paraId="073E5F15" w14:textId="77777777" w:rsidR="00C6439C" w:rsidRPr="000E3FC1" w:rsidRDefault="00C6439C" w:rsidP="00C6439C">
            <w:pPr>
              <w:spacing w:before="20" w:after="20" w:line="150" w:lineRule="atLeast"/>
              <w:ind w:left="57"/>
              <w:contextualSpacing/>
              <w:rPr>
                <w:sz w:val="17"/>
                <w:szCs w:val="17"/>
              </w:rPr>
            </w:pPr>
          </w:p>
        </w:tc>
        <w:tc>
          <w:tcPr>
            <w:tcW w:w="1279" w:type="dxa"/>
            <w:tcBorders>
              <w:top w:val="single" w:sz="4" w:space="0" w:color="auto"/>
              <w:left w:val="nil"/>
              <w:bottom w:val="single" w:sz="4" w:space="0" w:color="auto"/>
              <w:right w:val="nil"/>
            </w:tcBorders>
            <w:shd w:val="clear" w:color="auto" w:fill="F2F2F2" w:themeFill="background1" w:themeFillShade="F2"/>
          </w:tcPr>
          <w:p w14:paraId="7ED26218" w14:textId="77777777" w:rsidR="00C6439C" w:rsidRPr="000E3FC1" w:rsidRDefault="00C6439C" w:rsidP="00C6439C">
            <w:pPr>
              <w:spacing w:before="20" w:after="20" w:line="150" w:lineRule="atLeast"/>
              <w:ind w:left="57"/>
              <w:contextualSpacing/>
              <w:rPr>
                <w:sz w:val="17"/>
                <w:szCs w:val="17"/>
              </w:rPr>
            </w:pPr>
            <w:r>
              <w:rPr>
                <w:sz w:val="17"/>
                <w:szCs w:val="17"/>
              </w:rPr>
              <w:t>Plan-Nr.</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tcPr>
          <w:p w14:paraId="680A3F22" w14:textId="0A9735DD"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208960994"/>
                <w:placeholder>
                  <w:docPart w:val="25F80A632220400CB5B5D7A630C59786"/>
                </w:placeholder>
                <w:text/>
              </w:sdtPr>
              <w:sdtContent>
                <w:r w:rsidR="00C6439C" w:rsidRPr="000E3FC1">
                  <w:rPr>
                    <w:b/>
                    <w:szCs w:val="17"/>
                  </w:rPr>
                  <w:t>……</w:t>
                </w:r>
              </w:sdtContent>
            </w:sdt>
          </w:p>
        </w:tc>
      </w:tr>
      <w:tr w:rsidR="00C6439C" w:rsidRPr="000E3FC1" w14:paraId="18E37848" w14:textId="77777777" w:rsidTr="00DA3118">
        <w:tblPrEx>
          <w:tblCellMar>
            <w:top w:w="136" w:type="dxa"/>
            <w:bottom w:w="74" w:type="dxa"/>
          </w:tblCellMar>
        </w:tblPrEx>
        <w:trPr>
          <w:trHeight w:hRule="exact" w:val="454"/>
        </w:trPr>
        <w:tc>
          <w:tcPr>
            <w:tcW w:w="142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5E5DF017" w14:textId="77777777" w:rsidR="00C6439C" w:rsidRPr="000E3FC1" w:rsidRDefault="00C6439C" w:rsidP="00C6439C">
            <w:pPr>
              <w:spacing w:before="20" w:after="20" w:line="150" w:lineRule="atLeast"/>
              <w:ind w:left="113"/>
              <w:contextualSpacing/>
              <w:rPr>
                <w:sz w:val="17"/>
                <w:szCs w:val="17"/>
              </w:rPr>
            </w:pPr>
            <w:r w:rsidRPr="000E3FC1">
              <w:rPr>
                <w:sz w:val="17"/>
                <w:szCs w:val="17"/>
              </w:rPr>
              <w:t>Gemeinde</w:t>
            </w:r>
          </w:p>
        </w:tc>
        <w:tc>
          <w:tcPr>
            <w:tcW w:w="4110" w:type="dxa"/>
            <w:gridSpan w:val="2"/>
            <w:tcBorders>
              <w:top w:val="single" w:sz="4" w:space="0" w:color="auto"/>
              <w:left w:val="nil"/>
              <w:bottom w:val="single" w:sz="4" w:space="0" w:color="auto"/>
              <w:right w:val="nil"/>
            </w:tcBorders>
            <w:shd w:val="clear" w:color="auto" w:fill="F2F2F2" w:themeFill="background1" w:themeFillShade="F2"/>
          </w:tcPr>
          <w:p w14:paraId="54D07F31" w14:textId="77777777"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1378155825"/>
                <w:placeholder>
                  <w:docPart w:val="6C8B00257B2F47B88EDA5DBEAD4F7E65"/>
                </w:placeholder>
                <w:text/>
              </w:sdtPr>
              <w:sdtContent>
                <w:r w:rsidR="00C6439C" w:rsidRPr="000E3FC1">
                  <w:rPr>
                    <w:b/>
                    <w:szCs w:val="17"/>
                  </w:rPr>
                  <w:t>……</w:t>
                </w:r>
              </w:sdtContent>
            </w:sdt>
          </w:p>
        </w:tc>
        <w:tc>
          <w:tcPr>
            <w:tcW w:w="286" w:type="dxa"/>
            <w:tcBorders>
              <w:top w:val="nil"/>
              <w:left w:val="nil"/>
              <w:bottom w:val="nil"/>
              <w:right w:val="nil"/>
            </w:tcBorders>
            <w:shd w:val="clear" w:color="auto" w:fill="F2F2F2" w:themeFill="background1" w:themeFillShade="F2"/>
          </w:tcPr>
          <w:p w14:paraId="5DAC56A9" w14:textId="77777777" w:rsidR="00C6439C" w:rsidRPr="000E3FC1" w:rsidRDefault="00C6439C" w:rsidP="00C6439C">
            <w:pPr>
              <w:spacing w:before="20" w:after="20" w:line="150" w:lineRule="atLeast"/>
              <w:ind w:left="57"/>
              <w:contextualSpacing/>
              <w:rPr>
                <w:sz w:val="17"/>
                <w:szCs w:val="17"/>
              </w:rPr>
            </w:pPr>
          </w:p>
        </w:tc>
        <w:tc>
          <w:tcPr>
            <w:tcW w:w="1279" w:type="dxa"/>
            <w:tcBorders>
              <w:top w:val="single" w:sz="4" w:space="0" w:color="auto"/>
              <w:left w:val="nil"/>
              <w:bottom w:val="single" w:sz="4" w:space="0" w:color="auto"/>
              <w:right w:val="nil"/>
            </w:tcBorders>
            <w:shd w:val="clear" w:color="auto" w:fill="F2F2F2" w:themeFill="background1" w:themeFillShade="F2"/>
          </w:tcPr>
          <w:p w14:paraId="378585C2" w14:textId="77777777" w:rsidR="00C6439C" w:rsidRPr="000E3FC1" w:rsidRDefault="00C6439C" w:rsidP="00C6439C">
            <w:pPr>
              <w:spacing w:before="20" w:after="20" w:line="150" w:lineRule="atLeast"/>
              <w:ind w:left="57"/>
              <w:contextualSpacing/>
              <w:rPr>
                <w:sz w:val="17"/>
                <w:szCs w:val="17"/>
              </w:rPr>
            </w:pPr>
            <w:r>
              <w:rPr>
                <w:sz w:val="17"/>
                <w:szCs w:val="17"/>
              </w:rPr>
              <w:t>Format</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tcPr>
          <w:p w14:paraId="186940B1" w14:textId="641BD8B5"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201756319"/>
                <w:placeholder>
                  <w:docPart w:val="7CB5FA3441534657A80C9F68DB4AED72"/>
                </w:placeholder>
                <w:text/>
              </w:sdtPr>
              <w:sdtContent>
                <w:r w:rsidR="00C6439C" w:rsidRPr="000E3FC1">
                  <w:rPr>
                    <w:b/>
                    <w:szCs w:val="17"/>
                  </w:rPr>
                  <w:t>……</w:t>
                </w:r>
              </w:sdtContent>
            </w:sdt>
          </w:p>
        </w:tc>
      </w:tr>
      <w:tr w:rsidR="00C6439C" w:rsidRPr="000E3FC1" w14:paraId="27C27976" w14:textId="77777777" w:rsidTr="00DA3118">
        <w:tblPrEx>
          <w:tblCellMar>
            <w:top w:w="136" w:type="dxa"/>
            <w:bottom w:w="74" w:type="dxa"/>
          </w:tblCellMar>
        </w:tblPrEx>
        <w:trPr>
          <w:trHeight w:hRule="exact" w:val="454"/>
        </w:trPr>
        <w:tc>
          <w:tcPr>
            <w:tcW w:w="142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698A1B8D" w14:textId="77777777" w:rsidR="00C6439C" w:rsidRPr="000E3FC1" w:rsidRDefault="00C6439C" w:rsidP="00C6439C">
            <w:pPr>
              <w:spacing w:before="20" w:after="20" w:line="150" w:lineRule="atLeast"/>
              <w:ind w:left="113"/>
              <w:contextualSpacing/>
              <w:rPr>
                <w:sz w:val="17"/>
                <w:szCs w:val="17"/>
              </w:rPr>
            </w:pPr>
            <w:r>
              <w:rPr>
                <w:sz w:val="17"/>
                <w:szCs w:val="17"/>
              </w:rPr>
              <w:t>Projekt vom</w:t>
            </w:r>
          </w:p>
        </w:tc>
        <w:tc>
          <w:tcPr>
            <w:tcW w:w="4110" w:type="dxa"/>
            <w:gridSpan w:val="2"/>
            <w:tcBorders>
              <w:top w:val="single" w:sz="4" w:space="0" w:color="auto"/>
              <w:left w:val="nil"/>
              <w:bottom w:val="single" w:sz="4" w:space="0" w:color="auto"/>
              <w:right w:val="nil"/>
            </w:tcBorders>
            <w:shd w:val="clear" w:color="auto" w:fill="F2F2F2" w:themeFill="background1" w:themeFillShade="F2"/>
          </w:tcPr>
          <w:p w14:paraId="724FCF4E" w14:textId="77777777"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1369839054"/>
                <w:placeholder>
                  <w:docPart w:val="9AEBE55D0D9245C39BD1478AB6645A21"/>
                </w:placeholder>
                <w:text/>
              </w:sdtPr>
              <w:sdtContent>
                <w:r w:rsidR="00C6439C" w:rsidRPr="000E3FC1">
                  <w:rPr>
                    <w:b/>
                    <w:szCs w:val="17"/>
                  </w:rPr>
                  <w:t>……</w:t>
                </w:r>
              </w:sdtContent>
            </w:sdt>
          </w:p>
        </w:tc>
        <w:tc>
          <w:tcPr>
            <w:tcW w:w="286" w:type="dxa"/>
            <w:tcBorders>
              <w:top w:val="nil"/>
              <w:left w:val="nil"/>
              <w:bottom w:val="nil"/>
              <w:right w:val="nil"/>
            </w:tcBorders>
            <w:shd w:val="clear" w:color="auto" w:fill="F2F2F2" w:themeFill="background1" w:themeFillShade="F2"/>
          </w:tcPr>
          <w:p w14:paraId="7AD0D06E" w14:textId="77777777" w:rsidR="00C6439C" w:rsidRPr="000E3FC1" w:rsidRDefault="00C6439C" w:rsidP="00C6439C">
            <w:pPr>
              <w:spacing w:before="20" w:after="20" w:line="150" w:lineRule="atLeast"/>
              <w:ind w:left="57"/>
              <w:contextualSpacing/>
              <w:rPr>
                <w:sz w:val="17"/>
                <w:szCs w:val="17"/>
              </w:rPr>
            </w:pPr>
          </w:p>
        </w:tc>
        <w:tc>
          <w:tcPr>
            <w:tcW w:w="1279" w:type="dxa"/>
            <w:tcBorders>
              <w:top w:val="single" w:sz="4" w:space="0" w:color="auto"/>
              <w:left w:val="nil"/>
              <w:bottom w:val="single" w:sz="4" w:space="0" w:color="auto"/>
              <w:right w:val="nil"/>
            </w:tcBorders>
            <w:shd w:val="clear" w:color="auto" w:fill="F2F2F2" w:themeFill="background1" w:themeFillShade="F2"/>
          </w:tcPr>
          <w:p w14:paraId="37D8F7C9" w14:textId="77777777" w:rsidR="00C6439C" w:rsidRPr="000E3FC1" w:rsidRDefault="00C6439C" w:rsidP="00C6439C">
            <w:pPr>
              <w:spacing w:before="20" w:after="20" w:line="150" w:lineRule="atLeast"/>
              <w:ind w:left="57"/>
              <w:contextualSpacing/>
              <w:rPr>
                <w:sz w:val="17"/>
                <w:szCs w:val="17"/>
              </w:rPr>
            </w:pPr>
            <w:r>
              <w:rPr>
                <w:sz w:val="17"/>
                <w:szCs w:val="17"/>
              </w:rPr>
              <w:t>Revidiert</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tcPr>
          <w:p w14:paraId="19A69C2F" w14:textId="4309CD84" w:rsidR="00C6439C" w:rsidRPr="000E3FC1" w:rsidRDefault="004B690C" w:rsidP="00C6439C">
            <w:pPr>
              <w:pStyle w:val="Text85pt"/>
              <w:spacing w:before="20" w:after="20" w:line="150" w:lineRule="atLeast"/>
              <w:ind w:left="57"/>
              <w:contextualSpacing/>
              <w:rPr>
                <w:b/>
                <w:szCs w:val="17"/>
              </w:rPr>
            </w:pPr>
            <w:sdt>
              <w:sdtPr>
                <w:rPr>
                  <w:b/>
                  <w:szCs w:val="17"/>
                </w:rPr>
                <w:alias w:val="Text"/>
                <w:tag w:val="Text"/>
                <w:id w:val="1466077797"/>
                <w:placeholder>
                  <w:docPart w:val="247CA8F9910C451EA06ADF7CDFEF9E2D"/>
                </w:placeholder>
                <w:text/>
              </w:sdtPr>
              <w:sdtContent>
                <w:r w:rsidR="00C6439C" w:rsidRPr="000E3FC1">
                  <w:rPr>
                    <w:b/>
                    <w:szCs w:val="17"/>
                  </w:rPr>
                  <w:t>……</w:t>
                </w:r>
              </w:sdtContent>
            </w:sdt>
          </w:p>
        </w:tc>
      </w:tr>
      <w:tr w:rsidR="00C6439C" w:rsidRPr="0013589F" w14:paraId="0F139ED3" w14:textId="77777777" w:rsidTr="00DA3118">
        <w:trPr>
          <w:gridBefore w:val="1"/>
          <w:wBefore w:w="6" w:type="dxa"/>
          <w:trHeight w:hRule="exact" w:val="454"/>
        </w:trPr>
        <w:tc>
          <w:tcPr>
            <w:tcW w:w="10006" w:type="dxa"/>
            <w:gridSpan w:val="6"/>
            <w:tcBorders>
              <w:top w:val="nil"/>
              <w:left w:val="single" w:sz="2" w:space="0" w:color="auto"/>
              <w:bottom w:val="single" w:sz="2" w:space="0" w:color="auto"/>
              <w:right w:val="single" w:sz="2" w:space="0" w:color="auto"/>
            </w:tcBorders>
            <w:shd w:val="clear" w:color="auto" w:fill="F2F2F2" w:themeFill="background1" w:themeFillShade="F2"/>
          </w:tcPr>
          <w:p w14:paraId="6ABA7B28" w14:textId="77777777" w:rsidR="00C6439C" w:rsidRPr="0013589F" w:rsidRDefault="00C6439C" w:rsidP="00C6439C">
            <w:pPr>
              <w:ind w:left="113"/>
            </w:pPr>
          </w:p>
        </w:tc>
      </w:tr>
      <w:tr w:rsidR="00C6439C" w:rsidRPr="00725A48" w14:paraId="4613713E" w14:textId="77777777" w:rsidTr="00DA3118">
        <w:trPr>
          <w:gridBefore w:val="1"/>
          <w:wBefore w:w="6" w:type="dxa"/>
          <w:trHeight w:val="907"/>
        </w:trPr>
        <w:tc>
          <w:tcPr>
            <w:tcW w:w="10006" w:type="dxa"/>
            <w:gridSpan w:val="6"/>
            <w:tcBorders>
              <w:top w:val="single" w:sz="2" w:space="0" w:color="auto"/>
              <w:left w:val="single" w:sz="2" w:space="0" w:color="auto"/>
              <w:bottom w:val="single" w:sz="2" w:space="0" w:color="auto"/>
              <w:right w:val="single" w:sz="2" w:space="0" w:color="auto"/>
            </w:tcBorders>
            <w:vAlign w:val="center"/>
          </w:tcPr>
          <w:p w14:paraId="7EC0D0B3" w14:textId="77777777" w:rsidR="00C6439C" w:rsidRPr="00725A48" w:rsidRDefault="00C6439C" w:rsidP="00C6439C">
            <w:pPr>
              <w:pStyle w:val="Titel"/>
              <w:spacing w:before="40" w:after="40"/>
              <w:ind w:left="113"/>
              <w:contextualSpacing w:val="0"/>
              <w:rPr>
                <w:b/>
              </w:rPr>
            </w:pPr>
            <w:r w:rsidRPr="00725A48">
              <w:rPr>
                <w:b/>
              </w:rPr>
              <w:t>Technischer Bericht</w:t>
            </w:r>
          </w:p>
        </w:tc>
      </w:tr>
      <w:tr w:rsidR="00C6439C" w:rsidRPr="00725A48" w14:paraId="68CA1E7E" w14:textId="77777777" w:rsidTr="00DA3118">
        <w:trPr>
          <w:gridBefore w:val="1"/>
          <w:wBefore w:w="6" w:type="dxa"/>
          <w:trHeight w:val="907"/>
        </w:trPr>
        <w:tc>
          <w:tcPr>
            <w:tcW w:w="10006" w:type="dxa"/>
            <w:gridSpan w:val="6"/>
            <w:tcBorders>
              <w:top w:val="single" w:sz="2" w:space="0" w:color="auto"/>
              <w:left w:val="single" w:sz="2" w:space="0" w:color="auto"/>
              <w:bottom w:val="nil"/>
              <w:right w:val="single" w:sz="2" w:space="0" w:color="auto"/>
            </w:tcBorders>
            <w:shd w:val="clear" w:color="auto" w:fill="F2F2F2" w:themeFill="background1" w:themeFillShade="F2"/>
            <w:vAlign w:val="center"/>
          </w:tcPr>
          <w:p w14:paraId="72EC2812" w14:textId="77777777" w:rsidR="00C6439C" w:rsidRPr="00922609" w:rsidRDefault="004B690C" w:rsidP="00C6439C">
            <w:pPr>
              <w:pStyle w:val="Titel"/>
              <w:ind w:left="113"/>
            </w:pPr>
            <w:sdt>
              <w:sdtPr>
                <w:alias w:val="Text"/>
                <w:tag w:val="Text"/>
                <w:id w:val="2110847088"/>
                <w:placeholder>
                  <w:docPart w:val="B8790F6482E042BA9B463DFA93C30CAB"/>
                </w:placeholder>
                <w:showingPlcHdr/>
                <w:text/>
              </w:sdtPr>
              <w:sdtContent>
                <w:r w:rsidR="00C6439C" w:rsidRPr="003F416F">
                  <w:rPr>
                    <w:rStyle w:val="Platzhaltertext"/>
                  </w:rPr>
                  <w:t>....................</w:t>
                </w:r>
              </w:sdtContent>
            </w:sdt>
            <w:r w:rsidR="00C6439C">
              <w:rPr>
                <w:rStyle w:val="beVerborgenerKommentarZchn"/>
              </w:rPr>
              <w:t xml:space="preserve"> N</w:t>
            </w:r>
            <w:r w:rsidR="00C6439C" w:rsidRPr="00B852F0">
              <w:rPr>
                <w:rStyle w:val="beVerborgenerKommentarZchn"/>
              </w:rPr>
              <w:t>ame des Projekts eingeben</w:t>
            </w:r>
          </w:p>
        </w:tc>
      </w:tr>
      <w:tr w:rsidR="00C6439C" w:rsidRPr="0013589F" w14:paraId="10D48DF3" w14:textId="77777777" w:rsidTr="00DA3118">
        <w:trPr>
          <w:gridBefore w:val="1"/>
          <w:wBefore w:w="6" w:type="dxa"/>
          <w:trHeight w:val="5083"/>
        </w:trPr>
        <w:tc>
          <w:tcPr>
            <w:tcW w:w="10006" w:type="dxa"/>
            <w:gridSpan w:val="6"/>
            <w:tcBorders>
              <w:top w:val="nil"/>
              <w:left w:val="single" w:sz="2" w:space="0" w:color="auto"/>
              <w:bottom w:val="single" w:sz="2" w:space="0" w:color="auto"/>
              <w:right w:val="single" w:sz="2" w:space="0" w:color="auto"/>
            </w:tcBorders>
            <w:shd w:val="clear" w:color="auto" w:fill="F2F2F2" w:themeFill="background1" w:themeFillShade="F2"/>
          </w:tcPr>
          <w:p w14:paraId="2D00AD9A" w14:textId="77777777" w:rsidR="00C6439C" w:rsidRDefault="00C6439C" w:rsidP="00C6439C">
            <w:pPr>
              <w:ind w:left="113"/>
            </w:pPr>
          </w:p>
          <w:p w14:paraId="0E10C105" w14:textId="77777777" w:rsidR="00C6439C" w:rsidRDefault="00C6439C" w:rsidP="00C6439C">
            <w:pPr>
              <w:ind w:left="113"/>
            </w:pPr>
          </w:p>
          <w:p w14:paraId="33C988A7" w14:textId="77777777" w:rsidR="00C6439C" w:rsidRDefault="00C6439C" w:rsidP="00C6439C">
            <w:pPr>
              <w:ind w:left="113"/>
            </w:pPr>
          </w:p>
          <w:p w14:paraId="558C2C1C" w14:textId="77777777" w:rsidR="00C6439C" w:rsidRDefault="00C6439C" w:rsidP="00C6439C">
            <w:pPr>
              <w:ind w:left="113"/>
            </w:pPr>
          </w:p>
          <w:p w14:paraId="7D8505E9" w14:textId="77777777" w:rsidR="00C6439C" w:rsidRDefault="00C6439C" w:rsidP="00C6439C">
            <w:pPr>
              <w:ind w:left="113"/>
            </w:pPr>
          </w:p>
          <w:p w14:paraId="7340B061" w14:textId="77777777" w:rsidR="00C6439C" w:rsidRDefault="00C6439C" w:rsidP="00C6439C">
            <w:pPr>
              <w:ind w:left="113"/>
            </w:pPr>
          </w:p>
          <w:p w14:paraId="13BB7972" w14:textId="77777777" w:rsidR="00C6439C" w:rsidRDefault="00C6439C" w:rsidP="00C6439C">
            <w:pPr>
              <w:ind w:left="113"/>
            </w:pPr>
          </w:p>
          <w:p w14:paraId="1A2EB5CD" w14:textId="77777777" w:rsidR="00C6439C" w:rsidRDefault="00C6439C" w:rsidP="00C6439C">
            <w:pPr>
              <w:ind w:left="113"/>
            </w:pPr>
          </w:p>
          <w:p w14:paraId="0D013378" w14:textId="77777777" w:rsidR="00C6439C" w:rsidRDefault="00C6439C" w:rsidP="00C6439C">
            <w:pPr>
              <w:tabs>
                <w:tab w:val="left" w:pos="4965"/>
              </w:tabs>
              <w:ind w:left="113"/>
            </w:pPr>
          </w:p>
          <w:p w14:paraId="02204CB4" w14:textId="77777777" w:rsidR="00C6439C" w:rsidRDefault="00C6439C" w:rsidP="00C6439C">
            <w:pPr>
              <w:tabs>
                <w:tab w:val="left" w:pos="4965"/>
              </w:tabs>
              <w:ind w:left="113"/>
            </w:pPr>
          </w:p>
          <w:p w14:paraId="2C2B3B28" w14:textId="77777777" w:rsidR="00C6439C" w:rsidRDefault="00C6439C" w:rsidP="00C6439C">
            <w:pPr>
              <w:tabs>
                <w:tab w:val="left" w:pos="4965"/>
              </w:tabs>
              <w:ind w:left="113"/>
            </w:pPr>
          </w:p>
          <w:p w14:paraId="118935FE" w14:textId="77777777" w:rsidR="00C6439C" w:rsidRDefault="00C6439C" w:rsidP="00C6439C">
            <w:pPr>
              <w:pStyle w:val="Text85pt"/>
              <w:tabs>
                <w:tab w:val="left" w:pos="4950"/>
                <w:tab w:val="left" w:pos="5957"/>
              </w:tabs>
              <w:ind w:left="113"/>
            </w:pPr>
            <w:r>
              <w:t>Projektverfassende</w:t>
            </w:r>
          </w:p>
          <w:p w14:paraId="57E90E30" w14:textId="77777777" w:rsidR="00C6439C" w:rsidRDefault="00C6439C" w:rsidP="00C6439C">
            <w:pPr>
              <w:pStyle w:val="Text85pt"/>
              <w:tabs>
                <w:tab w:val="left" w:pos="4950"/>
                <w:tab w:val="left" w:pos="5957"/>
              </w:tabs>
              <w:ind w:left="113"/>
            </w:pPr>
          </w:p>
          <w:p w14:paraId="22D23B21" w14:textId="77777777" w:rsidR="00C6439C" w:rsidRPr="00B64AF8" w:rsidRDefault="004B690C" w:rsidP="00C6439C">
            <w:pPr>
              <w:pStyle w:val="Text85pt"/>
              <w:tabs>
                <w:tab w:val="left" w:pos="4950"/>
                <w:tab w:val="left" w:pos="5957"/>
              </w:tabs>
              <w:ind w:left="113"/>
            </w:pPr>
            <w:sdt>
              <w:sdtPr>
                <w:alias w:val="Text"/>
                <w:tag w:val="Text"/>
                <w:id w:val="1918514777"/>
                <w:placeholder>
                  <w:docPart w:val="D2B18DF846E847FEBD2374D94AC00FD2"/>
                </w:placeholder>
                <w:text/>
              </w:sdtPr>
              <w:sdtContent>
                <w:r w:rsidR="00C6439C" w:rsidRPr="00B64AF8">
                  <w:t>……</w:t>
                </w:r>
              </w:sdtContent>
            </w:sdt>
            <w:r w:rsidR="00C6439C" w:rsidRPr="00B64AF8">
              <w:t xml:space="preserve"> </w:t>
            </w:r>
            <w:r w:rsidR="00C6439C" w:rsidRPr="00B64AF8">
              <w:rPr>
                <w:rStyle w:val="beVerborgenerKommentarZchn"/>
              </w:rPr>
              <w:t>Firma</w:t>
            </w:r>
          </w:p>
          <w:p w14:paraId="763325D8" w14:textId="77777777" w:rsidR="00C6439C" w:rsidRPr="00B64AF8" w:rsidRDefault="004B690C" w:rsidP="00C6439C">
            <w:pPr>
              <w:pStyle w:val="Text85pt"/>
              <w:tabs>
                <w:tab w:val="left" w:pos="4950"/>
                <w:tab w:val="left" w:pos="5957"/>
              </w:tabs>
              <w:ind w:left="113"/>
            </w:pPr>
            <w:sdt>
              <w:sdtPr>
                <w:alias w:val="Text"/>
                <w:tag w:val="Text"/>
                <w:id w:val="-1357660656"/>
                <w:placeholder>
                  <w:docPart w:val="0EC2E8EAF55B41888B62F577E98F80E4"/>
                </w:placeholder>
                <w:text/>
              </w:sdtPr>
              <w:sdtContent>
                <w:r w:rsidR="00C6439C" w:rsidRPr="00B64AF8">
                  <w:t>……</w:t>
                </w:r>
              </w:sdtContent>
            </w:sdt>
            <w:r w:rsidR="00C6439C" w:rsidRPr="00B64AF8">
              <w:t xml:space="preserve"> </w:t>
            </w:r>
            <w:r w:rsidR="00C6439C" w:rsidRPr="00B64AF8">
              <w:rPr>
                <w:rStyle w:val="beVerborgenerKommentarZchn"/>
              </w:rPr>
              <w:t>Strasse</w:t>
            </w:r>
          </w:p>
          <w:p w14:paraId="233FCCE7" w14:textId="77777777" w:rsidR="00C6439C" w:rsidRPr="00B64AF8" w:rsidRDefault="004B690C" w:rsidP="00C6439C">
            <w:pPr>
              <w:pStyle w:val="Text85pt"/>
              <w:tabs>
                <w:tab w:val="left" w:pos="4950"/>
                <w:tab w:val="left" w:pos="5957"/>
              </w:tabs>
              <w:ind w:left="113"/>
            </w:pPr>
            <w:sdt>
              <w:sdtPr>
                <w:alias w:val="Text"/>
                <w:tag w:val="Text"/>
                <w:id w:val="-666251834"/>
                <w:placeholder>
                  <w:docPart w:val="2835EC7C62BB404194D0E22E52081842"/>
                </w:placeholder>
                <w:text/>
              </w:sdtPr>
              <w:sdtContent>
                <w:r w:rsidR="00C6439C" w:rsidRPr="00B64AF8">
                  <w:t>……</w:t>
                </w:r>
              </w:sdtContent>
            </w:sdt>
            <w:r w:rsidR="00C6439C" w:rsidRPr="00B64AF8">
              <w:t xml:space="preserve"> </w:t>
            </w:r>
            <w:r w:rsidR="00C6439C" w:rsidRPr="00B64AF8">
              <w:rPr>
                <w:rStyle w:val="beVerborgenerKommentarZchn"/>
              </w:rPr>
              <w:t>Ort</w:t>
            </w:r>
          </w:p>
          <w:p w14:paraId="61A47017" w14:textId="77777777" w:rsidR="00C6439C" w:rsidRPr="00B64AF8" w:rsidRDefault="004B690C" w:rsidP="00C6439C">
            <w:pPr>
              <w:pStyle w:val="Text85pt"/>
              <w:tabs>
                <w:tab w:val="left" w:pos="4950"/>
                <w:tab w:val="left" w:pos="5957"/>
              </w:tabs>
              <w:ind w:left="113"/>
            </w:pPr>
            <w:sdt>
              <w:sdtPr>
                <w:alias w:val="Text"/>
                <w:tag w:val="Text"/>
                <w:id w:val="1837954718"/>
                <w:text/>
              </w:sdtPr>
              <w:sdtContent>
                <w:r w:rsidR="00C6439C" w:rsidRPr="00B64AF8">
                  <w:t>……</w:t>
                </w:r>
              </w:sdtContent>
            </w:sdt>
            <w:r w:rsidR="00C6439C" w:rsidRPr="00B64AF8">
              <w:t xml:space="preserve"> </w:t>
            </w:r>
            <w:r w:rsidR="00C6439C" w:rsidRPr="00B64AF8">
              <w:rPr>
                <w:rStyle w:val="beVerborgenerKommentarZchn"/>
              </w:rPr>
              <w:t>Telefonnummer/n</w:t>
            </w:r>
          </w:p>
          <w:p w14:paraId="7C6D08B4" w14:textId="77777777" w:rsidR="00C6439C" w:rsidRPr="00B64AF8" w:rsidRDefault="004B690C" w:rsidP="00C6439C">
            <w:pPr>
              <w:pStyle w:val="Text85pt"/>
              <w:tabs>
                <w:tab w:val="left" w:pos="4950"/>
                <w:tab w:val="left" w:pos="5957"/>
              </w:tabs>
              <w:ind w:left="113"/>
            </w:pPr>
            <w:sdt>
              <w:sdtPr>
                <w:alias w:val="Text"/>
                <w:tag w:val="Text"/>
                <w:id w:val="616558814"/>
                <w:text/>
              </w:sdtPr>
              <w:sdtContent>
                <w:r w:rsidR="00C6439C" w:rsidRPr="00B64AF8">
                  <w:t>……</w:t>
                </w:r>
              </w:sdtContent>
            </w:sdt>
            <w:r w:rsidR="00C6439C" w:rsidRPr="00B64AF8">
              <w:t xml:space="preserve"> </w:t>
            </w:r>
            <w:r w:rsidR="00C6439C" w:rsidRPr="00B64AF8">
              <w:rPr>
                <w:rStyle w:val="beVerborgenerKommentarZchn"/>
              </w:rPr>
              <w:t>E-Mail</w:t>
            </w:r>
          </w:p>
          <w:p w14:paraId="7DF3E63C" w14:textId="77777777" w:rsidR="00C6439C" w:rsidRPr="0013589F" w:rsidRDefault="00C6439C" w:rsidP="00C6439C">
            <w:pPr>
              <w:pStyle w:val="Text85pt"/>
              <w:ind w:left="113"/>
            </w:pPr>
          </w:p>
        </w:tc>
      </w:tr>
    </w:tbl>
    <w:p w14:paraId="45566A62" w14:textId="77777777" w:rsidR="002619E1" w:rsidRDefault="002619E1" w:rsidP="002619E1">
      <w:pPr>
        <w:pStyle w:val="Text85pt"/>
      </w:pPr>
    </w:p>
    <w:p w14:paraId="1F3C19E7" w14:textId="77777777" w:rsidR="002619E1" w:rsidRPr="00CA0F64" w:rsidRDefault="002619E1" w:rsidP="002619E1">
      <w:pPr>
        <w:pStyle w:val="Text85pt"/>
      </w:pPr>
      <w:r>
        <w:t xml:space="preserve">Plangenehmigung </w:t>
      </w:r>
      <w:r w:rsidRPr="00212ABF">
        <w:rPr>
          <w:rStyle w:val="beVerborgenerKommentarZchn"/>
        </w:rPr>
        <w:t>(oder Mitwirkungsverfahren)</w:t>
      </w:r>
    </w:p>
    <w:p w14:paraId="754B4CCD" w14:textId="77777777" w:rsidR="006E713C" w:rsidRPr="0013589F" w:rsidRDefault="006E713C" w:rsidP="00CA0F64">
      <w:pPr>
        <w:pStyle w:val="Text85pt"/>
      </w:pPr>
      <w:r w:rsidRPr="0013589F">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14:paraId="64CE44CA" w14:textId="77777777" w:rsidR="00E479C7" w:rsidRPr="00336989" w:rsidRDefault="00E479C7" w:rsidP="00E479C7">
          <w:pPr>
            <w:pStyle w:val="Inhaltsverzeichnisberschrift"/>
          </w:pPr>
          <w:r w:rsidRPr="00336989">
            <w:t>Inhaltsverzeichnis</w:t>
          </w:r>
        </w:p>
        <w:p w14:paraId="1A83DB34" w14:textId="3E1CB4F3" w:rsidR="00810705" w:rsidRDefault="00A503AD">
          <w:pPr>
            <w:pStyle w:val="Verzeichnis1"/>
            <w:rPr>
              <w:rFonts w:eastAsiaTheme="minorEastAsia" w:cstheme="minorBidi"/>
              <w:b w:val="0"/>
              <w:bCs w:val="0"/>
              <w:noProof/>
              <w:spacing w:val="0"/>
              <w:sz w:val="22"/>
              <w:lang w:eastAsia="de-CH"/>
            </w:rPr>
          </w:pPr>
          <w:r>
            <w:fldChar w:fldCharType="begin"/>
          </w:r>
          <w:r>
            <w:instrText xml:space="preserve"> TOC \o "1-3" \h \z \u </w:instrText>
          </w:r>
          <w:r>
            <w:fldChar w:fldCharType="separate"/>
          </w:r>
          <w:hyperlink w:anchor="_Toc121840142" w:history="1">
            <w:r w:rsidR="00810705" w:rsidRPr="009C5B01">
              <w:rPr>
                <w:rStyle w:val="Hyperlink"/>
                <w:noProof/>
              </w:rPr>
              <w:t>Standort</w:t>
            </w:r>
            <w:r w:rsidR="00810705">
              <w:rPr>
                <w:noProof/>
                <w:webHidden/>
              </w:rPr>
              <w:tab/>
            </w:r>
            <w:r w:rsidR="00810705">
              <w:rPr>
                <w:noProof/>
                <w:webHidden/>
              </w:rPr>
              <w:fldChar w:fldCharType="begin"/>
            </w:r>
            <w:r w:rsidR="00810705">
              <w:rPr>
                <w:noProof/>
                <w:webHidden/>
              </w:rPr>
              <w:instrText xml:space="preserve"> PAGEREF _Toc121840142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4F7D226C" w14:textId="612EAE4E" w:rsidR="00810705" w:rsidRDefault="004B690C">
          <w:pPr>
            <w:pStyle w:val="Verzeichnis1"/>
            <w:rPr>
              <w:rFonts w:eastAsiaTheme="minorEastAsia" w:cstheme="minorBidi"/>
              <w:b w:val="0"/>
              <w:bCs w:val="0"/>
              <w:noProof/>
              <w:spacing w:val="0"/>
              <w:sz w:val="22"/>
              <w:lang w:eastAsia="de-CH"/>
            </w:rPr>
          </w:pPr>
          <w:hyperlink w:anchor="_Toc121840143" w:history="1">
            <w:r w:rsidR="00810705" w:rsidRPr="009C5B01">
              <w:rPr>
                <w:rStyle w:val="Hyperlink"/>
                <w:noProof/>
              </w:rPr>
              <w:t>Zusammenfassung</w:t>
            </w:r>
            <w:r w:rsidR="00810705">
              <w:rPr>
                <w:noProof/>
                <w:webHidden/>
              </w:rPr>
              <w:tab/>
            </w:r>
            <w:r w:rsidR="00810705">
              <w:rPr>
                <w:noProof/>
                <w:webHidden/>
              </w:rPr>
              <w:fldChar w:fldCharType="begin"/>
            </w:r>
            <w:r w:rsidR="00810705">
              <w:rPr>
                <w:noProof/>
                <w:webHidden/>
              </w:rPr>
              <w:instrText xml:space="preserve"> PAGEREF _Toc121840143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0E9E5C7C" w14:textId="31E05E9E" w:rsidR="00810705" w:rsidRDefault="004B690C">
          <w:pPr>
            <w:pStyle w:val="Verzeichnis1"/>
            <w:rPr>
              <w:rFonts w:eastAsiaTheme="minorEastAsia" w:cstheme="minorBidi"/>
              <w:b w:val="0"/>
              <w:bCs w:val="0"/>
              <w:noProof/>
              <w:spacing w:val="0"/>
              <w:sz w:val="22"/>
              <w:lang w:eastAsia="de-CH"/>
            </w:rPr>
          </w:pPr>
          <w:hyperlink w:anchor="_Toc121840144" w:history="1">
            <w:r w:rsidR="00810705" w:rsidRPr="009C5B01">
              <w:rPr>
                <w:rStyle w:val="Hyperlink"/>
                <w:noProof/>
                <w:spacing w:val="-10"/>
              </w:rPr>
              <w:t>1.</w:t>
            </w:r>
            <w:r w:rsidR="00810705">
              <w:rPr>
                <w:rFonts w:eastAsiaTheme="minorEastAsia" w:cstheme="minorBidi"/>
                <w:b w:val="0"/>
                <w:bCs w:val="0"/>
                <w:noProof/>
                <w:spacing w:val="0"/>
                <w:sz w:val="22"/>
                <w:lang w:eastAsia="de-CH"/>
              </w:rPr>
              <w:tab/>
            </w:r>
            <w:r w:rsidR="00810705" w:rsidRPr="009C5B01">
              <w:rPr>
                <w:rStyle w:val="Hyperlink"/>
                <w:noProof/>
              </w:rPr>
              <w:t>Einleitung</w:t>
            </w:r>
            <w:r w:rsidR="00810705">
              <w:rPr>
                <w:noProof/>
                <w:webHidden/>
              </w:rPr>
              <w:tab/>
            </w:r>
            <w:r w:rsidR="00810705">
              <w:rPr>
                <w:noProof/>
                <w:webHidden/>
              </w:rPr>
              <w:fldChar w:fldCharType="begin"/>
            </w:r>
            <w:r w:rsidR="00810705">
              <w:rPr>
                <w:noProof/>
                <w:webHidden/>
              </w:rPr>
              <w:instrText xml:space="preserve"> PAGEREF _Toc121840144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6C4EACF4" w14:textId="53AFD1EF" w:rsidR="00810705" w:rsidRDefault="004B690C">
          <w:pPr>
            <w:pStyle w:val="Verzeichnis2"/>
            <w:rPr>
              <w:rFonts w:eastAsiaTheme="minorEastAsia" w:cstheme="minorBidi"/>
              <w:bCs w:val="0"/>
              <w:noProof/>
              <w:spacing w:val="0"/>
              <w:sz w:val="22"/>
              <w:lang w:eastAsia="de-CH"/>
            </w:rPr>
          </w:pPr>
          <w:hyperlink w:anchor="_Toc121840145" w:history="1">
            <w:r w:rsidR="00810705" w:rsidRPr="009C5B01">
              <w:rPr>
                <w:rStyle w:val="Hyperlink"/>
                <w:noProof/>
                <w:spacing w:val="-10"/>
              </w:rPr>
              <w:t>1.1</w:t>
            </w:r>
            <w:r w:rsidR="00810705">
              <w:rPr>
                <w:rFonts w:eastAsiaTheme="minorEastAsia" w:cstheme="minorBidi"/>
                <w:bCs w:val="0"/>
                <w:noProof/>
                <w:spacing w:val="0"/>
                <w:sz w:val="22"/>
                <w:lang w:eastAsia="de-CH"/>
              </w:rPr>
              <w:tab/>
            </w:r>
            <w:r w:rsidR="00810705" w:rsidRPr="009C5B01">
              <w:rPr>
                <w:rStyle w:val="Hyperlink"/>
                <w:noProof/>
              </w:rPr>
              <w:t>Auftrag</w:t>
            </w:r>
            <w:r w:rsidR="00810705">
              <w:rPr>
                <w:noProof/>
                <w:webHidden/>
              </w:rPr>
              <w:tab/>
            </w:r>
            <w:r w:rsidR="00810705">
              <w:rPr>
                <w:noProof/>
                <w:webHidden/>
              </w:rPr>
              <w:fldChar w:fldCharType="begin"/>
            </w:r>
            <w:r w:rsidR="00810705">
              <w:rPr>
                <w:noProof/>
                <w:webHidden/>
              </w:rPr>
              <w:instrText xml:space="preserve"> PAGEREF _Toc121840145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214DF76A" w14:textId="29A9C0ED" w:rsidR="00810705" w:rsidRDefault="004B690C">
          <w:pPr>
            <w:pStyle w:val="Verzeichnis2"/>
            <w:rPr>
              <w:rFonts w:eastAsiaTheme="minorEastAsia" w:cstheme="minorBidi"/>
              <w:bCs w:val="0"/>
              <w:noProof/>
              <w:spacing w:val="0"/>
              <w:sz w:val="22"/>
              <w:lang w:eastAsia="de-CH"/>
            </w:rPr>
          </w:pPr>
          <w:hyperlink w:anchor="_Toc121840146" w:history="1">
            <w:r w:rsidR="00810705" w:rsidRPr="009C5B01">
              <w:rPr>
                <w:rStyle w:val="Hyperlink"/>
                <w:noProof/>
                <w:spacing w:val="-10"/>
              </w:rPr>
              <w:t>1.2</w:t>
            </w:r>
            <w:r w:rsidR="00810705">
              <w:rPr>
                <w:rFonts w:eastAsiaTheme="minorEastAsia" w:cstheme="minorBidi"/>
                <w:bCs w:val="0"/>
                <w:noProof/>
                <w:spacing w:val="0"/>
                <w:sz w:val="22"/>
                <w:lang w:eastAsia="de-CH"/>
              </w:rPr>
              <w:tab/>
            </w:r>
            <w:r w:rsidR="00810705" w:rsidRPr="009C5B01">
              <w:rPr>
                <w:rStyle w:val="Hyperlink"/>
                <w:noProof/>
              </w:rPr>
              <w:t>Vorgehen</w:t>
            </w:r>
            <w:r w:rsidR="00810705">
              <w:rPr>
                <w:noProof/>
                <w:webHidden/>
              </w:rPr>
              <w:tab/>
            </w:r>
            <w:r w:rsidR="00810705">
              <w:rPr>
                <w:noProof/>
                <w:webHidden/>
              </w:rPr>
              <w:fldChar w:fldCharType="begin"/>
            </w:r>
            <w:r w:rsidR="00810705">
              <w:rPr>
                <w:noProof/>
                <w:webHidden/>
              </w:rPr>
              <w:instrText xml:space="preserve"> PAGEREF _Toc121840146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47197134" w14:textId="71A6DCB8" w:rsidR="00810705" w:rsidRDefault="004B690C">
          <w:pPr>
            <w:pStyle w:val="Verzeichnis2"/>
            <w:rPr>
              <w:rFonts w:eastAsiaTheme="minorEastAsia" w:cstheme="minorBidi"/>
              <w:bCs w:val="0"/>
              <w:noProof/>
              <w:spacing w:val="0"/>
              <w:sz w:val="22"/>
              <w:lang w:eastAsia="de-CH"/>
            </w:rPr>
          </w:pPr>
          <w:hyperlink w:anchor="_Toc121840147" w:history="1">
            <w:r w:rsidR="00810705" w:rsidRPr="009C5B01">
              <w:rPr>
                <w:rStyle w:val="Hyperlink"/>
                <w:noProof/>
                <w:spacing w:val="-10"/>
              </w:rPr>
              <w:t>1.3</w:t>
            </w:r>
            <w:r w:rsidR="00810705">
              <w:rPr>
                <w:rFonts w:eastAsiaTheme="minorEastAsia" w:cstheme="minorBidi"/>
                <w:bCs w:val="0"/>
                <w:noProof/>
                <w:spacing w:val="0"/>
                <w:sz w:val="22"/>
                <w:lang w:eastAsia="de-CH"/>
              </w:rPr>
              <w:tab/>
            </w:r>
            <w:r w:rsidR="00810705" w:rsidRPr="009C5B01">
              <w:rPr>
                <w:rStyle w:val="Hyperlink"/>
                <w:noProof/>
              </w:rPr>
              <w:t>Grundlagenverzeichnis</w:t>
            </w:r>
            <w:r w:rsidR="00810705">
              <w:rPr>
                <w:noProof/>
                <w:webHidden/>
              </w:rPr>
              <w:tab/>
            </w:r>
            <w:r w:rsidR="00810705">
              <w:rPr>
                <w:noProof/>
                <w:webHidden/>
              </w:rPr>
              <w:fldChar w:fldCharType="begin"/>
            </w:r>
            <w:r w:rsidR="00810705">
              <w:rPr>
                <w:noProof/>
                <w:webHidden/>
              </w:rPr>
              <w:instrText xml:space="preserve"> PAGEREF _Toc121840147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3618AD9C" w14:textId="0F23C013" w:rsidR="00810705" w:rsidRDefault="004B690C">
          <w:pPr>
            <w:pStyle w:val="Verzeichnis2"/>
            <w:rPr>
              <w:rFonts w:eastAsiaTheme="minorEastAsia" w:cstheme="minorBidi"/>
              <w:bCs w:val="0"/>
              <w:noProof/>
              <w:spacing w:val="0"/>
              <w:sz w:val="22"/>
              <w:lang w:eastAsia="de-CH"/>
            </w:rPr>
          </w:pPr>
          <w:hyperlink w:anchor="_Toc121840148" w:history="1">
            <w:r w:rsidR="00810705" w:rsidRPr="009C5B01">
              <w:rPr>
                <w:rStyle w:val="Hyperlink"/>
                <w:noProof/>
                <w:spacing w:val="-10"/>
              </w:rPr>
              <w:t>1.4</w:t>
            </w:r>
            <w:r w:rsidR="00810705">
              <w:rPr>
                <w:rFonts w:eastAsiaTheme="minorEastAsia" w:cstheme="minorBidi"/>
                <w:bCs w:val="0"/>
                <w:noProof/>
                <w:spacing w:val="0"/>
                <w:sz w:val="22"/>
                <w:lang w:eastAsia="de-CH"/>
              </w:rPr>
              <w:tab/>
            </w:r>
            <w:r w:rsidR="00810705" w:rsidRPr="009C5B01">
              <w:rPr>
                <w:rStyle w:val="Hyperlink"/>
                <w:noProof/>
              </w:rPr>
              <w:t>Gesetzes- und Normenverzeichnis</w:t>
            </w:r>
            <w:r w:rsidR="00810705">
              <w:rPr>
                <w:noProof/>
                <w:webHidden/>
              </w:rPr>
              <w:tab/>
            </w:r>
            <w:r w:rsidR="00810705">
              <w:rPr>
                <w:noProof/>
                <w:webHidden/>
              </w:rPr>
              <w:fldChar w:fldCharType="begin"/>
            </w:r>
            <w:r w:rsidR="00810705">
              <w:rPr>
                <w:noProof/>
                <w:webHidden/>
              </w:rPr>
              <w:instrText xml:space="preserve"> PAGEREF _Toc121840148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6BC90BB7" w14:textId="48240259" w:rsidR="00810705" w:rsidRDefault="004B690C">
          <w:pPr>
            <w:pStyle w:val="Verzeichnis1"/>
            <w:rPr>
              <w:rFonts w:eastAsiaTheme="minorEastAsia" w:cstheme="minorBidi"/>
              <w:b w:val="0"/>
              <w:bCs w:val="0"/>
              <w:noProof/>
              <w:spacing w:val="0"/>
              <w:sz w:val="22"/>
              <w:lang w:eastAsia="de-CH"/>
            </w:rPr>
          </w:pPr>
          <w:hyperlink w:anchor="_Toc121840149" w:history="1">
            <w:r w:rsidR="00810705" w:rsidRPr="009C5B01">
              <w:rPr>
                <w:rStyle w:val="Hyperlink"/>
                <w:noProof/>
                <w:spacing w:val="-10"/>
              </w:rPr>
              <w:t>2.</w:t>
            </w:r>
            <w:r w:rsidR="00810705">
              <w:rPr>
                <w:rFonts w:eastAsiaTheme="minorEastAsia" w:cstheme="minorBidi"/>
                <w:b w:val="0"/>
                <w:bCs w:val="0"/>
                <w:noProof/>
                <w:spacing w:val="0"/>
                <w:sz w:val="22"/>
                <w:lang w:eastAsia="de-CH"/>
              </w:rPr>
              <w:tab/>
            </w:r>
            <w:r w:rsidR="00810705" w:rsidRPr="009C5B01">
              <w:rPr>
                <w:rStyle w:val="Hyperlink"/>
                <w:noProof/>
              </w:rPr>
              <w:t>Grundlagen und Randbedingungen</w:t>
            </w:r>
            <w:r w:rsidR="00810705">
              <w:rPr>
                <w:noProof/>
                <w:webHidden/>
              </w:rPr>
              <w:tab/>
            </w:r>
            <w:r w:rsidR="00810705">
              <w:rPr>
                <w:noProof/>
                <w:webHidden/>
              </w:rPr>
              <w:fldChar w:fldCharType="begin"/>
            </w:r>
            <w:r w:rsidR="00810705">
              <w:rPr>
                <w:noProof/>
                <w:webHidden/>
              </w:rPr>
              <w:instrText xml:space="preserve"> PAGEREF _Toc121840149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1AD367B7" w14:textId="0DEF51BD" w:rsidR="00810705" w:rsidRDefault="004B690C">
          <w:pPr>
            <w:pStyle w:val="Verzeichnis2"/>
            <w:rPr>
              <w:rFonts w:eastAsiaTheme="minorEastAsia" w:cstheme="minorBidi"/>
              <w:bCs w:val="0"/>
              <w:noProof/>
              <w:spacing w:val="0"/>
              <w:sz w:val="22"/>
              <w:lang w:eastAsia="de-CH"/>
            </w:rPr>
          </w:pPr>
          <w:hyperlink w:anchor="_Toc121840150" w:history="1">
            <w:r w:rsidR="00810705" w:rsidRPr="009C5B01">
              <w:rPr>
                <w:rStyle w:val="Hyperlink"/>
                <w:noProof/>
                <w:spacing w:val="-10"/>
              </w:rPr>
              <w:t>2.1</w:t>
            </w:r>
            <w:r w:rsidR="00810705">
              <w:rPr>
                <w:rFonts w:eastAsiaTheme="minorEastAsia" w:cstheme="minorBidi"/>
                <w:bCs w:val="0"/>
                <w:noProof/>
                <w:spacing w:val="0"/>
                <w:sz w:val="22"/>
                <w:lang w:eastAsia="de-CH"/>
              </w:rPr>
              <w:tab/>
            </w:r>
            <w:r w:rsidR="00810705" w:rsidRPr="009C5B01">
              <w:rPr>
                <w:rStyle w:val="Hyperlink"/>
                <w:noProof/>
              </w:rPr>
              <w:t>Übergeordnete Planung</w:t>
            </w:r>
            <w:r w:rsidR="00810705">
              <w:rPr>
                <w:noProof/>
                <w:webHidden/>
              </w:rPr>
              <w:tab/>
            </w:r>
            <w:r w:rsidR="00810705">
              <w:rPr>
                <w:noProof/>
                <w:webHidden/>
              </w:rPr>
              <w:fldChar w:fldCharType="begin"/>
            </w:r>
            <w:r w:rsidR="00810705">
              <w:rPr>
                <w:noProof/>
                <w:webHidden/>
              </w:rPr>
              <w:instrText xml:space="preserve"> PAGEREF _Toc121840150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3B3E9140" w14:textId="1EC774EF" w:rsidR="00810705" w:rsidRDefault="004B690C">
          <w:pPr>
            <w:pStyle w:val="Verzeichnis2"/>
            <w:rPr>
              <w:rFonts w:eastAsiaTheme="minorEastAsia" w:cstheme="minorBidi"/>
              <w:bCs w:val="0"/>
              <w:noProof/>
              <w:spacing w:val="0"/>
              <w:sz w:val="22"/>
              <w:lang w:eastAsia="de-CH"/>
            </w:rPr>
          </w:pPr>
          <w:hyperlink w:anchor="_Toc121840151" w:history="1">
            <w:r w:rsidR="00810705" w:rsidRPr="009C5B01">
              <w:rPr>
                <w:rStyle w:val="Hyperlink"/>
                <w:noProof/>
                <w:spacing w:val="-10"/>
              </w:rPr>
              <w:t>2.2</w:t>
            </w:r>
            <w:r w:rsidR="00810705">
              <w:rPr>
                <w:rFonts w:eastAsiaTheme="minorEastAsia" w:cstheme="minorBidi"/>
                <w:bCs w:val="0"/>
                <w:noProof/>
                <w:spacing w:val="0"/>
                <w:sz w:val="22"/>
                <w:lang w:eastAsia="de-CH"/>
              </w:rPr>
              <w:tab/>
            </w:r>
            <w:r w:rsidR="00810705" w:rsidRPr="009C5B01">
              <w:rPr>
                <w:rStyle w:val="Hyperlink"/>
                <w:noProof/>
              </w:rPr>
              <w:t>Abstimmung Verkehrs- und Siedlungsplanung</w:t>
            </w:r>
            <w:r w:rsidR="00810705">
              <w:rPr>
                <w:noProof/>
                <w:webHidden/>
              </w:rPr>
              <w:tab/>
            </w:r>
            <w:r w:rsidR="00810705">
              <w:rPr>
                <w:noProof/>
                <w:webHidden/>
              </w:rPr>
              <w:fldChar w:fldCharType="begin"/>
            </w:r>
            <w:r w:rsidR="00810705">
              <w:rPr>
                <w:noProof/>
                <w:webHidden/>
              </w:rPr>
              <w:instrText xml:space="preserve"> PAGEREF _Toc121840151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6A571FCF" w14:textId="2640C723" w:rsidR="00810705" w:rsidRDefault="004B690C">
          <w:pPr>
            <w:pStyle w:val="Verzeichnis2"/>
            <w:rPr>
              <w:rFonts w:eastAsiaTheme="minorEastAsia" w:cstheme="minorBidi"/>
              <w:bCs w:val="0"/>
              <w:noProof/>
              <w:spacing w:val="0"/>
              <w:sz w:val="22"/>
              <w:lang w:eastAsia="de-CH"/>
            </w:rPr>
          </w:pPr>
          <w:hyperlink w:anchor="_Toc121840152" w:history="1">
            <w:r w:rsidR="00810705" w:rsidRPr="009C5B01">
              <w:rPr>
                <w:rStyle w:val="Hyperlink"/>
                <w:noProof/>
                <w:spacing w:val="-10"/>
              </w:rPr>
              <w:t>2.3</w:t>
            </w:r>
            <w:r w:rsidR="00810705">
              <w:rPr>
                <w:rFonts w:eastAsiaTheme="minorEastAsia" w:cstheme="minorBidi"/>
                <w:bCs w:val="0"/>
                <w:noProof/>
                <w:spacing w:val="0"/>
                <w:sz w:val="22"/>
                <w:lang w:eastAsia="de-CH"/>
              </w:rPr>
              <w:tab/>
            </w:r>
            <w:r w:rsidR="00810705" w:rsidRPr="009C5B01">
              <w:rPr>
                <w:rStyle w:val="Hyperlink"/>
                <w:noProof/>
              </w:rPr>
              <w:t>Verkehrliche Situation</w:t>
            </w:r>
            <w:r w:rsidR="00810705">
              <w:rPr>
                <w:noProof/>
                <w:webHidden/>
              </w:rPr>
              <w:tab/>
            </w:r>
            <w:r w:rsidR="00810705">
              <w:rPr>
                <w:noProof/>
                <w:webHidden/>
              </w:rPr>
              <w:fldChar w:fldCharType="begin"/>
            </w:r>
            <w:r w:rsidR="00810705">
              <w:rPr>
                <w:noProof/>
                <w:webHidden/>
              </w:rPr>
              <w:instrText xml:space="preserve"> PAGEREF _Toc121840152 \h </w:instrText>
            </w:r>
            <w:r w:rsidR="00810705">
              <w:rPr>
                <w:noProof/>
                <w:webHidden/>
              </w:rPr>
            </w:r>
            <w:r w:rsidR="00810705">
              <w:rPr>
                <w:noProof/>
                <w:webHidden/>
              </w:rPr>
              <w:fldChar w:fldCharType="separate"/>
            </w:r>
            <w:r w:rsidR="007A7FFE">
              <w:rPr>
                <w:noProof/>
                <w:webHidden/>
              </w:rPr>
              <w:t>4</w:t>
            </w:r>
            <w:r w:rsidR="00810705">
              <w:rPr>
                <w:noProof/>
                <w:webHidden/>
              </w:rPr>
              <w:fldChar w:fldCharType="end"/>
            </w:r>
          </w:hyperlink>
        </w:p>
        <w:p w14:paraId="2B6C470E" w14:textId="746837A0" w:rsidR="00810705" w:rsidRDefault="004B690C">
          <w:pPr>
            <w:pStyle w:val="Verzeichnis2"/>
            <w:rPr>
              <w:rFonts w:eastAsiaTheme="minorEastAsia" w:cstheme="minorBidi"/>
              <w:bCs w:val="0"/>
              <w:noProof/>
              <w:spacing w:val="0"/>
              <w:sz w:val="22"/>
              <w:lang w:eastAsia="de-CH"/>
            </w:rPr>
          </w:pPr>
          <w:hyperlink w:anchor="_Toc121840153" w:history="1">
            <w:r w:rsidR="00810705" w:rsidRPr="009C5B01">
              <w:rPr>
                <w:rStyle w:val="Hyperlink"/>
                <w:noProof/>
                <w:spacing w:val="-10"/>
              </w:rPr>
              <w:t>2.4</w:t>
            </w:r>
            <w:r w:rsidR="00810705">
              <w:rPr>
                <w:rFonts w:eastAsiaTheme="minorEastAsia" w:cstheme="minorBidi"/>
                <w:bCs w:val="0"/>
                <w:noProof/>
                <w:spacing w:val="0"/>
                <w:sz w:val="22"/>
                <w:lang w:eastAsia="de-CH"/>
              </w:rPr>
              <w:tab/>
            </w:r>
            <w:r w:rsidR="00810705" w:rsidRPr="009C5B01">
              <w:rPr>
                <w:rStyle w:val="Hyperlink"/>
                <w:noProof/>
              </w:rPr>
              <w:t>Baulicher Zustand der Strassenanlage</w:t>
            </w:r>
            <w:r w:rsidR="00810705">
              <w:rPr>
                <w:noProof/>
                <w:webHidden/>
              </w:rPr>
              <w:tab/>
            </w:r>
            <w:r w:rsidR="00810705">
              <w:rPr>
                <w:noProof/>
                <w:webHidden/>
              </w:rPr>
              <w:fldChar w:fldCharType="begin"/>
            </w:r>
            <w:r w:rsidR="00810705">
              <w:rPr>
                <w:noProof/>
                <w:webHidden/>
              </w:rPr>
              <w:instrText xml:space="preserve"> PAGEREF _Toc121840153 \h </w:instrText>
            </w:r>
            <w:r w:rsidR="00810705">
              <w:rPr>
                <w:noProof/>
                <w:webHidden/>
              </w:rPr>
            </w:r>
            <w:r w:rsidR="00810705">
              <w:rPr>
                <w:noProof/>
                <w:webHidden/>
              </w:rPr>
              <w:fldChar w:fldCharType="separate"/>
            </w:r>
            <w:r w:rsidR="007A7FFE">
              <w:rPr>
                <w:noProof/>
                <w:webHidden/>
              </w:rPr>
              <w:t>5</w:t>
            </w:r>
            <w:r w:rsidR="00810705">
              <w:rPr>
                <w:noProof/>
                <w:webHidden/>
              </w:rPr>
              <w:fldChar w:fldCharType="end"/>
            </w:r>
          </w:hyperlink>
        </w:p>
        <w:p w14:paraId="73EEAB6A" w14:textId="54B641D1" w:rsidR="00810705" w:rsidRDefault="004B690C">
          <w:pPr>
            <w:pStyle w:val="Verzeichnis2"/>
            <w:rPr>
              <w:rFonts w:eastAsiaTheme="minorEastAsia" w:cstheme="minorBidi"/>
              <w:bCs w:val="0"/>
              <w:noProof/>
              <w:spacing w:val="0"/>
              <w:sz w:val="22"/>
              <w:lang w:eastAsia="de-CH"/>
            </w:rPr>
          </w:pPr>
          <w:hyperlink w:anchor="_Toc121840154" w:history="1">
            <w:r w:rsidR="00810705" w:rsidRPr="009C5B01">
              <w:rPr>
                <w:rStyle w:val="Hyperlink"/>
                <w:noProof/>
                <w:spacing w:val="-10"/>
              </w:rPr>
              <w:t>2.5</w:t>
            </w:r>
            <w:r w:rsidR="00810705">
              <w:rPr>
                <w:rFonts w:eastAsiaTheme="minorEastAsia" w:cstheme="minorBidi"/>
                <w:bCs w:val="0"/>
                <w:noProof/>
                <w:spacing w:val="0"/>
                <w:sz w:val="22"/>
                <w:lang w:eastAsia="de-CH"/>
              </w:rPr>
              <w:tab/>
            </w:r>
            <w:r w:rsidR="00810705" w:rsidRPr="009C5B01">
              <w:rPr>
                <w:rStyle w:val="Hyperlink"/>
                <w:noProof/>
              </w:rPr>
              <w:t>Ortsbild / landschaftsbildliche Situation</w:t>
            </w:r>
            <w:r w:rsidR="00810705">
              <w:rPr>
                <w:noProof/>
                <w:webHidden/>
              </w:rPr>
              <w:tab/>
            </w:r>
            <w:r w:rsidR="00810705">
              <w:rPr>
                <w:noProof/>
                <w:webHidden/>
              </w:rPr>
              <w:fldChar w:fldCharType="begin"/>
            </w:r>
            <w:r w:rsidR="00810705">
              <w:rPr>
                <w:noProof/>
                <w:webHidden/>
              </w:rPr>
              <w:instrText xml:space="preserve"> PAGEREF _Toc121840154 \h </w:instrText>
            </w:r>
            <w:r w:rsidR="00810705">
              <w:rPr>
                <w:noProof/>
                <w:webHidden/>
              </w:rPr>
            </w:r>
            <w:r w:rsidR="00810705">
              <w:rPr>
                <w:noProof/>
                <w:webHidden/>
              </w:rPr>
              <w:fldChar w:fldCharType="separate"/>
            </w:r>
            <w:r w:rsidR="007A7FFE">
              <w:rPr>
                <w:noProof/>
                <w:webHidden/>
              </w:rPr>
              <w:t>5</w:t>
            </w:r>
            <w:r w:rsidR="00810705">
              <w:rPr>
                <w:noProof/>
                <w:webHidden/>
              </w:rPr>
              <w:fldChar w:fldCharType="end"/>
            </w:r>
          </w:hyperlink>
        </w:p>
        <w:p w14:paraId="2632FEB7" w14:textId="17E781CD" w:rsidR="00810705" w:rsidRDefault="004B690C">
          <w:pPr>
            <w:pStyle w:val="Verzeichnis2"/>
            <w:rPr>
              <w:rFonts w:eastAsiaTheme="minorEastAsia" w:cstheme="minorBidi"/>
              <w:bCs w:val="0"/>
              <w:noProof/>
              <w:spacing w:val="0"/>
              <w:sz w:val="22"/>
              <w:lang w:eastAsia="de-CH"/>
            </w:rPr>
          </w:pPr>
          <w:hyperlink w:anchor="_Toc121840155" w:history="1">
            <w:r w:rsidR="00810705" w:rsidRPr="009C5B01">
              <w:rPr>
                <w:rStyle w:val="Hyperlink"/>
                <w:noProof/>
                <w:spacing w:val="-10"/>
              </w:rPr>
              <w:t>2.6</w:t>
            </w:r>
            <w:r w:rsidR="00810705">
              <w:rPr>
                <w:rFonts w:eastAsiaTheme="minorEastAsia" w:cstheme="minorBidi"/>
                <w:bCs w:val="0"/>
                <w:noProof/>
                <w:spacing w:val="0"/>
                <w:sz w:val="22"/>
                <w:lang w:eastAsia="de-CH"/>
              </w:rPr>
              <w:tab/>
            </w:r>
            <w:r w:rsidR="00810705" w:rsidRPr="009C5B01">
              <w:rPr>
                <w:rStyle w:val="Hyperlink"/>
                <w:noProof/>
              </w:rPr>
              <w:t>Naturgefahren</w:t>
            </w:r>
            <w:r w:rsidR="00810705">
              <w:rPr>
                <w:noProof/>
                <w:webHidden/>
              </w:rPr>
              <w:tab/>
            </w:r>
            <w:r w:rsidR="00810705">
              <w:rPr>
                <w:noProof/>
                <w:webHidden/>
              </w:rPr>
              <w:fldChar w:fldCharType="begin"/>
            </w:r>
            <w:r w:rsidR="00810705">
              <w:rPr>
                <w:noProof/>
                <w:webHidden/>
              </w:rPr>
              <w:instrText xml:space="preserve"> PAGEREF _Toc121840155 \h </w:instrText>
            </w:r>
            <w:r w:rsidR="00810705">
              <w:rPr>
                <w:noProof/>
                <w:webHidden/>
              </w:rPr>
            </w:r>
            <w:r w:rsidR="00810705">
              <w:rPr>
                <w:noProof/>
                <w:webHidden/>
              </w:rPr>
              <w:fldChar w:fldCharType="separate"/>
            </w:r>
            <w:r w:rsidR="007A7FFE">
              <w:rPr>
                <w:noProof/>
                <w:webHidden/>
              </w:rPr>
              <w:t>5</w:t>
            </w:r>
            <w:r w:rsidR="00810705">
              <w:rPr>
                <w:noProof/>
                <w:webHidden/>
              </w:rPr>
              <w:fldChar w:fldCharType="end"/>
            </w:r>
          </w:hyperlink>
        </w:p>
        <w:p w14:paraId="0D627A0A" w14:textId="5C2A894F" w:rsidR="00810705" w:rsidRDefault="004B690C">
          <w:pPr>
            <w:pStyle w:val="Verzeichnis2"/>
            <w:rPr>
              <w:rFonts w:eastAsiaTheme="minorEastAsia" w:cstheme="minorBidi"/>
              <w:bCs w:val="0"/>
              <w:noProof/>
              <w:spacing w:val="0"/>
              <w:sz w:val="22"/>
              <w:lang w:eastAsia="de-CH"/>
            </w:rPr>
          </w:pPr>
          <w:hyperlink w:anchor="_Toc121840156" w:history="1">
            <w:r w:rsidR="00810705" w:rsidRPr="009C5B01">
              <w:rPr>
                <w:rStyle w:val="Hyperlink"/>
                <w:noProof/>
                <w:spacing w:val="-10"/>
              </w:rPr>
              <w:t>2.7</w:t>
            </w:r>
            <w:r w:rsidR="00810705">
              <w:rPr>
                <w:rFonts w:eastAsiaTheme="minorEastAsia" w:cstheme="minorBidi"/>
                <w:bCs w:val="0"/>
                <w:noProof/>
                <w:spacing w:val="0"/>
                <w:sz w:val="22"/>
                <w:lang w:eastAsia="de-CH"/>
              </w:rPr>
              <w:tab/>
            </w:r>
            <w:r w:rsidR="00810705" w:rsidRPr="009C5B01">
              <w:rPr>
                <w:rStyle w:val="Hyperlink"/>
                <w:noProof/>
              </w:rPr>
              <w:t>Umweltaspekte</w:t>
            </w:r>
            <w:r w:rsidR="00810705">
              <w:rPr>
                <w:noProof/>
                <w:webHidden/>
              </w:rPr>
              <w:tab/>
            </w:r>
            <w:r w:rsidR="00810705">
              <w:rPr>
                <w:noProof/>
                <w:webHidden/>
              </w:rPr>
              <w:fldChar w:fldCharType="begin"/>
            </w:r>
            <w:r w:rsidR="00810705">
              <w:rPr>
                <w:noProof/>
                <w:webHidden/>
              </w:rPr>
              <w:instrText xml:space="preserve"> PAGEREF _Toc121840156 \h </w:instrText>
            </w:r>
            <w:r w:rsidR="00810705">
              <w:rPr>
                <w:noProof/>
                <w:webHidden/>
              </w:rPr>
            </w:r>
            <w:r w:rsidR="00810705">
              <w:rPr>
                <w:noProof/>
                <w:webHidden/>
              </w:rPr>
              <w:fldChar w:fldCharType="separate"/>
            </w:r>
            <w:r w:rsidR="007A7FFE">
              <w:rPr>
                <w:noProof/>
                <w:webHidden/>
              </w:rPr>
              <w:t>5</w:t>
            </w:r>
            <w:r w:rsidR="00810705">
              <w:rPr>
                <w:noProof/>
                <w:webHidden/>
              </w:rPr>
              <w:fldChar w:fldCharType="end"/>
            </w:r>
          </w:hyperlink>
        </w:p>
        <w:p w14:paraId="15F09705" w14:textId="17F50A1E" w:rsidR="00810705" w:rsidRDefault="004B690C">
          <w:pPr>
            <w:pStyle w:val="Verzeichnis3"/>
            <w:rPr>
              <w:rFonts w:eastAsiaTheme="minorEastAsia" w:cstheme="minorBidi"/>
              <w:bCs w:val="0"/>
              <w:spacing w:val="0"/>
              <w:sz w:val="22"/>
              <w:lang w:eastAsia="de-CH"/>
            </w:rPr>
          </w:pPr>
          <w:hyperlink w:anchor="_Toc121840157" w:history="1">
            <w:r w:rsidR="00810705" w:rsidRPr="009C5B01">
              <w:rPr>
                <w:rStyle w:val="Hyperlink"/>
                <w:spacing w:val="-10"/>
              </w:rPr>
              <w:t>2.7.1</w:t>
            </w:r>
            <w:r w:rsidR="00810705">
              <w:rPr>
                <w:rFonts w:eastAsiaTheme="minorEastAsia" w:cstheme="minorBidi"/>
                <w:bCs w:val="0"/>
                <w:spacing w:val="0"/>
                <w:sz w:val="22"/>
                <w:lang w:eastAsia="de-CH"/>
              </w:rPr>
              <w:tab/>
            </w:r>
            <w:r w:rsidR="00810705" w:rsidRPr="009C5B01">
              <w:rPr>
                <w:rStyle w:val="Hyperlink"/>
              </w:rPr>
              <w:t>Störfall</w:t>
            </w:r>
            <w:r w:rsidR="00810705">
              <w:rPr>
                <w:webHidden/>
              </w:rPr>
              <w:tab/>
            </w:r>
            <w:r w:rsidR="00810705">
              <w:rPr>
                <w:webHidden/>
              </w:rPr>
              <w:fldChar w:fldCharType="begin"/>
            </w:r>
            <w:r w:rsidR="00810705">
              <w:rPr>
                <w:webHidden/>
              </w:rPr>
              <w:instrText xml:space="preserve"> PAGEREF _Toc121840157 \h </w:instrText>
            </w:r>
            <w:r w:rsidR="00810705">
              <w:rPr>
                <w:webHidden/>
              </w:rPr>
            </w:r>
            <w:r w:rsidR="00810705">
              <w:rPr>
                <w:webHidden/>
              </w:rPr>
              <w:fldChar w:fldCharType="separate"/>
            </w:r>
            <w:r w:rsidR="007A7FFE">
              <w:rPr>
                <w:webHidden/>
              </w:rPr>
              <w:t>5</w:t>
            </w:r>
            <w:r w:rsidR="00810705">
              <w:rPr>
                <w:webHidden/>
              </w:rPr>
              <w:fldChar w:fldCharType="end"/>
            </w:r>
          </w:hyperlink>
        </w:p>
        <w:p w14:paraId="49DE55EF" w14:textId="2FB4C8B3" w:rsidR="00810705" w:rsidRDefault="004B690C">
          <w:pPr>
            <w:pStyle w:val="Verzeichnis3"/>
            <w:rPr>
              <w:rFonts w:eastAsiaTheme="minorEastAsia" w:cstheme="minorBidi"/>
              <w:bCs w:val="0"/>
              <w:spacing w:val="0"/>
              <w:sz w:val="22"/>
              <w:lang w:eastAsia="de-CH"/>
            </w:rPr>
          </w:pPr>
          <w:hyperlink w:anchor="_Toc121840158" w:history="1">
            <w:r w:rsidR="00810705" w:rsidRPr="009C5B01">
              <w:rPr>
                <w:rStyle w:val="Hyperlink"/>
                <w:spacing w:val="-10"/>
              </w:rPr>
              <w:t>2.7.2</w:t>
            </w:r>
            <w:r w:rsidR="00810705">
              <w:rPr>
                <w:rFonts w:eastAsiaTheme="minorEastAsia" w:cstheme="minorBidi"/>
                <w:bCs w:val="0"/>
                <w:spacing w:val="0"/>
                <w:sz w:val="22"/>
                <w:lang w:eastAsia="de-CH"/>
              </w:rPr>
              <w:tab/>
            </w:r>
            <w:r w:rsidR="00810705" w:rsidRPr="009C5B01">
              <w:rPr>
                <w:rStyle w:val="Hyperlink"/>
              </w:rPr>
              <w:t>Strassenlärm</w:t>
            </w:r>
            <w:r w:rsidR="00810705">
              <w:rPr>
                <w:webHidden/>
              </w:rPr>
              <w:tab/>
            </w:r>
            <w:r w:rsidR="00810705">
              <w:rPr>
                <w:webHidden/>
              </w:rPr>
              <w:fldChar w:fldCharType="begin"/>
            </w:r>
            <w:r w:rsidR="00810705">
              <w:rPr>
                <w:webHidden/>
              </w:rPr>
              <w:instrText xml:space="preserve"> PAGEREF _Toc121840158 \h </w:instrText>
            </w:r>
            <w:r w:rsidR="00810705">
              <w:rPr>
                <w:webHidden/>
              </w:rPr>
            </w:r>
            <w:r w:rsidR="00810705">
              <w:rPr>
                <w:webHidden/>
              </w:rPr>
              <w:fldChar w:fldCharType="separate"/>
            </w:r>
            <w:r w:rsidR="007A7FFE">
              <w:rPr>
                <w:webHidden/>
              </w:rPr>
              <w:t>5</w:t>
            </w:r>
            <w:r w:rsidR="00810705">
              <w:rPr>
                <w:webHidden/>
              </w:rPr>
              <w:fldChar w:fldCharType="end"/>
            </w:r>
          </w:hyperlink>
        </w:p>
        <w:p w14:paraId="719397B9" w14:textId="7C5D4C7F" w:rsidR="00810705" w:rsidRDefault="004B690C">
          <w:pPr>
            <w:pStyle w:val="Verzeichnis3"/>
            <w:rPr>
              <w:rFonts w:eastAsiaTheme="minorEastAsia" w:cstheme="minorBidi"/>
              <w:bCs w:val="0"/>
              <w:spacing w:val="0"/>
              <w:sz w:val="22"/>
              <w:lang w:eastAsia="de-CH"/>
            </w:rPr>
          </w:pPr>
          <w:hyperlink w:anchor="_Toc121840159" w:history="1">
            <w:r w:rsidR="00810705" w:rsidRPr="009C5B01">
              <w:rPr>
                <w:rStyle w:val="Hyperlink"/>
                <w:spacing w:val="-10"/>
              </w:rPr>
              <w:t>2.7.3</w:t>
            </w:r>
            <w:r w:rsidR="00810705">
              <w:rPr>
                <w:rFonts w:eastAsiaTheme="minorEastAsia" w:cstheme="minorBidi"/>
                <w:bCs w:val="0"/>
                <w:spacing w:val="0"/>
                <w:sz w:val="22"/>
                <w:lang w:eastAsia="de-CH"/>
              </w:rPr>
              <w:tab/>
            </w:r>
            <w:r w:rsidR="00810705" w:rsidRPr="009C5B01">
              <w:rPr>
                <w:rStyle w:val="Hyperlink"/>
              </w:rPr>
              <w:t>Luftreinhaltung/Klimaschutz</w:t>
            </w:r>
            <w:r w:rsidR="00810705">
              <w:rPr>
                <w:webHidden/>
              </w:rPr>
              <w:tab/>
            </w:r>
            <w:r w:rsidR="00810705">
              <w:rPr>
                <w:webHidden/>
              </w:rPr>
              <w:fldChar w:fldCharType="begin"/>
            </w:r>
            <w:r w:rsidR="00810705">
              <w:rPr>
                <w:webHidden/>
              </w:rPr>
              <w:instrText xml:space="preserve"> PAGEREF _Toc121840159 \h </w:instrText>
            </w:r>
            <w:r w:rsidR="00810705">
              <w:rPr>
                <w:webHidden/>
              </w:rPr>
            </w:r>
            <w:r w:rsidR="00810705">
              <w:rPr>
                <w:webHidden/>
              </w:rPr>
              <w:fldChar w:fldCharType="separate"/>
            </w:r>
            <w:r w:rsidR="007A7FFE">
              <w:rPr>
                <w:webHidden/>
              </w:rPr>
              <w:t>5</w:t>
            </w:r>
            <w:r w:rsidR="00810705">
              <w:rPr>
                <w:webHidden/>
              </w:rPr>
              <w:fldChar w:fldCharType="end"/>
            </w:r>
          </w:hyperlink>
        </w:p>
        <w:p w14:paraId="4630959C" w14:textId="6F60C556" w:rsidR="00810705" w:rsidRDefault="004B690C">
          <w:pPr>
            <w:pStyle w:val="Verzeichnis3"/>
            <w:rPr>
              <w:rFonts w:eastAsiaTheme="minorEastAsia" w:cstheme="minorBidi"/>
              <w:bCs w:val="0"/>
              <w:spacing w:val="0"/>
              <w:sz w:val="22"/>
              <w:lang w:eastAsia="de-CH"/>
            </w:rPr>
          </w:pPr>
          <w:hyperlink w:anchor="_Toc121840160" w:history="1">
            <w:r w:rsidR="00810705" w:rsidRPr="009C5B01">
              <w:rPr>
                <w:rStyle w:val="Hyperlink"/>
                <w:spacing w:val="-10"/>
              </w:rPr>
              <w:t>2.7.4</w:t>
            </w:r>
            <w:r w:rsidR="00810705">
              <w:rPr>
                <w:rFonts w:eastAsiaTheme="minorEastAsia" w:cstheme="minorBidi"/>
                <w:bCs w:val="0"/>
                <w:spacing w:val="0"/>
                <w:sz w:val="22"/>
                <w:lang w:eastAsia="de-CH"/>
              </w:rPr>
              <w:tab/>
            </w:r>
            <w:r w:rsidR="00810705" w:rsidRPr="009C5B01">
              <w:rPr>
                <w:rStyle w:val="Hyperlink"/>
              </w:rPr>
              <w:t>Erschütterung</w:t>
            </w:r>
            <w:r w:rsidR="00810705">
              <w:rPr>
                <w:webHidden/>
              </w:rPr>
              <w:tab/>
            </w:r>
            <w:r w:rsidR="00810705">
              <w:rPr>
                <w:webHidden/>
              </w:rPr>
              <w:fldChar w:fldCharType="begin"/>
            </w:r>
            <w:r w:rsidR="00810705">
              <w:rPr>
                <w:webHidden/>
              </w:rPr>
              <w:instrText xml:space="preserve"> PAGEREF _Toc121840160 \h </w:instrText>
            </w:r>
            <w:r w:rsidR="00810705">
              <w:rPr>
                <w:webHidden/>
              </w:rPr>
            </w:r>
            <w:r w:rsidR="00810705">
              <w:rPr>
                <w:webHidden/>
              </w:rPr>
              <w:fldChar w:fldCharType="separate"/>
            </w:r>
            <w:r w:rsidR="007A7FFE">
              <w:rPr>
                <w:webHidden/>
              </w:rPr>
              <w:t>5</w:t>
            </w:r>
            <w:r w:rsidR="00810705">
              <w:rPr>
                <w:webHidden/>
              </w:rPr>
              <w:fldChar w:fldCharType="end"/>
            </w:r>
          </w:hyperlink>
        </w:p>
        <w:p w14:paraId="50E84FD2" w14:textId="275E90B9" w:rsidR="00810705" w:rsidRDefault="004B690C">
          <w:pPr>
            <w:pStyle w:val="Verzeichnis3"/>
            <w:rPr>
              <w:rFonts w:eastAsiaTheme="minorEastAsia" w:cstheme="minorBidi"/>
              <w:bCs w:val="0"/>
              <w:spacing w:val="0"/>
              <w:sz w:val="22"/>
              <w:lang w:eastAsia="de-CH"/>
            </w:rPr>
          </w:pPr>
          <w:hyperlink w:anchor="_Toc121840161" w:history="1">
            <w:r w:rsidR="00810705" w:rsidRPr="009C5B01">
              <w:rPr>
                <w:rStyle w:val="Hyperlink"/>
                <w:spacing w:val="-10"/>
              </w:rPr>
              <w:t>2.7.5</w:t>
            </w:r>
            <w:r w:rsidR="00810705">
              <w:rPr>
                <w:rFonts w:eastAsiaTheme="minorEastAsia" w:cstheme="minorBidi"/>
                <w:bCs w:val="0"/>
                <w:spacing w:val="0"/>
                <w:sz w:val="22"/>
                <w:lang w:eastAsia="de-CH"/>
              </w:rPr>
              <w:tab/>
            </w:r>
            <w:r w:rsidR="00810705" w:rsidRPr="009C5B01">
              <w:rPr>
                <w:rStyle w:val="Hyperlink"/>
              </w:rPr>
              <w:t>Flora und Fauna</w:t>
            </w:r>
            <w:r w:rsidR="00810705">
              <w:rPr>
                <w:webHidden/>
              </w:rPr>
              <w:tab/>
            </w:r>
            <w:r w:rsidR="00810705">
              <w:rPr>
                <w:webHidden/>
              </w:rPr>
              <w:fldChar w:fldCharType="begin"/>
            </w:r>
            <w:r w:rsidR="00810705">
              <w:rPr>
                <w:webHidden/>
              </w:rPr>
              <w:instrText xml:space="preserve"> PAGEREF _Toc121840161 \h </w:instrText>
            </w:r>
            <w:r w:rsidR="00810705">
              <w:rPr>
                <w:webHidden/>
              </w:rPr>
            </w:r>
            <w:r w:rsidR="00810705">
              <w:rPr>
                <w:webHidden/>
              </w:rPr>
              <w:fldChar w:fldCharType="separate"/>
            </w:r>
            <w:r w:rsidR="007A7FFE">
              <w:rPr>
                <w:webHidden/>
              </w:rPr>
              <w:t>5</w:t>
            </w:r>
            <w:r w:rsidR="00810705">
              <w:rPr>
                <w:webHidden/>
              </w:rPr>
              <w:fldChar w:fldCharType="end"/>
            </w:r>
          </w:hyperlink>
        </w:p>
        <w:p w14:paraId="7B4B166F" w14:textId="23DD46B2" w:rsidR="00810705" w:rsidRDefault="004B690C">
          <w:pPr>
            <w:pStyle w:val="Verzeichnis3"/>
            <w:rPr>
              <w:rFonts w:eastAsiaTheme="minorEastAsia" w:cstheme="minorBidi"/>
              <w:bCs w:val="0"/>
              <w:spacing w:val="0"/>
              <w:sz w:val="22"/>
              <w:lang w:eastAsia="de-CH"/>
            </w:rPr>
          </w:pPr>
          <w:hyperlink w:anchor="_Toc121840162" w:history="1">
            <w:r w:rsidR="00810705" w:rsidRPr="009C5B01">
              <w:rPr>
                <w:rStyle w:val="Hyperlink"/>
                <w:spacing w:val="-10"/>
              </w:rPr>
              <w:t>2.7.6</w:t>
            </w:r>
            <w:r w:rsidR="00810705">
              <w:rPr>
                <w:rFonts w:eastAsiaTheme="minorEastAsia" w:cstheme="minorBidi"/>
                <w:bCs w:val="0"/>
                <w:spacing w:val="0"/>
                <w:sz w:val="22"/>
                <w:lang w:eastAsia="de-CH"/>
              </w:rPr>
              <w:tab/>
            </w:r>
            <w:r w:rsidR="00810705" w:rsidRPr="009C5B01">
              <w:rPr>
                <w:rStyle w:val="Hyperlink"/>
              </w:rPr>
              <w:t>Bodenschutz</w:t>
            </w:r>
            <w:r w:rsidR="00810705">
              <w:rPr>
                <w:webHidden/>
              </w:rPr>
              <w:tab/>
            </w:r>
            <w:r w:rsidR="00810705">
              <w:rPr>
                <w:webHidden/>
              </w:rPr>
              <w:fldChar w:fldCharType="begin"/>
            </w:r>
            <w:r w:rsidR="00810705">
              <w:rPr>
                <w:webHidden/>
              </w:rPr>
              <w:instrText xml:space="preserve"> PAGEREF _Toc121840162 \h </w:instrText>
            </w:r>
            <w:r w:rsidR="00810705">
              <w:rPr>
                <w:webHidden/>
              </w:rPr>
            </w:r>
            <w:r w:rsidR="00810705">
              <w:rPr>
                <w:webHidden/>
              </w:rPr>
              <w:fldChar w:fldCharType="separate"/>
            </w:r>
            <w:r w:rsidR="007A7FFE">
              <w:rPr>
                <w:webHidden/>
              </w:rPr>
              <w:t>5</w:t>
            </w:r>
            <w:r w:rsidR="00810705">
              <w:rPr>
                <w:webHidden/>
              </w:rPr>
              <w:fldChar w:fldCharType="end"/>
            </w:r>
          </w:hyperlink>
        </w:p>
        <w:p w14:paraId="0AA896CA" w14:textId="116E7CB7" w:rsidR="00810705" w:rsidRDefault="004B690C">
          <w:pPr>
            <w:pStyle w:val="Verzeichnis3"/>
            <w:rPr>
              <w:rFonts w:eastAsiaTheme="minorEastAsia" w:cstheme="minorBidi"/>
              <w:bCs w:val="0"/>
              <w:spacing w:val="0"/>
              <w:sz w:val="22"/>
              <w:lang w:eastAsia="de-CH"/>
            </w:rPr>
          </w:pPr>
          <w:hyperlink w:anchor="_Toc121840163" w:history="1">
            <w:r w:rsidR="00810705" w:rsidRPr="009C5B01">
              <w:rPr>
                <w:rStyle w:val="Hyperlink"/>
                <w:spacing w:val="-10"/>
              </w:rPr>
              <w:t>2.7.7</w:t>
            </w:r>
            <w:r w:rsidR="00810705">
              <w:rPr>
                <w:rFonts w:eastAsiaTheme="minorEastAsia" w:cstheme="minorBidi"/>
                <w:bCs w:val="0"/>
                <w:spacing w:val="0"/>
                <w:sz w:val="22"/>
                <w:lang w:eastAsia="de-CH"/>
              </w:rPr>
              <w:tab/>
            </w:r>
            <w:r w:rsidR="00810705" w:rsidRPr="009C5B01">
              <w:rPr>
                <w:rStyle w:val="Hyperlink"/>
              </w:rPr>
              <w:t>Oberflächengewässer</w:t>
            </w:r>
            <w:r w:rsidR="00810705">
              <w:rPr>
                <w:webHidden/>
              </w:rPr>
              <w:tab/>
            </w:r>
            <w:r w:rsidR="00810705">
              <w:rPr>
                <w:webHidden/>
              </w:rPr>
              <w:fldChar w:fldCharType="begin"/>
            </w:r>
            <w:r w:rsidR="00810705">
              <w:rPr>
                <w:webHidden/>
              </w:rPr>
              <w:instrText xml:space="preserve"> PAGEREF _Toc121840163 \h </w:instrText>
            </w:r>
            <w:r w:rsidR="00810705">
              <w:rPr>
                <w:webHidden/>
              </w:rPr>
            </w:r>
            <w:r w:rsidR="00810705">
              <w:rPr>
                <w:webHidden/>
              </w:rPr>
              <w:fldChar w:fldCharType="separate"/>
            </w:r>
            <w:r w:rsidR="007A7FFE">
              <w:rPr>
                <w:webHidden/>
              </w:rPr>
              <w:t>6</w:t>
            </w:r>
            <w:r w:rsidR="00810705">
              <w:rPr>
                <w:webHidden/>
              </w:rPr>
              <w:fldChar w:fldCharType="end"/>
            </w:r>
          </w:hyperlink>
        </w:p>
        <w:p w14:paraId="00AD7D9B" w14:textId="3686FB30" w:rsidR="00810705" w:rsidRDefault="004B690C">
          <w:pPr>
            <w:pStyle w:val="Verzeichnis3"/>
            <w:rPr>
              <w:rFonts w:eastAsiaTheme="minorEastAsia" w:cstheme="minorBidi"/>
              <w:bCs w:val="0"/>
              <w:spacing w:val="0"/>
              <w:sz w:val="22"/>
              <w:lang w:eastAsia="de-CH"/>
            </w:rPr>
          </w:pPr>
          <w:hyperlink w:anchor="_Toc121840164" w:history="1">
            <w:r w:rsidR="00810705" w:rsidRPr="009C5B01">
              <w:rPr>
                <w:rStyle w:val="Hyperlink"/>
                <w:spacing w:val="-10"/>
              </w:rPr>
              <w:t>2.7.8</w:t>
            </w:r>
            <w:r w:rsidR="00810705">
              <w:rPr>
                <w:rFonts w:eastAsiaTheme="minorEastAsia" w:cstheme="minorBidi"/>
                <w:bCs w:val="0"/>
                <w:spacing w:val="0"/>
                <w:sz w:val="22"/>
                <w:lang w:eastAsia="de-CH"/>
              </w:rPr>
              <w:tab/>
            </w:r>
            <w:r w:rsidR="00810705" w:rsidRPr="009C5B01">
              <w:rPr>
                <w:rStyle w:val="Hyperlink"/>
              </w:rPr>
              <w:t>Grundwasser</w:t>
            </w:r>
            <w:r w:rsidR="00810705">
              <w:rPr>
                <w:webHidden/>
              </w:rPr>
              <w:tab/>
            </w:r>
            <w:r w:rsidR="00810705">
              <w:rPr>
                <w:webHidden/>
              </w:rPr>
              <w:fldChar w:fldCharType="begin"/>
            </w:r>
            <w:r w:rsidR="00810705">
              <w:rPr>
                <w:webHidden/>
              </w:rPr>
              <w:instrText xml:space="preserve"> PAGEREF _Toc121840164 \h </w:instrText>
            </w:r>
            <w:r w:rsidR="00810705">
              <w:rPr>
                <w:webHidden/>
              </w:rPr>
            </w:r>
            <w:r w:rsidR="00810705">
              <w:rPr>
                <w:webHidden/>
              </w:rPr>
              <w:fldChar w:fldCharType="separate"/>
            </w:r>
            <w:r w:rsidR="007A7FFE">
              <w:rPr>
                <w:webHidden/>
              </w:rPr>
              <w:t>6</w:t>
            </w:r>
            <w:r w:rsidR="00810705">
              <w:rPr>
                <w:webHidden/>
              </w:rPr>
              <w:fldChar w:fldCharType="end"/>
            </w:r>
          </w:hyperlink>
        </w:p>
        <w:p w14:paraId="1AB85BF5" w14:textId="277F4524" w:rsidR="00810705" w:rsidRDefault="004B690C">
          <w:pPr>
            <w:pStyle w:val="Verzeichnis3"/>
            <w:rPr>
              <w:rFonts w:eastAsiaTheme="minorEastAsia" w:cstheme="minorBidi"/>
              <w:bCs w:val="0"/>
              <w:spacing w:val="0"/>
              <w:sz w:val="22"/>
              <w:lang w:eastAsia="de-CH"/>
            </w:rPr>
          </w:pPr>
          <w:hyperlink w:anchor="_Toc121840165" w:history="1">
            <w:r w:rsidR="00810705" w:rsidRPr="009C5B01">
              <w:rPr>
                <w:rStyle w:val="Hyperlink"/>
                <w:spacing w:val="-10"/>
              </w:rPr>
              <w:t>2.7.9</w:t>
            </w:r>
            <w:r w:rsidR="00810705">
              <w:rPr>
                <w:rFonts w:eastAsiaTheme="minorEastAsia" w:cstheme="minorBidi"/>
                <w:bCs w:val="0"/>
                <w:spacing w:val="0"/>
                <w:sz w:val="22"/>
                <w:lang w:eastAsia="de-CH"/>
              </w:rPr>
              <w:tab/>
            </w:r>
            <w:r w:rsidR="00810705" w:rsidRPr="009C5B01">
              <w:rPr>
                <w:rStyle w:val="Hyperlink"/>
              </w:rPr>
              <w:t>Abfälle, Altlasten</w:t>
            </w:r>
            <w:r w:rsidR="00810705">
              <w:rPr>
                <w:webHidden/>
              </w:rPr>
              <w:tab/>
            </w:r>
            <w:r w:rsidR="00810705">
              <w:rPr>
                <w:webHidden/>
              </w:rPr>
              <w:fldChar w:fldCharType="begin"/>
            </w:r>
            <w:r w:rsidR="00810705">
              <w:rPr>
                <w:webHidden/>
              </w:rPr>
              <w:instrText xml:space="preserve"> PAGEREF _Toc121840165 \h </w:instrText>
            </w:r>
            <w:r w:rsidR="00810705">
              <w:rPr>
                <w:webHidden/>
              </w:rPr>
            </w:r>
            <w:r w:rsidR="00810705">
              <w:rPr>
                <w:webHidden/>
              </w:rPr>
              <w:fldChar w:fldCharType="separate"/>
            </w:r>
            <w:r w:rsidR="007A7FFE">
              <w:rPr>
                <w:webHidden/>
              </w:rPr>
              <w:t>6</w:t>
            </w:r>
            <w:r w:rsidR="00810705">
              <w:rPr>
                <w:webHidden/>
              </w:rPr>
              <w:fldChar w:fldCharType="end"/>
            </w:r>
          </w:hyperlink>
        </w:p>
        <w:p w14:paraId="2DAC85C5" w14:textId="14737AA4" w:rsidR="00810705" w:rsidRDefault="004B690C">
          <w:pPr>
            <w:pStyle w:val="Verzeichnis2"/>
            <w:rPr>
              <w:rFonts w:eastAsiaTheme="minorEastAsia" w:cstheme="minorBidi"/>
              <w:bCs w:val="0"/>
              <w:noProof/>
              <w:spacing w:val="0"/>
              <w:sz w:val="22"/>
              <w:lang w:eastAsia="de-CH"/>
            </w:rPr>
          </w:pPr>
          <w:hyperlink w:anchor="_Toc121840166" w:history="1">
            <w:r w:rsidR="00810705" w:rsidRPr="009C5B01">
              <w:rPr>
                <w:rStyle w:val="Hyperlink"/>
                <w:noProof/>
                <w:spacing w:val="-10"/>
              </w:rPr>
              <w:t>2.8</w:t>
            </w:r>
            <w:r w:rsidR="00810705">
              <w:rPr>
                <w:rFonts w:eastAsiaTheme="minorEastAsia" w:cstheme="minorBidi"/>
                <w:bCs w:val="0"/>
                <w:noProof/>
                <w:spacing w:val="0"/>
                <w:sz w:val="22"/>
                <w:lang w:eastAsia="de-CH"/>
              </w:rPr>
              <w:tab/>
            </w:r>
            <w:r w:rsidR="00810705" w:rsidRPr="009C5B01">
              <w:rPr>
                <w:rStyle w:val="Hyperlink"/>
                <w:noProof/>
              </w:rPr>
              <w:t>Geologie/Baugrund</w:t>
            </w:r>
            <w:r w:rsidR="00810705">
              <w:rPr>
                <w:noProof/>
                <w:webHidden/>
              </w:rPr>
              <w:tab/>
            </w:r>
            <w:r w:rsidR="00810705">
              <w:rPr>
                <w:noProof/>
                <w:webHidden/>
              </w:rPr>
              <w:fldChar w:fldCharType="begin"/>
            </w:r>
            <w:r w:rsidR="00810705">
              <w:rPr>
                <w:noProof/>
                <w:webHidden/>
              </w:rPr>
              <w:instrText xml:space="preserve"> PAGEREF _Toc121840166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4E94ABA6" w14:textId="55C3C10D" w:rsidR="00810705" w:rsidRDefault="004B690C">
          <w:pPr>
            <w:pStyle w:val="Verzeichnis2"/>
            <w:rPr>
              <w:rFonts w:eastAsiaTheme="minorEastAsia" w:cstheme="minorBidi"/>
              <w:bCs w:val="0"/>
              <w:noProof/>
              <w:spacing w:val="0"/>
              <w:sz w:val="22"/>
              <w:lang w:eastAsia="de-CH"/>
            </w:rPr>
          </w:pPr>
          <w:hyperlink w:anchor="_Toc121840167" w:history="1">
            <w:r w:rsidR="00810705" w:rsidRPr="009C5B01">
              <w:rPr>
                <w:rStyle w:val="Hyperlink"/>
                <w:noProof/>
                <w:spacing w:val="-10"/>
              </w:rPr>
              <w:t>2.9</w:t>
            </w:r>
            <w:r w:rsidR="00810705">
              <w:rPr>
                <w:rFonts w:eastAsiaTheme="minorEastAsia" w:cstheme="minorBidi"/>
                <w:bCs w:val="0"/>
                <w:noProof/>
                <w:spacing w:val="0"/>
                <w:sz w:val="22"/>
                <w:lang w:eastAsia="de-CH"/>
              </w:rPr>
              <w:tab/>
            </w:r>
            <w:r w:rsidR="00810705" w:rsidRPr="009C5B01">
              <w:rPr>
                <w:rStyle w:val="Hyperlink"/>
                <w:noProof/>
              </w:rPr>
              <w:t>Werkleitungen</w:t>
            </w:r>
            <w:r w:rsidR="00810705">
              <w:rPr>
                <w:noProof/>
                <w:webHidden/>
              </w:rPr>
              <w:tab/>
            </w:r>
            <w:r w:rsidR="00810705">
              <w:rPr>
                <w:noProof/>
                <w:webHidden/>
              </w:rPr>
              <w:fldChar w:fldCharType="begin"/>
            </w:r>
            <w:r w:rsidR="00810705">
              <w:rPr>
                <w:noProof/>
                <w:webHidden/>
              </w:rPr>
              <w:instrText xml:space="preserve"> PAGEREF _Toc121840167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3889CFAB" w14:textId="7D5606D8" w:rsidR="00810705" w:rsidRDefault="004B690C">
          <w:pPr>
            <w:pStyle w:val="Verzeichnis2"/>
            <w:rPr>
              <w:rFonts w:eastAsiaTheme="minorEastAsia" w:cstheme="minorBidi"/>
              <w:bCs w:val="0"/>
              <w:noProof/>
              <w:spacing w:val="0"/>
              <w:sz w:val="22"/>
              <w:lang w:eastAsia="de-CH"/>
            </w:rPr>
          </w:pPr>
          <w:hyperlink w:anchor="_Toc121840168" w:history="1">
            <w:r w:rsidR="00810705" w:rsidRPr="009C5B01">
              <w:rPr>
                <w:rStyle w:val="Hyperlink"/>
                <w:noProof/>
                <w:spacing w:val="-10"/>
              </w:rPr>
              <w:t>2.10</w:t>
            </w:r>
            <w:r w:rsidR="00810705">
              <w:rPr>
                <w:rFonts w:eastAsiaTheme="minorEastAsia" w:cstheme="minorBidi"/>
                <w:bCs w:val="0"/>
                <w:noProof/>
                <w:spacing w:val="0"/>
                <w:sz w:val="22"/>
                <w:lang w:eastAsia="de-CH"/>
              </w:rPr>
              <w:tab/>
            </w:r>
            <w:r w:rsidR="00810705" w:rsidRPr="009C5B01">
              <w:rPr>
                <w:rStyle w:val="Hyperlink"/>
                <w:noProof/>
              </w:rPr>
              <w:t>GEP, Siedlungsentwässerung</w:t>
            </w:r>
            <w:r w:rsidR="00810705">
              <w:rPr>
                <w:noProof/>
                <w:webHidden/>
              </w:rPr>
              <w:tab/>
            </w:r>
            <w:r w:rsidR="00810705">
              <w:rPr>
                <w:noProof/>
                <w:webHidden/>
              </w:rPr>
              <w:fldChar w:fldCharType="begin"/>
            </w:r>
            <w:r w:rsidR="00810705">
              <w:rPr>
                <w:noProof/>
                <w:webHidden/>
              </w:rPr>
              <w:instrText xml:space="preserve"> PAGEREF _Toc121840168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19F09283" w14:textId="18F951FB" w:rsidR="00810705" w:rsidRDefault="004B690C">
          <w:pPr>
            <w:pStyle w:val="Verzeichnis1"/>
            <w:rPr>
              <w:rFonts w:eastAsiaTheme="minorEastAsia" w:cstheme="minorBidi"/>
              <w:b w:val="0"/>
              <w:bCs w:val="0"/>
              <w:noProof/>
              <w:spacing w:val="0"/>
              <w:sz w:val="22"/>
              <w:lang w:eastAsia="de-CH"/>
            </w:rPr>
          </w:pPr>
          <w:hyperlink w:anchor="_Toc121840169" w:history="1">
            <w:r w:rsidR="00810705" w:rsidRPr="009C5B01">
              <w:rPr>
                <w:rStyle w:val="Hyperlink"/>
                <w:noProof/>
                <w:spacing w:val="-10"/>
              </w:rPr>
              <w:t>3.</w:t>
            </w:r>
            <w:r w:rsidR="00810705">
              <w:rPr>
                <w:rFonts w:eastAsiaTheme="minorEastAsia" w:cstheme="minorBidi"/>
                <w:b w:val="0"/>
                <w:bCs w:val="0"/>
                <w:noProof/>
                <w:spacing w:val="0"/>
                <w:sz w:val="22"/>
                <w:lang w:eastAsia="de-CH"/>
              </w:rPr>
              <w:tab/>
            </w:r>
            <w:r w:rsidR="00810705" w:rsidRPr="009C5B01">
              <w:rPr>
                <w:rStyle w:val="Hyperlink"/>
                <w:noProof/>
              </w:rPr>
              <w:t>Nutzungsanforderungen</w:t>
            </w:r>
            <w:r w:rsidR="00810705">
              <w:rPr>
                <w:noProof/>
                <w:webHidden/>
              </w:rPr>
              <w:tab/>
            </w:r>
            <w:r w:rsidR="00810705">
              <w:rPr>
                <w:noProof/>
                <w:webHidden/>
              </w:rPr>
              <w:fldChar w:fldCharType="begin"/>
            </w:r>
            <w:r w:rsidR="00810705">
              <w:rPr>
                <w:noProof/>
                <w:webHidden/>
              </w:rPr>
              <w:instrText xml:space="preserve"> PAGEREF _Toc121840169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3D3178B1" w14:textId="0F25B638" w:rsidR="00810705" w:rsidRDefault="004B690C">
          <w:pPr>
            <w:pStyle w:val="Verzeichnis2"/>
            <w:rPr>
              <w:rFonts w:eastAsiaTheme="minorEastAsia" w:cstheme="minorBidi"/>
              <w:bCs w:val="0"/>
              <w:noProof/>
              <w:spacing w:val="0"/>
              <w:sz w:val="22"/>
              <w:lang w:eastAsia="de-CH"/>
            </w:rPr>
          </w:pPr>
          <w:hyperlink w:anchor="_Toc121840170" w:history="1">
            <w:r w:rsidR="00810705" w:rsidRPr="009C5B01">
              <w:rPr>
                <w:rStyle w:val="Hyperlink"/>
                <w:noProof/>
                <w:spacing w:val="-10"/>
              </w:rPr>
              <w:t>3.1</w:t>
            </w:r>
            <w:r w:rsidR="00810705">
              <w:rPr>
                <w:rFonts w:eastAsiaTheme="minorEastAsia" w:cstheme="minorBidi"/>
                <w:bCs w:val="0"/>
                <w:noProof/>
                <w:spacing w:val="0"/>
                <w:sz w:val="22"/>
                <w:lang w:eastAsia="de-CH"/>
              </w:rPr>
              <w:tab/>
            </w:r>
            <w:r w:rsidR="00810705" w:rsidRPr="009C5B01">
              <w:rPr>
                <w:rStyle w:val="Hyperlink"/>
                <w:noProof/>
              </w:rPr>
              <w:t>Motorisierter Individualverkehr (MIV)</w:t>
            </w:r>
            <w:r w:rsidR="00810705">
              <w:rPr>
                <w:noProof/>
                <w:webHidden/>
              </w:rPr>
              <w:tab/>
            </w:r>
            <w:r w:rsidR="00810705">
              <w:rPr>
                <w:noProof/>
                <w:webHidden/>
              </w:rPr>
              <w:fldChar w:fldCharType="begin"/>
            </w:r>
            <w:r w:rsidR="00810705">
              <w:rPr>
                <w:noProof/>
                <w:webHidden/>
              </w:rPr>
              <w:instrText xml:space="preserve"> PAGEREF _Toc121840170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2DEFF49F" w14:textId="17D23B21" w:rsidR="00810705" w:rsidRDefault="004B690C">
          <w:pPr>
            <w:pStyle w:val="Verzeichnis2"/>
            <w:rPr>
              <w:rFonts w:eastAsiaTheme="minorEastAsia" w:cstheme="minorBidi"/>
              <w:bCs w:val="0"/>
              <w:noProof/>
              <w:spacing w:val="0"/>
              <w:sz w:val="22"/>
              <w:lang w:eastAsia="de-CH"/>
            </w:rPr>
          </w:pPr>
          <w:hyperlink w:anchor="_Toc121840171" w:history="1">
            <w:r w:rsidR="00810705" w:rsidRPr="009C5B01">
              <w:rPr>
                <w:rStyle w:val="Hyperlink"/>
                <w:noProof/>
                <w:spacing w:val="-10"/>
              </w:rPr>
              <w:t>3.2</w:t>
            </w:r>
            <w:r w:rsidR="00810705">
              <w:rPr>
                <w:rFonts w:eastAsiaTheme="minorEastAsia" w:cstheme="minorBidi"/>
                <w:bCs w:val="0"/>
                <w:noProof/>
                <w:spacing w:val="0"/>
                <w:sz w:val="22"/>
                <w:lang w:eastAsia="de-CH"/>
              </w:rPr>
              <w:tab/>
            </w:r>
            <w:r w:rsidR="00810705" w:rsidRPr="009C5B01">
              <w:rPr>
                <w:rStyle w:val="Hyperlink"/>
                <w:noProof/>
              </w:rPr>
              <w:t>Öffentlicher Verkehr (ÖV)</w:t>
            </w:r>
            <w:r w:rsidR="00810705">
              <w:rPr>
                <w:noProof/>
                <w:webHidden/>
              </w:rPr>
              <w:tab/>
            </w:r>
            <w:r w:rsidR="00810705">
              <w:rPr>
                <w:noProof/>
                <w:webHidden/>
              </w:rPr>
              <w:fldChar w:fldCharType="begin"/>
            </w:r>
            <w:r w:rsidR="00810705">
              <w:rPr>
                <w:noProof/>
                <w:webHidden/>
              </w:rPr>
              <w:instrText xml:space="preserve"> PAGEREF _Toc121840171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698834D3" w14:textId="00092F5C" w:rsidR="00810705" w:rsidRDefault="004B690C">
          <w:pPr>
            <w:pStyle w:val="Verzeichnis2"/>
            <w:rPr>
              <w:rFonts w:eastAsiaTheme="minorEastAsia" w:cstheme="minorBidi"/>
              <w:bCs w:val="0"/>
              <w:noProof/>
              <w:spacing w:val="0"/>
              <w:sz w:val="22"/>
              <w:lang w:eastAsia="de-CH"/>
            </w:rPr>
          </w:pPr>
          <w:hyperlink w:anchor="_Toc121840172" w:history="1">
            <w:r w:rsidR="00810705" w:rsidRPr="009C5B01">
              <w:rPr>
                <w:rStyle w:val="Hyperlink"/>
                <w:noProof/>
                <w:spacing w:val="-10"/>
              </w:rPr>
              <w:t>3.3</w:t>
            </w:r>
            <w:r w:rsidR="00810705">
              <w:rPr>
                <w:rFonts w:eastAsiaTheme="minorEastAsia" w:cstheme="minorBidi"/>
                <w:bCs w:val="0"/>
                <w:noProof/>
                <w:spacing w:val="0"/>
                <w:sz w:val="22"/>
                <w:lang w:eastAsia="de-CH"/>
              </w:rPr>
              <w:tab/>
            </w:r>
            <w:r w:rsidR="00810705" w:rsidRPr="009C5B01">
              <w:rPr>
                <w:rStyle w:val="Hyperlink"/>
                <w:noProof/>
              </w:rPr>
              <w:t>Fuss- und Veloverkehr</w:t>
            </w:r>
            <w:r w:rsidR="00810705">
              <w:rPr>
                <w:noProof/>
                <w:webHidden/>
              </w:rPr>
              <w:tab/>
            </w:r>
            <w:r w:rsidR="00810705">
              <w:rPr>
                <w:noProof/>
                <w:webHidden/>
              </w:rPr>
              <w:fldChar w:fldCharType="begin"/>
            </w:r>
            <w:r w:rsidR="00810705">
              <w:rPr>
                <w:noProof/>
                <w:webHidden/>
              </w:rPr>
              <w:instrText xml:space="preserve"> PAGEREF _Toc121840172 \h </w:instrText>
            </w:r>
            <w:r w:rsidR="00810705">
              <w:rPr>
                <w:noProof/>
                <w:webHidden/>
              </w:rPr>
            </w:r>
            <w:r w:rsidR="00810705">
              <w:rPr>
                <w:noProof/>
                <w:webHidden/>
              </w:rPr>
              <w:fldChar w:fldCharType="separate"/>
            </w:r>
            <w:r w:rsidR="007A7FFE">
              <w:rPr>
                <w:noProof/>
                <w:webHidden/>
              </w:rPr>
              <w:t>6</w:t>
            </w:r>
            <w:r w:rsidR="00810705">
              <w:rPr>
                <w:noProof/>
                <w:webHidden/>
              </w:rPr>
              <w:fldChar w:fldCharType="end"/>
            </w:r>
          </w:hyperlink>
        </w:p>
        <w:p w14:paraId="295F8448" w14:textId="42C034FC" w:rsidR="00810705" w:rsidRDefault="004B690C">
          <w:pPr>
            <w:pStyle w:val="Verzeichnis2"/>
            <w:rPr>
              <w:rFonts w:eastAsiaTheme="minorEastAsia" w:cstheme="minorBidi"/>
              <w:bCs w:val="0"/>
              <w:noProof/>
              <w:spacing w:val="0"/>
              <w:sz w:val="22"/>
              <w:lang w:eastAsia="de-CH"/>
            </w:rPr>
          </w:pPr>
          <w:hyperlink w:anchor="_Toc121840173" w:history="1">
            <w:r w:rsidR="00810705" w:rsidRPr="009C5B01">
              <w:rPr>
                <w:rStyle w:val="Hyperlink"/>
                <w:noProof/>
                <w:spacing w:val="-10"/>
              </w:rPr>
              <w:t>3.4</w:t>
            </w:r>
            <w:r w:rsidR="00810705">
              <w:rPr>
                <w:rFonts w:eastAsiaTheme="minorEastAsia" w:cstheme="minorBidi"/>
                <w:bCs w:val="0"/>
                <w:noProof/>
                <w:spacing w:val="0"/>
                <w:sz w:val="22"/>
                <w:lang w:eastAsia="de-CH"/>
              </w:rPr>
              <w:tab/>
            </w:r>
            <w:r w:rsidR="00810705" w:rsidRPr="009C5B01">
              <w:rPr>
                <w:rStyle w:val="Hyperlink"/>
                <w:noProof/>
              </w:rPr>
              <w:t>Behindertengleichstellung</w:t>
            </w:r>
            <w:r w:rsidR="00810705">
              <w:rPr>
                <w:noProof/>
                <w:webHidden/>
              </w:rPr>
              <w:tab/>
            </w:r>
            <w:r w:rsidR="00810705">
              <w:rPr>
                <w:noProof/>
                <w:webHidden/>
              </w:rPr>
              <w:fldChar w:fldCharType="begin"/>
            </w:r>
            <w:r w:rsidR="00810705">
              <w:rPr>
                <w:noProof/>
                <w:webHidden/>
              </w:rPr>
              <w:instrText xml:space="preserve"> PAGEREF _Toc121840173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50627AC6" w14:textId="1D022EA7" w:rsidR="00810705" w:rsidRDefault="004B690C">
          <w:pPr>
            <w:pStyle w:val="Verzeichnis2"/>
            <w:rPr>
              <w:rFonts w:eastAsiaTheme="minorEastAsia" w:cstheme="minorBidi"/>
              <w:bCs w:val="0"/>
              <w:noProof/>
              <w:spacing w:val="0"/>
              <w:sz w:val="22"/>
              <w:lang w:eastAsia="de-CH"/>
            </w:rPr>
          </w:pPr>
          <w:hyperlink w:anchor="_Toc121840174" w:history="1">
            <w:r w:rsidR="00810705" w:rsidRPr="009C5B01">
              <w:rPr>
                <w:rStyle w:val="Hyperlink"/>
                <w:noProof/>
                <w:spacing w:val="-10"/>
              </w:rPr>
              <w:t>3.5</w:t>
            </w:r>
            <w:r w:rsidR="00810705">
              <w:rPr>
                <w:rFonts w:eastAsiaTheme="minorEastAsia" w:cstheme="minorBidi"/>
                <w:bCs w:val="0"/>
                <w:noProof/>
                <w:spacing w:val="0"/>
                <w:sz w:val="22"/>
                <w:lang w:eastAsia="de-CH"/>
              </w:rPr>
              <w:tab/>
            </w:r>
            <w:r w:rsidR="00810705" w:rsidRPr="009C5B01">
              <w:rPr>
                <w:rStyle w:val="Hyperlink"/>
                <w:noProof/>
              </w:rPr>
              <w:t>IVS-, Wander-, SFG-Wege</w:t>
            </w:r>
            <w:r w:rsidR="00810705">
              <w:rPr>
                <w:noProof/>
                <w:webHidden/>
              </w:rPr>
              <w:tab/>
            </w:r>
            <w:r w:rsidR="00810705">
              <w:rPr>
                <w:noProof/>
                <w:webHidden/>
              </w:rPr>
              <w:fldChar w:fldCharType="begin"/>
            </w:r>
            <w:r w:rsidR="00810705">
              <w:rPr>
                <w:noProof/>
                <w:webHidden/>
              </w:rPr>
              <w:instrText xml:space="preserve"> PAGEREF _Toc121840174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6D0CD5BE" w14:textId="4A3C5D01" w:rsidR="00810705" w:rsidRDefault="004B690C">
          <w:pPr>
            <w:pStyle w:val="Verzeichnis2"/>
            <w:rPr>
              <w:rFonts w:eastAsiaTheme="minorEastAsia" w:cstheme="minorBidi"/>
              <w:bCs w:val="0"/>
              <w:noProof/>
              <w:spacing w:val="0"/>
              <w:sz w:val="22"/>
              <w:lang w:eastAsia="de-CH"/>
            </w:rPr>
          </w:pPr>
          <w:hyperlink w:anchor="_Toc121840175" w:history="1">
            <w:r w:rsidR="00810705" w:rsidRPr="009C5B01">
              <w:rPr>
                <w:rStyle w:val="Hyperlink"/>
                <w:noProof/>
                <w:spacing w:val="-10"/>
              </w:rPr>
              <w:t>3.6</w:t>
            </w:r>
            <w:r w:rsidR="00810705">
              <w:rPr>
                <w:rFonts w:eastAsiaTheme="minorEastAsia" w:cstheme="minorBidi"/>
                <w:bCs w:val="0"/>
                <w:noProof/>
                <w:spacing w:val="0"/>
                <w:sz w:val="22"/>
                <w:lang w:eastAsia="de-CH"/>
              </w:rPr>
              <w:tab/>
            </w:r>
            <w:r w:rsidR="00810705" w:rsidRPr="009C5B01">
              <w:rPr>
                <w:rStyle w:val="Hyperlink"/>
                <w:noProof/>
              </w:rPr>
              <w:t>Bahn</w:t>
            </w:r>
            <w:r w:rsidR="00810705">
              <w:rPr>
                <w:noProof/>
                <w:webHidden/>
              </w:rPr>
              <w:tab/>
            </w:r>
            <w:r w:rsidR="00810705">
              <w:rPr>
                <w:noProof/>
                <w:webHidden/>
              </w:rPr>
              <w:fldChar w:fldCharType="begin"/>
            </w:r>
            <w:r w:rsidR="00810705">
              <w:rPr>
                <w:noProof/>
                <w:webHidden/>
              </w:rPr>
              <w:instrText xml:space="preserve"> PAGEREF _Toc121840175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2070D5BB" w14:textId="1A099F7F" w:rsidR="00810705" w:rsidRDefault="004B690C">
          <w:pPr>
            <w:pStyle w:val="Verzeichnis2"/>
            <w:rPr>
              <w:rFonts w:eastAsiaTheme="minorEastAsia" w:cstheme="minorBidi"/>
              <w:bCs w:val="0"/>
              <w:noProof/>
              <w:spacing w:val="0"/>
              <w:sz w:val="22"/>
              <w:lang w:eastAsia="de-CH"/>
            </w:rPr>
          </w:pPr>
          <w:hyperlink w:anchor="_Toc121840176" w:history="1">
            <w:r w:rsidR="00810705" w:rsidRPr="009C5B01">
              <w:rPr>
                <w:rStyle w:val="Hyperlink"/>
                <w:noProof/>
                <w:spacing w:val="-10"/>
              </w:rPr>
              <w:t>3.7</w:t>
            </w:r>
            <w:r w:rsidR="00810705">
              <w:rPr>
                <w:rFonts w:eastAsiaTheme="minorEastAsia" w:cstheme="minorBidi"/>
                <w:bCs w:val="0"/>
                <w:noProof/>
                <w:spacing w:val="0"/>
                <w:sz w:val="22"/>
                <w:lang w:eastAsia="de-CH"/>
              </w:rPr>
              <w:tab/>
            </w:r>
            <w:r w:rsidR="00810705" w:rsidRPr="009C5B01">
              <w:rPr>
                <w:rStyle w:val="Hyperlink"/>
                <w:noProof/>
              </w:rPr>
              <w:t>Versorgungs-/Panzerrouten</w:t>
            </w:r>
            <w:r w:rsidR="00810705">
              <w:rPr>
                <w:noProof/>
                <w:webHidden/>
              </w:rPr>
              <w:tab/>
            </w:r>
            <w:r w:rsidR="00810705">
              <w:rPr>
                <w:noProof/>
                <w:webHidden/>
              </w:rPr>
              <w:fldChar w:fldCharType="begin"/>
            </w:r>
            <w:r w:rsidR="00810705">
              <w:rPr>
                <w:noProof/>
                <w:webHidden/>
              </w:rPr>
              <w:instrText xml:space="preserve"> PAGEREF _Toc121840176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23C43C94" w14:textId="59EACCDC" w:rsidR="00810705" w:rsidRDefault="004B690C">
          <w:pPr>
            <w:pStyle w:val="Verzeichnis2"/>
            <w:rPr>
              <w:rFonts w:eastAsiaTheme="minorEastAsia" w:cstheme="minorBidi"/>
              <w:bCs w:val="0"/>
              <w:noProof/>
              <w:spacing w:val="0"/>
              <w:sz w:val="22"/>
              <w:lang w:eastAsia="de-CH"/>
            </w:rPr>
          </w:pPr>
          <w:hyperlink w:anchor="_Toc121840177" w:history="1">
            <w:r w:rsidR="00810705" w:rsidRPr="009C5B01">
              <w:rPr>
                <w:rStyle w:val="Hyperlink"/>
                <w:noProof/>
                <w:spacing w:val="-10"/>
              </w:rPr>
              <w:t>3.8</w:t>
            </w:r>
            <w:r w:rsidR="00810705">
              <w:rPr>
                <w:rFonts w:eastAsiaTheme="minorEastAsia" w:cstheme="minorBidi"/>
                <w:bCs w:val="0"/>
                <w:noProof/>
                <w:spacing w:val="0"/>
                <w:sz w:val="22"/>
                <w:lang w:eastAsia="de-CH"/>
              </w:rPr>
              <w:tab/>
            </w:r>
            <w:r w:rsidR="00810705" w:rsidRPr="009C5B01">
              <w:rPr>
                <w:rStyle w:val="Hyperlink"/>
                <w:noProof/>
              </w:rPr>
              <w:t>Schutzziele gegen Naturgefahren</w:t>
            </w:r>
            <w:r w:rsidR="00810705">
              <w:rPr>
                <w:noProof/>
                <w:webHidden/>
              </w:rPr>
              <w:tab/>
            </w:r>
            <w:r w:rsidR="00810705">
              <w:rPr>
                <w:noProof/>
                <w:webHidden/>
              </w:rPr>
              <w:fldChar w:fldCharType="begin"/>
            </w:r>
            <w:r w:rsidR="00810705">
              <w:rPr>
                <w:noProof/>
                <w:webHidden/>
              </w:rPr>
              <w:instrText xml:space="preserve"> PAGEREF _Toc121840177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3A54C4D8" w14:textId="6EBC98A5" w:rsidR="00810705" w:rsidRDefault="004B690C">
          <w:pPr>
            <w:pStyle w:val="Verzeichnis2"/>
            <w:rPr>
              <w:rFonts w:eastAsiaTheme="minorEastAsia" w:cstheme="minorBidi"/>
              <w:bCs w:val="0"/>
              <w:noProof/>
              <w:spacing w:val="0"/>
              <w:sz w:val="22"/>
              <w:lang w:eastAsia="de-CH"/>
            </w:rPr>
          </w:pPr>
          <w:hyperlink w:anchor="_Toc121840178" w:history="1">
            <w:r w:rsidR="00810705" w:rsidRPr="009C5B01">
              <w:rPr>
                <w:rStyle w:val="Hyperlink"/>
                <w:noProof/>
                <w:spacing w:val="-10"/>
              </w:rPr>
              <w:t>3.9</w:t>
            </w:r>
            <w:r w:rsidR="00810705">
              <w:rPr>
                <w:rFonts w:eastAsiaTheme="minorEastAsia" w:cstheme="minorBidi"/>
                <w:bCs w:val="0"/>
                <w:noProof/>
                <w:spacing w:val="0"/>
                <w:sz w:val="22"/>
                <w:lang w:eastAsia="de-CH"/>
              </w:rPr>
              <w:tab/>
            </w:r>
            <w:r w:rsidR="00810705" w:rsidRPr="009C5B01">
              <w:rPr>
                <w:rStyle w:val="Hyperlink"/>
                <w:noProof/>
              </w:rPr>
              <w:t>Städtebau / Orts- und Landschaftsbild</w:t>
            </w:r>
            <w:r w:rsidR="00810705">
              <w:rPr>
                <w:noProof/>
                <w:webHidden/>
              </w:rPr>
              <w:tab/>
            </w:r>
            <w:r w:rsidR="00810705">
              <w:rPr>
                <w:noProof/>
                <w:webHidden/>
              </w:rPr>
              <w:fldChar w:fldCharType="begin"/>
            </w:r>
            <w:r w:rsidR="00810705">
              <w:rPr>
                <w:noProof/>
                <w:webHidden/>
              </w:rPr>
              <w:instrText xml:space="preserve"> PAGEREF _Toc121840178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61106C75" w14:textId="277A8985" w:rsidR="00810705" w:rsidRDefault="004B690C">
          <w:pPr>
            <w:pStyle w:val="Verzeichnis2"/>
            <w:rPr>
              <w:rFonts w:eastAsiaTheme="minorEastAsia" w:cstheme="minorBidi"/>
              <w:bCs w:val="0"/>
              <w:noProof/>
              <w:spacing w:val="0"/>
              <w:sz w:val="22"/>
              <w:lang w:eastAsia="de-CH"/>
            </w:rPr>
          </w:pPr>
          <w:hyperlink w:anchor="_Toc121840179" w:history="1">
            <w:r w:rsidR="00810705" w:rsidRPr="009C5B01">
              <w:rPr>
                <w:rStyle w:val="Hyperlink"/>
                <w:noProof/>
                <w:spacing w:val="-10"/>
              </w:rPr>
              <w:t>3.10</w:t>
            </w:r>
            <w:r w:rsidR="00810705">
              <w:rPr>
                <w:rFonts w:eastAsiaTheme="minorEastAsia" w:cstheme="minorBidi"/>
                <w:bCs w:val="0"/>
                <w:noProof/>
                <w:spacing w:val="0"/>
                <w:sz w:val="22"/>
                <w:lang w:eastAsia="de-CH"/>
              </w:rPr>
              <w:tab/>
            </w:r>
            <w:r w:rsidR="00810705" w:rsidRPr="009C5B01">
              <w:rPr>
                <w:rStyle w:val="Hyperlink"/>
                <w:noProof/>
              </w:rPr>
              <w:t>Umwelt</w:t>
            </w:r>
            <w:r w:rsidR="00810705">
              <w:rPr>
                <w:noProof/>
                <w:webHidden/>
              </w:rPr>
              <w:tab/>
            </w:r>
            <w:r w:rsidR="00810705">
              <w:rPr>
                <w:noProof/>
                <w:webHidden/>
              </w:rPr>
              <w:fldChar w:fldCharType="begin"/>
            </w:r>
            <w:r w:rsidR="00810705">
              <w:rPr>
                <w:noProof/>
                <w:webHidden/>
              </w:rPr>
              <w:instrText xml:space="preserve"> PAGEREF _Toc121840179 \h </w:instrText>
            </w:r>
            <w:r w:rsidR="00810705">
              <w:rPr>
                <w:noProof/>
                <w:webHidden/>
              </w:rPr>
            </w:r>
            <w:r w:rsidR="00810705">
              <w:rPr>
                <w:noProof/>
                <w:webHidden/>
              </w:rPr>
              <w:fldChar w:fldCharType="separate"/>
            </w:r>
            <w:r w:rsidR="007A7FFE">
              <w:rPr>
                <w:noProof/>
                <w:webHidden/>
              </w:rPr>
              <w:t>7</w:t>
            </w:r>
            <w:r w:rsidR="00810705">
              <w:rPr>
                <w:noProof/>
                <w:webHidden/>
              </w:rPr>
              <w:fldChar w:fldCharType="end"/>
            </w:r>
          </w:hyperlink>
        </w:p>
        <w:p w14:paraId="4E1DA41D" w14:textId="7BDEA48F" w:rsidR="00810705" w:rsidRDefault="004B690C">
          <w:pPr>
            <w:pStyle w:val="Verzeichnis1"/>
            <w:rPr>
              <w:rFonts w:eastAsiaTheme="minorEastAsia" w:cstheme="minorBidi"/>
              <w:b w:val="0"/>
              <w:bCs w:val="0"/>
              <w:noProof/>
              <w:spacing w:val="0"/>
              <w:sz w:val="22"/>
              <w:lang w:eastAsia="de-CH"/>
            </w:rPr>
          </w:pPr>
          <w:hyperlink w:anchor="_Toc121840180" w:history="1">
            <w:r w:rsidR="00810705" w:rsidRPr="009C5B01">
              <w:rPr>
                <w:rStyle w:val="Hyperlink"/>
                <w:noProof/>
                <w:spacing w:val="-10"/>
              </w:rPr>
              <w:t>4.</w:t>
            </w:r>
            <w:r w:rsidR="00810705">
              <w:rPr>
                <w:rFonts w:eastAsiaTheme="minorEastAsia" w:cstheme="minorBidi"/>
                <w:b w:val="0"/>
                <w:bCs w:val="0"/>
                <w:noProof/>
                <w:spacing w:val="0"/>
                <w:sz w:val="22"/>
                <w:lang w:eastAsia="de-CH"/>
              </w:rPr>
              <w:tab/>
            </w:r>
            <w:r w:rsidR="00810705" w:rsidRPr="009C5B01">
              <w:rPr>
                <w:rStyle w:val="Hyperlink"/>
                <w:noProof/>
              </w:rPr>
              <w:t>Handlungsbedarf bis Vorprojekt</w:t>
            </w:r>
            <w:r w:rsidR="00810705">
              <w:rPr>
                <w:noProof/>
                <w:webHidden/>
              </w:rPr>
              <w:tab/>
            </w:r>
            <w:r w:rsidR="00810705">
              <w:rPr>
                <w:noProof/>
                <w:webHidden/>
              </w:rPr>
              <w:fldChar w:fldCharType="begin"/>
            </w:r>
            <w:r w:rsidR="00810705">
              <w:rPr>
                <w:noProof/>
                <w:webHidden/>
              </w:rPr>
              <w:instrText xml:space="preserve"> PAGEREF _Toc121840180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622DBDAE" w14:textId="117D7077" w:rsidR="00810705" w:rsidRDefault="004B690C">
          <w:pPr>
            <w:pStyle w:val="Verzeichnis2"/>
            <w:rPr>
              <w:rFonts w:eastAsiaTheme="minorEastAsia" w:cstheme="minorBidi"/>
              <w:bCs w:val="0"/>
              <w:noProof/>
              <w:spacing w:val="0"/>
              <w:sz w:val="22"/>
              <w:lang w:eastAsia="de-CH"/>
            </w:rPr>
          </w:pPr>
          <w:hyperlink w:anchor="_Toc121840181" w:history="1">
            <w:r w:rsidR="00810705" w:rsidRPr="009C5B01">
              <w:rPr>
                <w:rStyle w:val="Hyperlink"/>
                <w:noProof/>
                <w:spacing w:val="-10"/>
              </w:rPr>
              <w:t>4.1</w:t>
            </w:r>
            <w:r w:rsidR="00810705">
              <w:rPr>
                <w:rFonts w:eastAsiaTheme="minorEastAsia" w:cstheme="minorBidi"/>
                <w:bCs w:val="0"/>
                <w:noProof/>
                <w:spacing w:val="0"/>
                <w:sz w:val="22"/>
                <w:lang w:eastAsia="de-CH"/>
              </w:rPr>
              <w:tab/>
            </w:r>
            <w:r w:rsidR="00810705" w:rsidRPr="009C5B01">
              <w:rPr>
                <w:rStyle w:val="Hyperlink"/>
                <w:noProof/>
              </w:rPr>
              <w:t>Handlungsbedarf und Referenzstandard gemäss [1] und [2]</w:t>
            </w:r>
            <w:r w:rsidR="00810705">
              <w:rPr>
                <w:noProof/>
                <w:webHidden/>
              </w:rPr>
              <w:tab/>
            </w:r>
            <w:r w:rsidR="00810705">
              <w:rPr>
                <w:noProof/>
                <w:webHidden/>
              </w:rPr>
              <w:fldChar w:fldCharType="begin"/>
            </w:r>
            <w:r w:rsidR="00810705">
              <w:rPr>
                <w:noProof/>
                <w:webHidden/>
              </w:rPr>
              <w:instrText xml:space="preserve"> PAGEREF _Toc121840181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0FD2B18D" w14:textId="655CE0C2" w:rsidR="00810705" w:rsidRDefault="004B690C">
          <w:pPr>
            <w:pStyle w:val="Verzeichnis2"/>
            <w:rPr>
              <w:rFonts w:eastAsiaTheme="minorEastAsia" w:cstheme="minorBidi"/>
              <w:bCs w:val="0"/>
              <w:noProof/>
              <w:spacing w:val="0"/>
              <w:sz w:val="22"/>
              <w:lang w:eastAsia="de-CH"/>
            </w:rPr>
          </w:pPr>
          <w:hyperlink w:anchor="_Toc121840182" w:history="1">
            <w:r w:rsidR="00810705" w:rsidRPr="009C5B01">
              <w:rPr>
                <w:rStyle w:val="Hyperlink"/>
                <w:noProof/>
                <w:spacing w:val="-10"/>
              </w:rPr>
              <w:t>4.2</w:t>
            </w:r>
            <w:r w:rsidR="00810705">
              <w:rPr>
                <w:rFonts w:eastAsiaTheme="minorEastAsia" w:cstheme="minorBidi"/>
                <w:bCs w:val="0"/>
                <w:noProof/>
                <w:spacing w:val="0"/>
                <w:sz w:val="22"/>
                <w:lang w:eastAsia="de-CH"/>
              </w:rPr>
              <w:tab/>
            </w:r>
            <w:r w:rsidR="00810705" w:rsidRPr="009C5B01">
              <w:rPr>
                <w:rStyle w:val="Hyperlink"/>
                <w:noProof/>
              </w:rPr>
              <w:t>Projektziele</w:t>
            </w:r>
            <w:r w:rsidR="00810705">
              <w:rPr>
                <w:noProof/>
                <w:webHidden/>
              </w:rPr>
              <w:tab/>
            </w:r>
            <w:r w:rsidR="00810705">
              <w:rPr>
                <w:noProof/>
                <w:webHidden/>
              </w:rPr>
              <w:fldChar w:fldCharType="begin"/>
            </w:r>
            <w:r w:rsidR="00810705">
              <w:rPr>
                <w:noProof/>
                <w:webHidden/>
              </w:rPr>
              <w:instrText xml:space="preserve"> PAGEREF _Toc121840182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20F232EF" w14:textId="7E33BCB8" w:rsidR="00810705" w:rsidRDefault="004B690C">
          <w:pPr>
            <w:pStyle w:val="Verzeichnis2"/>
            <w:rPr>
              <w:rFonts w:eastAsiaTheme="minorEastAsia" w:cstheme="minorBidi"/>
              <w:bCs w:val="0"/>
              <w:noProof/>
              <w:spacing w:val="0"/>
              <w:sz w:val="22"/>
              <w:lang w:eastAsia="de-CH"/>
            </w:rPr>
          </w:pPr>
          <w:hyperlink w:anchor="_Toc121840183" w:history="1">
            <w:r w:rsidR="00810705" w:rsidRPr="009C5B01">
              <w:rPr>
                <w:rStyle w:val="Hyperlink"/>
                <w:noProof/>
                <w:spacing w:val="-10"/>
              </w:rPr>
              <w:t>4.3</w:t>
            </w:r>
            <w:r w:rsidR="00810705">
              <w:rPr>
                <w:rFonts w:eastAsiaTheme="minorEastAsia" w:cstheme="minorBidi"/>
                <w:bCs w:val="0"/>
                <w:noProof/>
                <w:spacing w:val="0"/>
                <w:sz w:val="22"/>
                <w:lang w:eastAsia="de-CH"/>
              </w:rPr>
              <w:tab/>
            </w:r>
            <w:r w:rsidR="00810705" w:rsidRPr="009C5B01">
              <w:rPr>
                <w:rStyle w:val="Hyperlink"/>
                <w:noProof/>
              </w:rPr>
              <w:t>Ergebnisse der Planungsstudie</w:t>
            </w:r>
            <w:r w:rsidR="00810705">
              <w:rPr>
                <w:noProof/>
                <w:webHidden/>
              </w:rPr>
              <w:tab/>
            </w:r>
            <w:r w:rsidR="00810705">
              <w:rPr>
                <w:noProof/>
                <w:webHidden/>
              </w:rPr>
              <w:fldChar w:fldCharType="begin"/>
            </w:r>
            <w:r w:rsidR="00810705">
              <w:rPr>
                <w:noProof/>
                <w:webHidden/>
              </w:rPr>
              <w:instrText xml:space="preserve"> PAGEREF _Toc121840183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0698C3F5" w14:textId="080EE375" w:rsidR="00810705" w:rsidRDefault="004B690C">
          <w:pPr>
            <w:pStyle w:val="Verzeichnis2"/>
            <w:rPr>
              <w:rFonts w:eastAsiaTheme="minorEastAsia" w:cstheme="minorBidi"/>
              <w:bCs w:val="0"/>
              <w:noProof/>
              <w:spacing w:val="0"/>
              <w:sz w:val="22"/>
              <w:lang w:eastAsia="de-CH"/>
            </w:rPr>
          </w:pPr>
          <w:hyperlink w:anchor="_Toc121840184" w:history="1">
            <w:r w:rsidR="00810705" w:rsidRPr="009C5B01">
              <w:rPr>
                <w:rStyle w:val="Hyperlink"/>
                <w:noProof/>
                <w:spacing w:val="-10"/>
              </w:rPr>
              <w:t>4.4</w:t>
            </w:r>
            <w:r w:rsidR="00810705">
              <w:rPr>
                <w:rFonts w:eastAsiaTheme="minorEastAsia" w:cstheme="minorBidi"/>
                <w:bCs w:val="0"/>
                <w:noProof/>
                <w:spacing w:val="0"/>
                <w:sz w:val="22"/>
                <w:lang w:eastAsia="de-CH"/>
              </w:rPr>
              <w:tab/>
            </w:r>
            <w:r w:rsidR="00810705" w:rsidRPr="009C5B01">
              <w:rPr>
                <w:rStyle w:val="Hyperlink"/>
                <w:noProof/>
              </w:rPr>
              <w:t>Verkehrs-, Betriebs- und Gestaltungskonzept</w:t>
            </w:r>
            <w:r w:rsidR="00810705">
              <w:rPr>
                <w:noProof/>
                <w:webHidden/>
              </w:rPr>
              <w:tab/>
            </w:r>
            <w:r w:rsidR="00810705">
              <w:rPr>
                <w:noProof/>
                <w:webHidden/>
              </w:rPr>
              <w:fldChar w:fldCharType="begin"/>
            </w:r>
            <w:r w:rsidR="00810705">
              <w:rPr>
                <w:noProof/>
                <w:webHidden/>
              </w:rPr>
              <w:instrText xml:space="preserve"> PAGEREF _Toc121840184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2DA24C45" w14:textId="1F2BC4E3" w:rsidR="00810705" w:rsidRDefault="004B690C">
          <w:pPr>
            <w:pStyle w:val="Verzeichnis2"/>
            <w:rPr>
              <w:rFonts w:eastAsiaTheme="minorEastAsia" w:cstheme="minorBidi"/>
              <w:bCs w:val="0"/>
              <w:noProof/>
              <w:spacing w:val="0"/>
              <w:sz w:val="22"/>
              <w:lang w:eastAsia="de-CH"/>
            </w:rPr>
          </w:pPr>
          <w:hyperlink w:anchor="_Toc121840185" w:history="1">
            <w:r w:rsidR="00810705" w:rsidRPr="009C5B01">
              <w:rPr>
                <w:rStyle w:val="Hyperlink"/>
                <w:noProof/>
                <w:spacing w:val="-10"/>
              </w:rPr>
              <w:t>4.5</w:t>
            </w:r>
            <w:r w:rsidR="00810705">
              <w:rPr>
                <w:rFonts w:eastAsiaTheme="minorEastAsia" w:cstheme="minorBidi"/>
                <w:bCs w:val="0"/>
                <w:noProof/>
                <w:spacing w:val="0"/>
                <w:sz w:val="22"/>
                <w:lang w:eastAsia="de-CH"/>
              </w:rPr>
              <w:tab/>
            </w:r>
            <w:r w:rsidR="00810705" w:rsidRPr="009C5B01">
              <w:rPr>
                <w:rStyle w:val="Hyperlink"/>
                <w:noProof/>
              </w:rPr>
              <w:t>Ergebnisse des Vorprojekts</w:t>
            </w:r>
            <w:r w:rsidR="00810705">
              <w:rPr>
                <w:noProof/>
                <w:webHidden/>
              </w:rPr>
              <w:tab/>
            </w:r>
            <w:r w:rsidR="00810705">
              <w:rPr>
                <w:noProof/>
                <w:webHidden/>
              </w:rPr>
              <w:fldChar w:fldCharType="begin"/>
            </w:r>
            <w:r w:rsidR="00810705">
              <w:rPr>
                <w:noProof/>
                <w:webHidden/>
              </w:rPr>
              <w:instrText xml:space="preserve"> PAGEREF _Toc121840185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4654CABC" w14:textId="6F44AFA5" w:rsidR="00810705" w:rsidRDefault="004B690C">
          <w:pPr>
            <w:pStyle w:val="Verzeichnis2"/>
            <w:rPr>
              <w:rFonts w:eastAsiaTheme="minorEastAsia" w:cstheme="minorBidi"/>
              <w:bCs w:val="0"/>
              <w:noProof/>
              <w:spacing w:val="0"/>
              <w:sz w:val="22"/>
              <w:lang w:eastAsia="de-CH"/>
            </w:rPr>
          </w:pPr>
          <w:hyperlink w:anchor="_Toc121840186" w:history="1">
            <w:r w:rsidR="00810705" w:rsidRPr="009C5B01">
              <w:rPr>
                <w:rStyle w:val="Hyperlink"/>
                <w:noProof/>
                <w:spacing w:val="-10"/>
              </w:rPr>
              <w:t>4.6</w:t>
            </w:r>
            <w:r w:rsidR="00810705">
              <w:rPr>
                <w:rFonts w:eastAsiaTheme="minorEastAsia" w:cstheme="minorBidi"/>
                <w:bCs w:val="0"/>
                <w:noProof/>
                <w:spacing w:val="0"/>
                <w:sz w:val="22"/>
                <w:lang w:eastAsia="de-CH"/>
              </w:rPr>
              <w:tab/>
            </w:r>
            <w:r w:rsidR="00810705" w:rsidRPr="009C5B01">
              <w:rPr>
                <w:rStyle w:val="Hyperlink"/>
                <w:noProof/>
              </w:rPr>
              <w:t>Untersuchte Varianten</w:t>
            </w:r>
            <w:r w:rsidR="00810705">
              <w:rPr>
                <w:noProof/>
                <w:webHidden/>
              </w:rPr>
              <w:tab/>
            </w:r>
            <w:r w:rsidR="00810705">
              <w:rPr>
                <w:noProof/>
                <w:webHidden/>
              </w:rPr>
              <w:fldChar w:fldCharType="begin"/>
            </w:r>
            <w:r w:rsidR="00810705">
              <w:rPr>
                <w:noProof/>
                <w:webHidden/>
              </w:rPr>
              <w:instrText xml:space="preserve"> PAGEREF _Toc121840186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3DF255B4" w14:textId="2FC08D06" w:rsidR="00810705" w:rsidRDefault="004B690C">
          <w:pPr>
            <w:pStyle w:val="Verzeichnis2"/>
            <w:rPr>
              <w:rFonts w:eastAsiaTheme="minorEastAsia" w:cstheme="minorBidi"/>
              <w:bCs w:val="0"/>
              <w:noProof/>
              <w:spacing w:val="0"/>
              <w:sz w:val="22"/>
              <w:lang w:eastAsia="de-CH"/>
            </w:rPr>
          </w:pPr>
          <w:hyperlink w:anchor="_Toc121840187" w:history="1">
            <w:r w:rsidR="00810705" w:rsidRPr="009C5B01">
              <w:rPr>
                <w:rStyle w:val="Hyperlink"/>
                <w:noProof/>
                <w:spacing w:val="-10"/>
              </w:rPr>
              <w:t>4.7</w:t>
            </w:r>
            <w:r w:rsidR="00810705">
              <w:rPr>
                <w:rFonts w:eastAsiaTheme="minorEastAsia" w:cstheme="minorBidi"/>
                <w:bCs w:val="0"/>
                <w:noProof/>
                <w:spacing w:val="0"/>
                <w:sz w:val="22"/>
                <w:lang w:eastAsia="de-CH"/>
              </w:rPr>
              <w:tab/>
            </w:r>
            <w:r w:rsidR="00810705" w:rsidRPr="009C5B01">
              <w:rPr>
                <w:rStyle w:val="Hyperlink"/>
                <w:noProof/>
              </w:rPr>
              <w:t>Herleitung des Entscheids und Begründung der Bestvariante</w:t>
            </w:r>
            <w:r w:rsidR="00810705">
              <w:rPr>
                <w:noProof/>
                <w:webHidden/>
              </w:rPr>
              <w:tab/>
            </w:r>
            <w:r w:rsidR="00810705">
              <w:rPr>
                <w:noProof/>
                <w:webHidden/>
              </w:rPr>
              <w:fldChar w:fldCharType="begin"/>
            </w:r>
            <w:r w:rsidR="00810705">
              <w:rPr>
                <w:noProof/>
                <w:webHidden/>
              </w:rPr>
              <w:instrText xml:space="preserve"> PAGEREF _Toc121840187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14CEB834" w14:textId="5133393D" w:rsidR="00810705" w:rsidRDefault="004B690C">
          <w:pPr>
            <w:pStyle w:val="Verzeichnis2"/>
            <w:rPr>
              <w:rFonts w:eastAsiaTheme="minorEastAsia" w:cstheme="minorBidi"/>
              <w:bCs w:val="0"/>
              <w:noProof/>
              <w:spacing w:val="0"/>
              <w:sz w:val="22"/>
              <w:lang w:eastAsia="de-CH"/>
            </w:rPr>
          </w:pPr>
          <w:hyperlink w:anchor="_Toc121840188" w:history="1">
            <w:r w:rsidR="00810705" w:rsidRPr="009C5B01">
              <w:rPr>
                <w:rStyle w:val="Hyperlink"/>
                <w:noProof/>
                <w:spacing w:val="-10"/>
              </w:rPr>
              <w:t>4.8</w:t>
            </w:r>
            <w:r w:rsidR="00810705">
              <w:rPr>
                <w:rFonts w:eastAsiaTheme="minorEastAsia" w:cstheme="minorBidi"/>
                <w:bCs w:val="0"/>
                <w:noProof/>
                <w:spacing w:val="0"/>
                <w:sz w:val="22"/>
                <w:lang w:eastAsia="de-CH"/>
              </w:rPr>
              <w:tab/>
            </w:r>
            <w:r w:rsidR="00810705" w:rsidRPr="009C5B01">
              <w:rPr>
                <w:rStyle w:val="Hyperlink"/>
                <w:noProof/>
              </w:rPr>
              <w:t>Ergebnisse der Mitwirkung</w:t>
            </w:r>
            <w:r w:rsidR="00810705">
              <w:rPr>
                <w:noProof/>
                <w:webHidden/>
              </w:rPr>
              <w:tab/>
            </w:r>
            <w:r w:rsidR="00810705">
              <w:rPr>
                <w:noProof/>
                <w:webHidden/>
              </w:rPr>
              <w:fldChar w:fldCharType="begin"/>
            </w:r>
            <w:r w:rsidR="00810705">
              <w:rPr>
                <w:noProof/>
                <w:webHidden/>
              </w:rPr>
              <w:instrText xml:space="preserve"> PAGEREF _Toc121840188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597D6640" w14:textId="5249934C" w:rsidR="00810705" w:rsidRDefault="004B690C">
          <w:pPr>
            <w:pStyle w:val="Verzeichnis1"/>
            <w:rPr>
              <w:rFonts w:eastAsiaTheme="minorEastAsia" w:cstheme="minorBidi"/>
              <w:b w:val="0"/>
              <w:bCs w:val="0"/>
              <w:noProof/>
              <w:spacing w:val="0"/>
              <w:sz w:val="22"/>
              <w:lang w:eastAsia="de-CH"/>
            </w:rPr>
          </w:pPr>
          <w:hyperlink w:anchor="_Toc121840189" w:history="1">
            <w:r w:rsidR="00810705" w:rsidRPr="009C5B01">
              <w:rPr>
                <w:rStyle w:val="Hyperlink"/>
                <w:noProof/>
                <w:spacing w:val="-10"/>
              </w:rPr>
              <w:t>5.</w:t>
            </w:r>
            <w:r w:rsidR="00810705">
              <w:rPr>
                <w:rFonts w:eastAsiaTheme="minorEastAsia" w:cstheme="minorBidi"/>
                <w:b w:val="0"/>
                <w:bCs w:val="0"/>
                <w:noProof/>
                <w:spacing w:val="0"/>
                <w:sz w:val="22"/>
                <w:lang w:eastAsia="de-CH"/>
              </w:rPr>
              <w:tab/>
            </w:r>
            <w:r w:rsidR="00810705" w:rsidRPr="009C5B01">
              <w:rPr>
                <w:rStyle w:val="Hyperlink"/>
                <w:noProof/>
              </w:rPr>
              <w:t>Bauprojekt (Strassenplan)</w:t>
            </w:r>
            <w:r w:rsidR="00810705">
              <w:rPr>
                <w:noProof/>
                <w:webHidden/>
              </w:rPr>
              <w:tab/>
            </w:r>
            <w:r w:rsidR="00810705">
              <w:rPr>
                <w:noProof/>
                <w:webHidden/>
              </w:rPr>
              <w:fldChar w:fldCharType="begin"/>
            </w:r>
            <w:r w:rsidR="00810705">
              <w:rPr>
                <w:noProof/>
                <w:webHidden/>
              </w:rPr>
              <w:instrText xml:space="preserve"> PAGEREF _Toc121840189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3AC88A67" w14:textId="25F24534" w:rsidR="00810705" w:rsidRDefault="004B690C">
          <w:pPr>
            <w:pStyle w:val="Verzeichnis2"/>
            <w:rPr>
              <w:rFonts w:eastAsiaTheme="minorEastAsia" w:cstheme="minorBidi"/>
              <w:bCs w:val="0"/>
              <w:noProof/>
              <w:spacing w:val="0"/>
              <w:sz w:val="22"/>
              <w:lang w:eastAsia="de-CH"/>
            </w:rPr>
          </w:pPr>
          <w:hyperlink w:anchor="_Toc121840190" w:history="1">
            <w:r w:rsidR="00810705" w:rsidRPr="009C5B01">
              <w:rPr>
                <w:rStyle w:val="Hyperlink"/>
                <w:noProof/>
                <w:spacing w:val="-10"/>
              </w:rPr>
              <w:t>5.1</w:t>
            </w:r>
            <w:r w:rsidR="00810705">
              <w:rPr>
                <w:rFonts w:eastAsiaTheme="minorEastAsia" w:cstheme="minorBidi"/>
                <w:bCs w:val="0"/>
                <w:noProof/>
                <w:spacing w:val="0"/>
                <w:sz w:val="22"/>
                <w:lang w:eastAsia="de-CH"/>
              </w:rPr>
              <w:tab/>
            </w:r>
            <w:r w:rsidR="00810705" w:rsidRPr="009C5B01">
              <w:rPr>
                <w:rStyle w:val="Hyperlink"/>
                <w:noProof/>
              </w:rPr>
              <w:t>Strassenanlage</w:t>
            </w:r>
            <w:r w:rsidR="00810705">
              <w:rPr>
                <w:noProof/>
                <w:webHidden/>
              </w:rPr>
              <w:tab/>
            </w:r>
            <w:r w:rsidR="00810705">
              <w:rPr>
                <w:noProof/>
                <w:webHidden/>
              </w:rPr>
              <w:fldChar w:fldCharType="begin"/>
            </w:r>
            <w:r w:rsidR="00810705">
              <w:rPr>
                <w:noProof/>
                <w:webHidden/>
              </w:rPr>
              <w:instrText xml:space="preserve"> PAGEREF _Toc121840190 \h </w:instrText>
            </w:r>
            <w:r w:rsidR="00810705">
              <w:rPr>
                <w:noProof/>
                <w:webHidden/>
              </w:rPr>
            </w:r>
            <w:r w:rsidR="00810705">
              <w:rPr>
                <w:noProof/>
                <w:webHidden/>
              </w:rPr>
              <w:fldChar w:fldCharType="separate"/>
            </w:r>
            <w:r w:rsidR="007A7FFE">
              <w:rPr>
                <w:noProof/>
                <w:webHidden/>
              </w:rPr>
              <w:t>8</w:t>
            </w:r>
            <w:r w:rsidR="00810705">
              <w:rPr>
                <w:noProof/>
                <w:webHidden/>
              </w:rPr>
              <w:fldChar w:fldCharType="end"/>
            </w:r>
          </w:hyperlink>
        </w:p>
        <w:p w14:paraId="3A727380" w14:textId="200513D7" w:rsidR="00810705" w:rsidRDefault="004B690C">
          <w:pPr>
            <w:pStyle w:val="Verzeichnis2"/>
            <w:rPr>
              <w:rFonts w:eastAsiaTheme="minorEastAsia" w:cstheme="minorBidi"/>
              <w:bCs w:val="0"/>
              <w:noProof/>
              <w:spacing w:val="0"/>
              <w:sz w:val="22"/>
              <w:lang w:eastAsia="de-CH"/>
            </w:rPr>
          </w:pPr>
          <w:hyperlink w:anchor="_Toc121840191" w:history="1">
            <w:r w:rsidR="00810705" w:rsidRPr="009C5B01">
              <w:rPr>
                <w:rStyle w:val="Hyperlink"/>
                <w:noProof/>
                <w:spacing w:val="-10"/>
              </w:rPr>
              <w:t>5.2</w:t>
            </w:r>
            <w:r w:rsidR="00810705">
              <w:rPr>
                <w:rFonts w:eastAsiaTheme="minorEastAsia" w:cstheme="minorBidi"/>
                <w:bCs w:val="0"/>
                <w:noProof/>
                <w:spacing w:val="0"/>
                <w:sz w:val="22"/>
                <w:lang w:eastAsia="de-CH"/>
              </w:rPr>
              <w:tab/>
            </w:r>
            <w:r w:rsidR="00810705" w:rsidRPr="009C5B01">
              <w:rPr>
                <w:rStyle w:val="Hyperlink"/>
                <w:noProof/>
              </w:rPr>
              <w:t>Landerwerb und Landbedarf</w:t>
            </w:r>
            <w:r w:rsidR="00810705">
              <w:rPr>
                <w:noProof/>
                <w:webHidden/>
              </w:rPr>
              <w:tab/>
            </w:r>
            <w:r w:rsidR="00810705">
              <w:rPr>
                <w:noProof/>
                <w:webHidden/>
              </w:rPr>
              <w:fldChar w:fldCharType="begin"/>
            </w:r>
            <w:r w:rsidR="00810705">
              <w:rPr>
                <w:noProof/>
                <w:webHidden/>
              </w:rPr>
              <w:instrText xml:space="preserve"> PAGEREF _Toc121840191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53C5C66C" w14:textId="366D6363" w:rsidR="00810705" w:rsidRDefault="004B690C">
          <w:pPr>
            <w:pStyle w:val="Verzeichnis2"/>
            <w:rPr>
              <w:rFonts w:eastAsiaTheme="minorEastAsia" w:cstheme="minorBidi"/>
              <w:bCs w:val="0"/>
              <w:noProof/>
              <w:spacing w:val="0"/>
              <w:sz w:val="22"/>
              <w:lang w:eastAsia="de-CH"/>
            </w:rPr>
          </w:pPr>
          <w:hyperlink w:anchor="_Toc121840192" w:history="1">
            <w:r w:rsidR="00810705" w:rsidRPr="009C5B01">
              <w:rPr>
                <w:rStyle w:val="Hyperlink"/>
                <w:noProof/>
                <w:spacing w:val="-10"/>
              </w:rPr>
              <w:t>5.3</w:t>
            </w:r>
            <w:r w:rsidR="00810705">
              <w:rPr>
                <w:rFonts w:eastAsiaTheme="minorEastAsia" w:cstheme="minorBidi"/>
                <w:bCs w:val="0"/>
                <w:noProof/>
                <w:spacing w:val="0"/>
                <w:sz w:val="22"/>
                <w:lang w:eastAsia="de-CH"/>
              </w:rPr>
              <w:tab/>
            </w:r>
            <w:r w:rsidR="00810705" w:rsidRPr="009C5B01">
              <w:rPr>
                <w:rStyle w:val="Hyperlink"/>
                <w:noProof/>
              </w:rPr>
              <w:t>Ortsbild und landschaftliche Aspekte</w:t>
            </w:r>
            <w:r w:rsidR="00810705">
              <w:rPr>
                <w:noProof/>
                <w:webHidden/>
              </w:rPr>
              <w:tab/>
            </w:r>
            <w:r w:rsidR="00810705">
              <w:rPr>
                <w:noProof/>
                <w:webHidden/>
              </w:rPr>
              <w:fldChar w:fldCharType="begin"/>
            </w:r>
            <w:r w:rsidR="00810705">
              <w:rPr>
                <w:noProof/>
                <w:webHidden/>
              </w:rPr>
              <w:instrText xml:space="preserve"> PAGEREF _Toc121840192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6559FDAA" w14:textId="695693B7" w:rsidR="00810705" w:rsidRDefault="004B690C">
          <w:pPr>
            <w:pStyle w:val="Verzeichnis2"/>
            <w:rPr>
              <w:rFonts w:eastAsiaTheme="minorEastAsia" w:cstheme="minorBidi"/>
              <w:bCs w:val="0"/>
              <w:noProof/>
              <w:spacing w:val="0"/>
              <w:sz w:val="22"/>
              <w:lang w:eastAsia="de-CH"/>
            </w:rPr>
          </w:pPr>
          <w:hyperlink w:anchor="_Toc121840193" w:history="1">
            <w:r w:rsidR="00810705" w:rsidRPr="009C5B01">
              <w:rPr>
                <w:rStyle w:val="Hyperlink"/>
                <w:noProof/>
                <w:spacing w:val="-10"/>
              </w:rPr>
              <w:t>5.4</w:t>
            </w:r>
            <w:r w:rsidR="00810705">
              <w:rPr>
                <w:rFonts w:eastAsiaTheme="minorEastAsia" w:cstheme="minorBidi"/>
                <w:bCs w:val="0"/>
                <w:noProof/>
                <w:spacing w:val="0"/>
                <w:sz w:val="22"/>
                <w:lang w:eastAsia="de-CH"/>
              </w:rPr>
              <w:tab/>
            </w:r>
            <w:r w:rsidR="00810705" w:rsidRPr="009C5B01">
              <w:rPr>
                <w:rStyle w:val="Hyperlink"/>
                <w:noProof/>
              </w:rPr>
              <w:t>Trassierungselemente</w:t>
            </w:r>
            <w:r w:rsidR="00810705">
              <w:rPr>
                <w:noProof/>
                <w:webHidden/>
              </w:rPr>
              <w:tab/>
            </w:r>
            <w:r w:rsidR="00810705">
              <w:rPr>
                <w:noProof/>
                <w:webHidden/>
              </w:rPr>
              <w:fldChar w:fldCharType="begin"/>
            </w:r>
            <w:r w:rsidR="00810705">
              <w:rPr>
                <w:noProof/>
                <w:webHidden/>
              </w:rPr>
              <w:instrText xml:space="preserve"> PAGEREF _Toc121840193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48655A31" w14:textId="431A0C5F" w:rsidR="00810705" w:rsidRDefault="004B690C">
          <w:pPr>
            <w:pStyle w:val="Verzeichnis2"/>
            <w:rPr>
              <w:rFonts w:eastAsiaTheme="minorEastAsia" w:cstheme="minorBidi"/>
              <w:bCs w:val="0"/>
              <w:noProof/>
              <w:spacing w:val="0"/>
              <w:sz w:val="22"/>
              <w:lang w:eastAsia="de-CH"/>
            </w:rPr>
          </w:pPr>
          <w:hyperlink w:anchor="_Toc121840194" w:history="1">
            <w:r w:rsidR="00810705" w:rsidRPr="009C5B01">
              <w:rPr>
                <w:rStyle w:val="Hyperlink"/>
                <w:noProof/>
                <w:spacing w:val="-10"/>
              </w:rPr>
              <w:t>5.5</w:t>
            </w:r>
            <w:r w:rsidR="00810705">
              <w:rPr>
                <w:rFonts w:eastAsiaTheme="minorEastAsia" w:cstheme="minorBidi"/>
                <w:bCs w:val="0"/>
                <w:noProof/>
                <w:spacing w:val="0"/>
                <w:sz w:val="22"/>
                <w:lang w:eastAsia="de-CH"/>
              </w:rPr>
              <w:tab/>
            </w:r>
            <w:r w:rsidR="00810705" w:rsidRPr="009C5B01">
              <w:rPr>
                <w:rStyle w:val="Hyperlink"/>
                <w:noProof/>
              </w:rPr>
              <w:t>Dimensionierung</w:t>
            </w:r>
            <w:r w:rsidR="00810705">
              <w:rPr>
                <w:noProof/>
                <w:webHidden/>
              </w:rPr>
              <w:tab/>
            </w:r>
            <w:r w:rsidR="00810705">
              <w:rPr>
                <w:noProof/>
                <w:webHidden/>
              </w:rPr>
              <w:fldChar w:fldCharType="begin"/>
            </w:r>
            <w:r w:rsidR="00810705">
              <w:rPr>
                <w:noProof/>
                <w:webHidden/>
              </w:rPr>
              <w:instrText xml:space="preserve"> PAGEREF _Toc121840194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7341F82B" w14:textId="55B8CD0F" w:rsidR="00810705" w:rsidRDefault="004B690C">
          <w:pPr>
            <w:pStyle w:val="Verzeichnis2"/>
            <w:rPr>
              <w:rFonts w:eastAsiaTheme="minorEastAsia" w:cstheme="minorBidi"/>
              <w:bCs w:val="0"/>
              <w:noProof/>
              <w:spacing w:val="0"/>
              <w:sz w:val="22"/>
              <w:lang w:eastAsia="de-CH"/>
            </w:rPr>
          </w:pPr>
          <w:hyperlink w:anchor="_Toc121840195" w:history="1">
            <w:r w:rsidR="00810705" w:rsidRPr="009C5B01">
              <w:rPr>
                <w:rStyle w:val="Hyperlink"/>
                <w:noProof/>
                <w:spacing w:val="-10"/>
              </w:rPr>
              <w:t>5.6</w:t>
            </w:r>
            <w:r w:rsidR="00810705">
              <w:rPr>
                <w:rFonts w:eastAsiaTheme="minorEastAsia" w:cstheme="minorBidi"/>
                <w:bCs w:val="0"/>
                <w:noProof/>
                <w:spacing w:val="0"/>
                <w:sz w:val="22"/>
                <w:lang w:eastAsia="de-CH"/>
              </w:rPr>
              <w:tab/>
            </w:r>
            <w:r w:rsidR="00810705" w:rsidRPr="009C5B01">
              <w:rPr>
                <w:rStyle w:val="Hyperlink"/>
                <w:noProof/>
              </w:rPr>
              <w:t>Entwässerung</w:t>
            </w:r>
            <w:r w:rsidR="00810705">
              <w:rPr>
                <w:noProof/>
                <w:webHidden/>
              </w:rPr>
              <w:tab/>
            </w:r>
            <w:r w:rsidR="00810705">
              <w:rPr>
                <w:noProof/>
                <w:webHidden/>
              </w:rPr>
              <w:fldChar w:fldCharType="begin"/>
            </w:r>
            <w:r w:rsidR="00810705">
              <w:rPr>
                <w:noProof/>
                <w:webHidden/>
              </w:rPr>
              <w:instrText xml:space="preserve"> PAGEREF _Toc121840195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44DA78D1" w14:textId="5EBEA6EA" w:rsidR="00810705" w:rsidRDefault="004B690C">
          <w:pPr>
            <w:pStyle w:val="Verzeichnis2"/>
            <w:rPr>
              <w:rFonts w:eastAsiaTheme="minorEastAsia" w:cstheme="minorBidi"/>
              <w:bCs w:val="0"/>
              <w:noProof/>
              <w:spacing w:val="0"/>
              <w:sz w:val="22"/>
              <w:lang w:eastAsia="de-CH"/>
            </w:rPr>
          </w:pPr>
          <w:hyperlink w:anchor="_Toc121840196" w:history="1">
            <w:r w:rsidR="00810705" w:rsidRPr="009C5B01">
              <w:rPr>
                <w:rStyle w:val="Hyperlink"/>
                <w:noProof/>
                <w:spacing w:val="-10"/>
              </w:rPr>
              <w:t>5.7</w:t>
            </w:r>
            <w:r w:rsidR="00810705">
              <w:rPr>
                <w:rFonts w:eastAsiaTheme="minorEastAsia" w:cstheme="minorBidi"/>
                <w:bCs w:val="0"/>
                <w:noProof/>
                <w:spacing w:val="0"/>
                <w:sz w:val="22"/>
                <w:lang w:eastAsia="de-CH"/>
              </w:rPr>
              <w:tab/>
            </w:r>
            <w:r w:rsidR="00810705" w:rsidRPr="009C5B01">
              <w:rPr>
                <w:rStyle w:val="Hyperlink"/>
                <w:noProof/>
              </w:rPr>
              <w:t>Fruchtfolgefläche, Kulturland und Boden</w:t>
            </w:r>
            <w:r w:rsidR="00810705">
              <w:rPr>
                <w:noProof/>
                <w:webHidden/>
              </w:rPr>
              <w:tab/>
            </w:r>
            <w:r w:rsidR="00810705">
              <w:rPr>
                <w:noProof/>
                <w:webHidden/>
              </w:rPr>
              <w:fldChar w:fldCharType="begin"/>
            </w:r>
            <w:r w:rsidR="00810705">
              <w:rPr>
                <w:noProof/>
                <w:webHidden/>
              </w:rPr>
              <w:instrText xml:space="preserve"> PAGEREF _Toc121840196 \h </w:instrText>
            </w:r>
            <w:r w:rsidR="00810705">
              <w:rPr>
                <w:noProof/>
                <w:webHidden/>
              </w:rPr>
            </w:r>
            <w:r w:rsidR="00810705">
              <w:rPr>
                <w:noProof/>
                <w:webHidden/>
              </w:rPr>
              <w:fldChar w:fldCharType="separate"/>
            </w:r>
            <w:r w:rsidR="007A7FFE">
              <w:rPr>
                <w:noProof/>
                <w:webHidden/>
              </w:rPr>
              <w:t>9</w:t>
            </w:r>
            <w:r w:rsidR="00810705">
              <w:rPr>
                <w:noProof/>
                <w:webHidden/>
              </w:rPr>
              <w:fldChar w:fldCharType="end"/>
            </w:r>
          </w:hyperlink>
        </w:p>
        <w:p w14:paraId="0C59B2AF" w14:textId="1867194C" w:rsidR="00810705" w:rsidRDefault="004B690C">
          <w:pPr>
            <w:pStyle w:val="Verzeichnis2"/>
            <w:rPr>
              <w:rFonts w:eastAsiaTheme="minorEastAsia" w:cstheme="minorBidi"/>
              <w:bCs w:val="0"/>
              <w:noProof/>
              <w:spacing w:val="0"/>
              <w:sz w:val="22"/>
              <w:lang w:eastAsia="de-CH"/>
            </w:rPr>
          </w:pPr>
          <w:hyperlink w:anchor="_Toc121840197" w:history="1">
            <w:r w:rsidR="00810705" w:rsidRPr="009C5B01">
              <w:rPr>
                <w:rStyle w:val="Hyperlink"/>
                <w:noProof/>
                <w:spacing w:val="-10"/>
              </w:rPr>
              <w:t>5.8</w:t>
            </w:r>
            <w:r w:rsidR="00810705">
              <w:rPr>
                <w:rFonts w:eastAsiaTheme="minorEastAsia" w:cstheme="minorBidi"/>
                <w:bCs w:val="0"/>
                <w:noProof/>
                <w:spacing w:val="0"/>
                <w:sz w:val="22"/>
                <w:lang w:eastAsia="de-CH"/>
              </w:rPr>
              <w:tab/>
            </w:r>
            <w:r w:rsidR="00810705" w:rsidRPr="009C5B01">
              <w:rPr>
                <w:rStyle w:val="Hyperlink"/>
                <w:noProof/>
              </w:rPr>
              <w:t>Auswirkungen auf die Umwelt</w:t>
            </w:r>
            <w:r w:rsidR="00810705">
              <w:rPr>
                <w:noProof/>
                <w:webHidden/>
              </w:rPr>
              <w:tab/>
            </w:r>
            <w:r w:rsidR="00810705">
              <w:rPr>
                <w:noProof/>
                <w:webHidden/>
              </w:rPr>
              <w:fldChar w:fldCharType="begin"/>
            </w:r>
            <w:r w:rsidR="00810705">
              <w:rPr>
                <w:noProof/>
                <w:webHidden/>
              </w:rPr>
              <w:instrText xml:space="preserve"> PAGEREF _Toc121840197 \h </w:instrText>
            </w:r>
            <w:r w:rsidR="00810705">
              <w:rPr>
                <w:noProof/>
                <w:webHidden/>
              </w:rPr>
            </w:r>
            <w:r w:rsidR="00810705">
              <w:rPr>
                <w:noProof/>
                <w:webHidden/>
              </w:rPr>
              <w:fldChar w:fldCharType="separate"/>
            </w:r>
            <w:r w:rsidR="007A7FFE">
              <w:rPr>
                <w:noProof/>
                <w:webHidden/>
              </w:rPr>
              <w:t>11</w:t>
            </w:r>
            <w:r w:rsidR="00810705">
              <w:rPr>
                <w:noProof/>
                <w:webHidden/>
              </w:rPr>
              <w:fldChar w:fldCharType="end"/>
            </w:r>
          </w:hyperlink>
        </w:p>
        <w:p w14:paraId="6828A55C" w14:textId="75C44117" w:rsidR="00810705" w:rsidRDefault="004B690C">
          <w:pPr>
            <w:pStyle w:val="Verzeichnis2"/>
            <w:rPr>
              <w:rFonts w:eastAsiaTheme="minorEastAsia" w:cstheme="minorBidi"/>
              <w:bCs w:val="0"/>
              <w:noProof/>
              <w:spacing w:val="0"/>
              <w:sz w:val="22"/>
              <w:lang w:eastAsia="de-CH"/>
            </w:rPr>
          </w:pPr>
          <w:hyperlink w:anchor="_Toc121840198" w:history="1">
            <w:r w:rsidR="00810705" w:rsidRPr="009C5B01">
              <w:rPr>
                <w:rStyle w:val="Hyperlink"/>
                <w:noProof/>
                <w:spacing w:val="-10"/>
              </w:rPr>
              <w:t>5.9</w:t>
            </w:r>
            <w:r w:rsidR="00810705">
              <w:rPr>
                <w:rFonts w:eastAsiaTheme="minorEastAsia" w:cstheme="minorBidi"/>
                <w:bCs w:val="0"/>
                <w:noProof/>
                <w:spacing w:val="0"/>
                <w:sz w:val="22"/>
                <w:lang w:eastAsia="de-CH"/>
              </w:rPr>
              <w:tab/>
            </w:r>
            <w:r w:rsidR="00810705" w:rsidRPr="009C5B01">
              <w:rPr>
                <w:rStyle w:val="Hyperlink"/>
                <w:noProof/>
              </w:rPr>
              <w:t>Angemessenes Projekt</w:t>
            </w:r>
            <w:r w:rsidR="00810705">
              <w:rPr>
                <w:noProof/>
                <w:webHidden/>
              </w:rPr>
              <w:tab/>
            </w:r>
            <w:r w:rsidR="00810705">
              <w:rPr>
                <w:noProof/>
                <w:webHidden/>
              </w:rPr>
              <w:fldChar w:fldCharType="begin"/>
            </w:r>
            <w:r w:rsidR="00810705">
              <w:rPr>
                <w:noProof/>
                <w:webHidden/>
              </w:rPr>
              <w:instrText xml:space="preserve"> PAGEREF _Toc121840198 \h </w:instrText>
            </w:r>
            <w:r w:rsidR="00810705">
              <w:rPr>
                <w:noProof/>
                <w:webHidden/>
              </w:rPr>
            </w:r>
            <w:r w:rsidR="00810705">
              <w:rPr>
                <w:noProof/>
                <w:webHidden/>
              </w:rPr>
              <w:fldChar w:fldCharType="separate"/>
            </w:r>
            <w:r w:rsidR="007A7FFE">
              <w:rPr>
                <w:noProof/>
                <w:webHidden/>
              </w:rPr>
              <w:t>11</w:t>
            </w:r>
            <w:r w:rsidR="00810705">
              <w:rPr>
                <w:noProof/>
                <w:webHidden/>
              </w:rPr>
              <w:fldChar w:fldCharType="end"/>
            </w:r>
          </w:hyperlink>
        </w:p>
        <w:p w14:paraId="7A5CA6B1" w14:textId="38AECEA2" w:rsidR="00810705" w:rsidRDefault="004B690C">
          <w:pPr>
            <w:pStyle w:val="Verzeichnis1"/>
            <w:rPr>
              <w:rFonts w:eastAsiaTheme="minorEastAsia" w:cstheme="minorBidi"/>
              <w:b w:val="0"/>
              <w:bCs w:val="0"/>
              <w:noProof/>
              <w:spacing w:val="0"/>
              <w:sz w:val="22"/>
              <w:lang w:eastAsia="de-CH"/>
            </w:rPr>
          </w:pPr>
          <w:hyperlink w:anchor="_Toc121840199" w:history="1">
            <w:r w:rsidR="00810705" w:rsidRPr="009C5B01">
              <w:rPr>
                <w:rStyle w:val="Hyperlink"/>
                <w:noProof/>
                <w:spacing w:val="-10"/>
              </w:rPr>
              <w:t>6.</w:t>
            </w:r>
            <w:r w:rsidR="00810705">
              <w:rPr>
                <w:rFonts w:eastAsiaTheme="minorEastAsia" w:cstheme="minorBidi"/>
                <w:b w:val="0"/>
                <w:bCs w:val="0"/>
                <w:noProof/>
                <w:spacing w:val="0"/>
                <w:sz w:val="22"/>
                <w:lang w:eastAsia="de-CH"/>
              </w:rPr>
              <w:tab/>
            </w:r>
            <w:r w:rsidR="00810705" w:rsidRPr="009C5B01">
              <w:rPr>
                <w:rStyle w:val="Hyperlink"/>
                <w:noProof/>
              </w:rPr>
              <w:t>Bauprogramm und Bauablauf</w:t>
            </w:r>
            <w:r w:rsidR="00810705">
              <w:rPr>
                <w:noProof/>
                <w:webHidden/>
              </w:rPr>
              <w:tab/>
            </w:r>
            <w:r w:rsidR="00810705">
              <w:rPr>
                <w:noProof/>
                <w:webHidden/>
              </w:rPr>
              <w:fldChar w:fldCharType="begin"/>
            </w:r>
            <w:r w:rsidR="00810705">
              <w:rPr>
                <w:noProof/>
                <w:webHidden/>
              </w:rPr>
              <w:instrText xml:space="preserve"> PAGEREF _Toc121840199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4F73C032" w14:textId="381EFF7D" w:rsidR="00810705" w:rsidRDefault="004B690C">
          <w:pPr>
            <w:pStyle w:val="Verzeichnis2"/>
            <w:rPr>
              <w:rFonts w:eastAsiaTheme="minorEastAsia" w:cstheme="minorBidi"/>
              <w:bCs w:val="0"/>
              <w:noProof/>
              <w:spacing w:val="0"/>
              <w:sz w:val="22"/>
              <w:lang w:eastAsia="de-CH"/>
            </w:rPr>
          </w:pPr>
          <w:hyperlink w:anchor="_Toc121840200" w:history="1">
            <w:r w:rsidR="00810705" w:rsidRPr="009C5B01">
              <w:rPr>
                <w:rStyle w:val="Hyperlink"/>
                <w:noProof/>
                <w:spacing w:val="-10"/>
              </w:rPr>
              <w:t>6.1</w:t>
            </w:r>
            <w:r w:rsidR="00810705">
              <w:rPr>
                <w:rFonts w:eastAsiaTheme="minorEastAsia" w:cstheme="minorBidi"/>
                <w:bCs w:val="0"/>
                <w:noProof/>
                <w:spacing w:val="0"/>
                <w:sz w:val="22"/>
                <w:lang w:eastAsia="de-CH"/>
              </w:rPr>
              <w:tab/>
            </w:r>
            <w:r w:rsidR="00810705" w:rsidRPr="009C5B01">
              <w:rPr>
                <w:rStyle w:val="Hyperlink"/>
                <w:noProof/>
              </w:rPr>
              <w:t>Bauprogramm</w:t>
            </w:r>
            <w:r w:rsidR="00810705">
              <w:rPr>
                <w:noProof/>
                <w:webHidden/>
              </w:rPr>
              <w:tab/>
            </w:r>
            <w:r w:rsidR="00810705">
              <w:rPr>
                <w:noProof/>
                <w:webHidden/>
              </w:rPr>
              <w:fldChar w:fldCharType="begin"/>
            </w:r>
            <w:r w:rsidR="00810705">
              <w:rPr>
                <w:noProof/>
                <w:webHidden/>
              </w:rPr>
              <w:instrText xml:space="preserve"> PAGEREF _Toc121840200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26A12D96" w14:textId="563BC3F8" w:rsidR="00810705" w:rsidRDefault="004B690C">
          <w:pPr>
            <w:pStyle w:val="Verzeichnis2"/>
            <w:rPr>
              <w:rFonts w:eastAsiaTheme="minorEastAsia" w:cstheme="minorBidi"/>
              <w:bCs w:val="0"/>
              <w:noProof/>
              <w:spacing w:val="0"/>
              <w:sz w:val="22"/>
              <w:lang w:eastAsia="de-CH"/>
            </w:rPr>
          </w:pPr>
          <w:hyperlink w:anchor="_Toc121840201" w:history="1">
            <w:r w:rsidR="00810705" w:rsidRPr="009C5B01">
              <w:rPr>
                <w:rStyle w:val="Hyperlink"/>
                <w:noProof/>
                <w:spacing w:val="-10"/>
              </w:rPr>
              <w:t>6.2</w:t>
            </w:r>
            <w:r w:rsidR="00810705">
              <w:rPr>
                <w:rFonts w:eastAsiaTheme="minorEastAsia" w:cstheme="minorBidi"/>
                <w:bCs w:val="0"/>
                <w:noProof/>
                <w:spacing w:val="0"/>
                <w:sz w:val="22"/>
                <w:lang w:eastAsia="de-CH"/>
              </w:rPr>
              <w:tab/>
            </w:r>
            <w:r w:rsidR="00810705" w:rsidRPr="009C5B01">
              <w:rPr>
                <w:rStyle w:val="Hyperlink"/>
                <w:noProof/>
              </w:rPr>
              <w:t>Bauablauf und Baustellenlogistik</w:t>
            </w:r>
            <w:r w:rsidR="00810705">
              <w:rPr>
                <w:noProof/>
                <w:webHidden/>
              </w:rPr>
              <w:tab/>
            </w:r>
            <w:r w:rsidR="00810705">
              <w:rPr>
                <w:noProof/>
                <w:webHidden/>
              </w:rPr>
              <w:fldChar w:fldCharType="begin"/>
            </w:r>
            <w:r w:rsidR="00810705">
              <w:rPr>
                <w:noProof/>
                <w:webHidden/>
              </w:rPr>
              <w:instrText xml:space="preserve"> PAGEREF _Toc121840201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105E8ACB" w14:textId="3A436DE7" w:rsidR="00810705" w:rsidRDefault="004B690C">
          <w:pPr>
            <w:pStyle w:val="Verzeichnis1"/>
            <w:rPr>
              <w:rFonts w:eastAsiaTheme="minorEastAsia" w:cstheme="minorBidi"/>
              <w:b w:val="0"/>
              <w:bCs w:val="0"/>
              <w:noProof/>
              <w:spacing w:val="0"/>
              <w:sz w:val="22"/>
              <w:lang w:eastAsia="de-CH"/>
            </w:rPr>
          </w:pPr>
          <w:hyperlink w:anchor="_Toc121840202" w:history="1">
            <w:r w:rsidR="00810705" w:rsidRPr="009C5B01">
              <w:rPr>
                <w:rStyle w:val="Hyperlink"/>
                <w:noProof/>
                <w:spacing w:val="-10"/>
              </w:rPr>
              <w:t>7.</w:t>
            </w:r>
            <w:r w:rsidR="00810705">
              <w:rPr>
                <w:rFonts w:eastAsiaTheme="minorEastAsia" w:cstheme="minorBidi"/>
                <w:b w:val="0"/>
                <w:bCs w:val="0"/>
                <w:noProof/>
                <w:spacing w:val="0"/>
                <w:sz w:val="22"/>
                <w:lang w:eastAsia="de-CH"/>
              </w:rPr>
              <w:tab/>
            </w:r>
            <w:r w:rsidR="00810705" w:rsidRPr="009C5B01">
              <w:rPr>
                <w:rStyle w:val="Hyperlink"/>
                <w:noProof/>
              </w:rPr>
              <w:t>Kosten</w:t>
            </w:r>
            <w:r w:rsidR="00810705">
              <w:rPr>
                <w:noProof/>
                <w:webHidden/>
              </w:rPr>
              <w:tab/>
            </w:r>
            <w:r w:rsidR="00810705">
              <w:rPr>
                <w:noProof/>
                <w:webHidden/>
              </w:rPr>
              <w:fldChar w:fldCharType="begin"/>
            </w:r>
            <w:r w:rsidR="00810705">
              <w:rPr>
                <w:noProof/>
                <w:webHidden/>
              </w:rPr>
              <w:instrText xml:space="preserve"> PAGEREF _Toc121840202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15FF432C" w14:textId="5DAA349C" w:rsidR="00810705" w:rsidRDefault="004B690C">
          <w:pPr>
            <w:pStyle w:val="Verzeichnis2"/>
            <w:rPr>
              <w:rFonts w:eastAsiaTheme="minorEastAsia" w:cstheme="minorBidi"/>
              <w:bCs w:val="0"/>
              <w:noProof/>
              <w:spacing w:val="0"/>
              <w:sz w:val="22"/>
              <w:lang w:eastAsia="de-CH"/>
            </w:rPr>
          </w:pPr>
          <w:hyperlink w:anchor="_Toc121840203" w:history="1">
            <w:r w:rsidR="00810705" w:rsidRPr="009C5B01">
              <w:rPr>
                <w:rStyle w:val="Hyperlink"/>
                <w:noProof/>
                <w:spacing w:val="-10"/>
              </w:rPr>
              <w:t>7.1</w:t>
            </w:r>
            <w:r w:rsidR="00810705">
              <w:rPr>
                <w:rFonts w:eastAsiaTheme="minorEastAsia" w:cstheme="minorBidi"/>
                <w:bCs w:val="0"/>
                <w:noProof/>
                <w:spacing w:val="0"/>
                <w:sz w:val="22"/>
                <w:lang w:eastAsia="de-CH"/>
              </w:rPr>
              <w:tab/>
            </w:r>
            <w:r w:rsidR="00810705" w:rsidRPr="009C5B01">
              <w:rPr>
                <w:rStyle w:val="Hyperlink"/>
                <w:noProof/>
              </w:rPr>
              <w:t>Grundlagen</w:t>
            </w:r>
            <w:r w:rsidR="00810705">
              <w:rPr>
                <w:noProof/>
                <w:webHidden/>
              </w:rPr>
              <w:tab/>
            </w:r>
            <w:r w:rsidR="00810705">
              <w:rPr>
                <w:noProof/>
                <w:webHidden/>
              </w:rPr>
              <w:fldChar w:fldCharType="begin"/>
            </w:r>
            <w:r w:rsidR="00810705">
              <w:rPr>
                <w:noProof/>
                <w:webHidden/>
              </w:rPr>
              <w:instrText xml:space="preserve"> PAGEREF _Toc121840203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7CC0B603" w14:textId="56A47C7E" w:rsidR="00810705" w:rsidRDefault="004B690C">
          <w:pPr>
            <w:pStyle w:val="Verzeichnis2"/>
            <w:rPr>
              <w:rFonts w:eastAsiaTheme="minorEastAsia" w:cstheme="minorBidi"/>
              <w:bCs w:val="0"/>
              <w:noProof/>
              <w:spacing w:val="0"/>
              <w:sz w:val="22"/>
              <w:lang w:eastAsia="de-CH"/>
            </w:rPr>
          </w:pPr>
          <w:hyperlink w:anchor="_Toc121840204" w:history="1">
            <w:r w:rsidR="00810705" w:rsidRPr="009C5B01">
              <w:rPr>
                <w:rStyle w:val="Hyperlink"/>
                <w:noProof/>
                <w:spacing w:val="-10"/>
              </w:rPr>
              <w:t>7.2</w:t>
            </w:r>
            <w:r w:rsidR="00810705">
              <w:rPr>
                <w:rFonts w:eastAsiaTheme="minorEastAsia" w:cstheme="minorBidi"/>
                <w:bCs w:val="0"/>
                <w:noProof/>
                <w:spacing w:val="0"/>
                <w:sz w:val="22"/>
                <w:lang w:eastAsia="de-CH"/>
              </w:rPr>
              <w:tab/>
            </w:r>
            <w:r w:rsidR="00810705" w:rsidRPr="009C5B01">
              <w:rPr>
                <w:rStyle w:val="Hyperlink"/>
                <w:noProof/>
              </w:rPr>
              <w:t>Massnahmen zur Kostenminimierung</w:t>
            </w:r>
            <w:r w:rsidR="00810705">
              <w:rPr>
                <w:noProof/>
                <w:webHidden/>
              </w:rPr>
              <w:tab/>
            </w:r>
            <w:r w:rsidR="00810705">
              <w:rPr>
                <w:noProof/>
                <w:webHidden/>
              </w:rPr>
              <w:fldChar w:fldCharType="begin"/>
            </w:r>
            <w:r w:rsidR="00810705">
              <w:rPr>
                <w:noProof/>
                <w:webHidden/>
              </w:rPr>
              <w:instrText xml:space="preserve"> PAGEREF _Toc121840204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081398CA" w14:textId="29FE5717" w:rsidR="00810705" w:rsidRDefault="004B690C">
          <w:pPr>
            <w:pStyle w:val="Verzeichnis2"/>
            <w:rPr>
              <w:rFonts w:eastAsiaTheme="minorEastAsia" w:cstheme="minorBidi"/>
              <w:bCs w:val="0"/>
              <w:noProof/>
              <w:spacing w:val="0"/>
              <w:sz w:val="22"/>
              <w:lang w:eastAsia="de-CH"/>
            </w:rPr>
          </w:pPr>
          <w:hyperlink w:anchor="_Toc121840205" w:history="1">
            <w:r w:rsidR="00810705" w:rsidRPr="009C5B01">
              <w:rPr>
                <w:rStyle w:val="Hyperlink"/>
                <w:noProof/>
                <w:spacing w:val="-10"/>
              </w:rPr>
              <w:t>7.3</w:t>
            </w:r>
            <w:r w:rsidR="00810705">
              <w:rPr>
                <w:rFonts w:eastAsiaTheme="minorEastAsia" w:cstheme="minorBidi"/>
                <w:bCs w:val="0"/>
                <w:noProof/>
                <w:spacing w:val="0"/>
                <w:sz w:val="22"/>
                <w:lang w:eastAsia="de-CH"/>
              </w:rPr>
              <w:tab/>
            </w:r>
            <w:r w:rsidR="00810705" w:rsidRPr="009C5B01">
              <w:rPr>
                <w:rStyle w:val="Hyperlink"/>
                <w:noProof/>
              </w:rPr>
              <w:t>Kostenvoranschlag</w:t>
            </w:r>
            <w:r w:rsidR="00810705">
              <w:rPr>
                <w:noProof/>
                <w:webHidden/>
              </w:rPr>
              <w:tab/>
            </w:r>
            <w:r w:rsidR="00810705">
              <w:rPr>
                <w:noProof/>
                <w:webHidden/>
              </w:rPr>
              <w:fldChar w:fldCharType="begin"/>
            </w:r>
            <w:r w:rsidR="00810705">
              <w:rPr>
                <w:noProof/>
                <w:webHidden/>
              </w:rPr>
              <w:instrText xml:space="preserve"> PAGEREF _Toc121840205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72D92F0F" w14:textId="02CDBF7F" w:rsidR="00810705" w:rsidRDefault="004B690C">
          <w:pPr>
            <w:pStyle w:val="Verzeichnis2"/>
            <w:rPr>
              <w:rFonts w:eastAsiaTheme="minorEastAsia" w:cstheme="minorBidi"/>
              <w:bCs w:val="0"/>
              <w:noProof/>
              <w:spacing w:val="0"/>
              <w:sz w:val="22"/>
              <w:lang w:eastAsia="de-CH"/>
            </w:rPr>
          </w:pPr>
          <w:hyperlink w:anchor="_Toc121840206" w:history="1">
            <w:r w:rsidR="00810705" w:rsidRPr="009C5B01">
              <w:rPr>
                <w:rStyle w:val="Hyperlink"/>
                <w:noProof/>
                <w:spacing w:val="-10"/>
              </w:rPr>
              <w:t>7.4</w:t>
            </w:r>
            <w:r w:rsidR="00810705">
              <w:rPr>
                <w:rFonts w:eastAsiaTheme="minorEastAsia" w:cstheme="minorBidi"/>
                <w:bCs w:val="0"/>
                <w:noProof/>
                <w:spacing w:val="0"/>
                <w:sz w:val="22"/>
                <w:lang w:eastAsia="de-CH"/>
              </w:rPr>
              <w:tab/>
            </w:r>
            <w:r w:rsidR="00810705" w:rsidRPr="009C5B01">
              <w:rPr>
                <w:rStyle w:val="Hyperlink"/>
                <w:noProof/>
              </w:rPr>
              <w:t>Betriebs- und Unterhaltskosten</w:t>
            </w:r>
            <w:r w:rsidR="00810705">
              <w:rPr>
                <w:noProof/>
                <w:webHidden/>
              </w:rPr>
              <w:tab/>
            </w:r>
            <w:r w:rsidR="00810705">
              <w:rPr>
                <w:noProof/>
                <w:webHidden/>
              </w:rPr>
              <w:fldChar w:fldCharType="begin"/>
            </w:r>
            <w:r w:rsidR="00810705">
              <w:rPr>
                <w:noProof/>
                <w:webHidden/>
              </w:rPr>
              <w:instrText xml:space="preserve"> PAGEREF _Toc121840206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10EF3CB3" w14:textId="45268848" w:rsidR="00810705" w:rsidRDefault="004B690C">
          <w:pPr>
            <w:pStyle w:val="Verzeichnis1"/>
            <w:rPr>
              <w:rFonts w:eastAsiaTheme="minorEastAsia" w:cstheme="minorBidi"/>
              <w:b w:val="0"/>
              <w:bCs w:val="0"/>
              <w:noProof/>
              <w:spacing w:val="0"/>
              <w:sz w:val="22"/>
              <w:lang w:eastAsia="de-CH"/>
            </w:rPr>
          </w:pPr>
          <w:hyperlink w:anchor="_Toc121840207" w:history="1">
            <w:r w:rsidR="00810705" w:rsidRPr="009C5B01">
              <w:rPr>
                <w:rStyle w:val="Hyperlink"/>
                <w:noProof/>
                <w:spacing w:val="-10"/>
              </w:rPr>
              <w:t>8.</w:t>
            </w:r>
            <w:r w:rsidR="00810705">
              <w:rPr>
                <w:rFonts w:eastAsiaTheme="minorEastAsia" w:cstheme="minorBidi"/>
                <w:b w:val="0"/>
                <w:bCs w:val="0"/>
                <w:noProof/>
                <w:spacing w:val="0"/>
                <w:sz w:val="22"/>
                <w:lang w:eastAsia="de-CH"/>
              </w:rPr>
              <w:tab/>
            </w:r>
            <w:r w:rsidR="00810705" w:rsidRPr="009C5B01">
              <w:rPr>
                <w:rStyle w:val="Hyperlink"/>
                <w:noProof/>
              </w:rPr>
              <w:t>Auswirkungen, falls Projekt nicht realisiert wird</w:t>
            </w:r>
            <w:r w:rsidR="00810705">
              <w:rPr>
                <w:noProof/>
                <w:webHidden/>
              </w:rPr>
              <w:tab/>
            </w:r>
            <w:r w:rsidR="00810705">
              <w:rPr>
                <w:noProof/>
                <w:webHidden/>
              </w:rPr>
              <w:fldChar w:fldCharType="begin"/>
            </w:r>
            <w:r w:rsidR="00810705">
              <w:rPr>
                <w:noProof/>
                <w:webHidden/>
              </w:rPr>
              <w:instrText xml:space="preserve"> PAGEREF _Toc121840207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44F86862" w14:textId="27FAC5F6" w:rsidR="00810705" w:rsidRDefault="004B690C">
          <w:pPr>
            <w:pStyle w:val="Verzeichnis1"/>
            <w:rPr>
              <w:rFonts w:eastAsiaTheme="minorEastAsia" w:cstheme="minorBidi"/>
              <w:b w:val="0"/>
              <w:bCs w:val="0"/>
              <w:noProof/>
              <w:spacing w:val="0"/>
              <w:sz w:val="22"/>
              <w:lang w:eastAsia="de-CH"/>
            </w:rPr>
          </w:pPr>
          <w:hyperlink w:anchor="_Toc121840208" w:history="1">
            <w:r w:rsidR="00810705" w:rsidRPr="009C5B01">
              <w:rPr>
                <w:rStyle w:val="Hyperlink"/>
                <w:noProof/>
                <w:spacing w:val="-10"/>
              </w:rPr>
              <w:t>9.</w:t>
            </w:r>
            <w:r w:rsidR="00810705">
              <w:rPr>
                <w:rFonts w:eastAsiaTheme="minorEastAsia" w:cstheme="minorBidi"/>
                <w:b w:val="0"/>
                <w:bCs w:val="0"/>
                <w:noProof/>
                <w:spacing w:val="0"/>
                <w:sz w:val="22"/>
                <w:lang w:eastAsia="de-CH"/>
              </w:rPr>
              <w:tab/>
            </w:r>
            <w:r w:rsidR="00810705" w:rsidRPr="009C5B01">
              <w:rPr>
                <w:rStyle w:val="Hyperlink"/>
                <w:noProof/>
              </w:rPr>
              <w:t>Indikatoren für die Nachhaltigkeitsbeurteilung</w:t>
            </w:r>
            <w:r w:rsidR="00810705">
              <w:rPr>
                <w:noProof/>
                <w:webHidden/>
              </w:rPr>
              <w:tab/>
            </w:r>
            <w:r w:rsidR="00810705">
              <w:rPr>
                <w:noProof/>
                <w:webHidden/>
              </w:rPr>
              <w:fldChar w:fldCharType="begin"/>
            </w:r>
            <w:r w:rsidR="00810705">
              <w:rPr>
                <w:noProof/>
                <w:webHidden/>
              </w:rPr>
              <w:instrText xml:space="preserve"> PAGEREF _Toc121840208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08C94AC7" w14:textId="5C794F65" w:rsidR="00810705" w:rsidRDefault="004B690C">
          <w:pPr>
            <w:pStyle w:val="Verzeichnis1"/>
            <w:rPr>
              <w:rFonts w:eastAsiaTheme="minorEastAsia" w:cstheme="minorBidi"/>
              <w:b w:val="0"/>
              <w:bCs w:val="0"/>
              <w:noProof/>
              <w:spacing w:val="0"/>
              <w:sz w:val="22"/>
              <w:lang w:eastAsia="de-CH"/>
            </w:rPr>
          </w:pPr>
          <w:hyperlink w:anchor="_Toc121840209" w:history="1">
            <w:r w:rsidR="00810705" w:rsidRPr="009C5B01">
              <w:rPr>
                <w:rStyle w:val="Hyperlink"/>
                <w:noProof/>
                <w:spacing w:val="-10"/>
              </w:rPr>
              <w:t>10.</w:t>
            </w:r>
            <w:r w:rsidR="00810705">
              <w:rPr>
                <w:rFonts w:eastAsiaTheme="minorEastAsia" w:cstheme="minorBidi"/>
                <w:b w:val="0"/>
                <w:bCs w:val="0"/>
                <w:noProof/>
                <w:spacing w:val="0"/>
                <w:sz w:val="22"/>
                <w:lang w:eastAsia="de-CH"/>
              </w:rPr>
              <w:tab/>
            </w:r>
            <w:r w:rsidR="00810705" w:rsidRPr="009C5B01">
              <w:rPr>
                <w:rStyle w:val="Hyperlink"/>
                <w:noProof/>
              </w:rPr>
              <w:t>Literaturverzeichnis</w:t>
            </w:r>
            <w:r w:rsidR="00810705">
              <w:rPr>
                <w:noProof/>
                <w:webHidden/>
              </w:rPr>
              <w:tab/>
            </w:r>
            <w:r w:rsidR="00810705">
              <w:rPr>
                <w:noProof/>
                <w:webHidden/>
              </w:rPr>
              <w:fldChar w:fldCharType="begin"/>
            </w:r>
            <w:r w:rsidR="00810705">
              <w:rPr>
                <w:noProof/>
                <w:webHidden/>
              </w:rPr>
              <w:instrText xml:space="preserve"> PAGEREF _Toc121840209 \h </w:instrText>
            </w:r>
            <w:r w:rsidR="00810705">
              <w:rPr>
                <w:noProof/>
                <w:webHidden/>
              </w:rPr>
            </w:r>
            <w:r w:rsidR="00810705">
              <w:rPr>
                <w:noProof/>
                <w:webHidden/>
              </w:rPr>
              <w:fldChar w:fldCharType="separate"/>
            </w:r>
            <w:r w:rsidR="007A7FFE">
              <w:rPr>
                <w:noProof/>
                <w:webHidden/>
              </w:rPr>
              <w:t>12</w:t>
            </w:r>
            <w:r w:rsidR="00810705">
              <w:rPr>
                <w:noProof/>
                <w:webHidden/>
              </w:rPr>
              <w:fldChar w:fldCharType="end"/>
            </w:r>
          </w:hyperlink>
        </w:p>
        <w:p w14:paraId="2D46593C" w14:textId="38E3B375" w:rsidR="00810705" w:rsidRDefault="004B690C">
          <w:pPr>
            <w:pStyle w:val="Verzeichnis1"/>
            <w:rPr>
              <w:rFonts w:eastAsiaTheme="minorEastAsia" w:cstheme="minorBidi"/>
              <w:b w:val="0"/>
              <w:bCs w:val="0"/>
              <w:noProof/>
              <w:spacing w:val="0"/>
              <w:sz w:val="22"/>
              <w:lang w:eastAsia="de-CH"/>
            </w:rPr>
          </w:pPr>
          <w:hyperlink w:anchor="_Toc121840210" w:history="1">
            <w:r w:rsidR="00810705" w:rsidRPr="009C5B01">
              <w:rPr>
                <w:rStyle w:val="Hyperlink"/>
                <w:noProof/>
              </w:rPr>
              <w:t>Anhang 1: Amts- und Fachberichte (Ergebnis) Ämtervernehmlassung</w:t>
            </w:r>
            <w:r w:rsidR="00810705">
              <w:rPr>
                <w:noProof/>
                <w:webHidden/>
              </w:rPr>
              <w:tab/>
            </w:r>
            <w:r w:rsidR="00810705">
              <w:rPr>
                <w:noProof/>
                <w:webHidden/>
              </w:rPr>
              <w:fldChar w:fldCharType="begin"/>
            </w:r>
            <w:r w:rsidR="00810705">
              <w:rPr>
                <w:noProof/>
                <w:webHidden/>
              </w:rPr>
              <w:instrText xml:space="preserve"> PAGEREF _Toc121840210 \h </w:instrText>
            </w:r>
            <w:r w:rsidR="00810705">
              <w:rPr>
                <w:noProof/>
                <w:webHidden/>
              </w:rPr>
            </w:r>
            <w:r w:rsidR="00810705">
              <w:rPr>
                <w:noProof/>
                <w:webHidden/>
              </w:rPr>
              <w:fldChar w:fldCharType="separate"/>
            </w:r>
            <w:r w:rsidR="007A7FFE">
              <w:rPr>
                <w:noProof/>
                <w:webHidden/>
              </w:rPr>
              <w:t>13</w:t>
            </w:r>
            <w:r w:rsidR="00810705">
              <w:rPr>
                <w:noProof/>
                <w:webHidden/>
              </w:rPr>
              <w:fldChar w:fldCharType="end"/>
            </w:r>
          </w:hyperlink>
        </w:p>
        <w:p w14:paraId="69C8ADC6" w14:textId="50D1C51D" w:rsidR="00965379" w:rsidRDefault="00A503AD" w:rsidP="00A503AD">
          <w:pPr>
            <w:spacing w:line="215" w:lineRule="atLeast"/>
            <w:ind w:left="709" w:hanging="709"/>
          </w:pPr>
          <w:r>
            <w:fldChar w:fldCharType="end"/>
          </w:r>
        </w:p>
      </w:sdtContent>
    </w:sdt>
    <w:p w14:paraId="52BF7A91" w14:textId="34F1BFED" w:rsidR="00965379" w:rsidRDefault="00D8191F" w:rsidP="00D8191F">
      <w:pPr>
        <w:pStyle w:val="beVerborgenerKommentar"/>
      </w:pPr>
      <w:r w:rsidRPr="00D8191F">
        <w:t>Im Projekt nicht relevante/betroffene Kapitel sind zu löschen.</w:t>
      </w:r>
    </w:p>
    <w:p w14:paraId="0BD219EE" w14:textId="77777777" w:rsidR="00D8191F" w:rsidRDefault="00D8191F" w:rsidP="002B5392">
      <w:pPr>
        <w:spacing w:after="0"/>
      </w:pPr>
    </w:p>
    <w:p w14:paraId="16CDED43" w14:textId="77777777" w:rsidR="00965379" w:rsidRDefault="00965379" w:rsidP="002B5392">
      <w:pPr>
        <w:pStyle w:val="Text85pt"/>
      </w:pPr>
      <w:r>
        <w:br w:type="page"/>
      </w:r>
    </w:p>
    <w:p w14:paraId="7513DBFC" w14:textId="5FD5FD5D" w:rsidR="004E3590" w:rsidRDefault="004E3590" w:rsidP="004E3590">
      <w:pPr>
        <w:pStyle w:val="berschrift1"/>
      </w:pPr>
      <w:bookmarkStart w:id="0" w:name="_Toc121840142"/>
      <w:bookmarkStart w:id="1" w:name="_Toc14859776"/>
      <w:r>
        <w:lastRenderedPageBreak/>
        <w:t>Standort</w:t>
      </w:r>
      <w:bookmarkEnd w:id="0"/>
    </w:p>
    <w:p w14:paraId="15EB38AD" w14:textId="2BC162AC" w:rsidR="006717DC" w:rsidRDefault="006717DC" w:rsidP="006717DC">
      <w:pPr>
        <w:pStyle w:val="beLauftext"/>
        <w:rPr>
          <w:rStyle w:val="beVerborgenerKommentarZchn"/>
        </w:rPr>
      </w:pPr>
      <w:r w:rsidRPr="000B3E72">
        <w:rPr>
          <w:rStyle w:val="beVerborgenerKommentarZchn"/>
        </w:rPr>
        <w:t>A4-Ausschnitt LK 1:25'000, Markierung Projektperimeter (rot); Angabe: Kantonsstrasse Nr.</w:t>
      </w:r>
      <w:r w:rsidR="00307CFC">
        <w:rPr>
          <w:rStyle w:val="beVerborgenerKommentarZchn"/>
        </w:rPr>
        <w:t>, Strassenzug</w:t>
      </w:r>
      <w:r w:rsidRPr="000B3E72">
        <w:rPr>
          <w:rStyle w:val="beVerborgenerKommentarZchn"/>
        </w:rPr>
        <w:t xml:space="preserve"> (von/bis)</w:t>
      </w:r>
      <w:r w:rsidR="00307CFC">
        <w:rPr>
          <w:rStyle w:val="beVerborgenerKommentarZchn"/>
        </w:rPr>
        <w:t>,</w:t>
      </w:r>
      <w:r w:rsidRPr="000B3E72">
        <w:rPr>
          <w:rStyle w:val="beVerborgenerKommentarZchn"/>
        </w:rPr>
        <w:t xml:space="preserve"> Gemeinden, Ausbaulänge, Legende</w:t>
      </w:r>
    </w:p>
    <w:p w14:paraId="7BEA0E80" w14:textId="77777777" w:rsidR="00543A9E" w:rsidRPr="00543A9E" w:rsidRDefault="00543A9E" w:rsidP="008006A3">
      <w:pPr>
        <w:pStyle w:val="beLauftext"/>
      </w:pPr>
      <w:r>
        <w:t>Bild/Text einfügen</w:t>
      </w:r>
    </w:p>
    <w:p w14:paraId="5D3B338B" w14:textId="62C54027" w:rsidR="00E173F6" w:rsidRDefault="00E173F6" w:rsidP="006717DC">
      <w:pPr>
        <w:pStyle w:val="berschrift1"/>
      </w:pPr>
      <w:bookmarkStart w:id="2" w:name="_Toc121840143"/>
      <w:r>
        <w:t>Zusammenfassung</w:t>
      </w:r>
      <w:bookmarkEnd w:id="2"/>
    </w:p>
    <w:bookmarkEnd w:id="1"/>
    <w:p w14:paraId="5F64DB93" w14:textId="08661E47" w:rsidR="0038408C" w:rsidRDefault="0038408C" w:rsidP="0038408C">
      <w:pPr>
        <w:pStyle w:val="beLauftext"/>
        <w:rPr>
          <w:rStyle w:val="beVerborgenerKommentarZchn"/>
        </w:rPr>
      </w:pPr>
      <w:r w:rsidRPr="000B3E72">
        <w:rPr>
          <w:rStyle w:val="beVerborgenerKommentarZchn"/>
        </w:rPr>
        <w:t>Auf max. 4 A4-Seiten</w:t>
      </w:r>
      <w:r w:rsidR="00375CF9">
        <w:rPr>
          <w:rStyle w:val="beVerborgenerKommentarZchn"/>
        </w:rPr>
        <w:t xml:space="preserve"> </w:t>
      </w:r>
      <w:r w:rsidR="00EA75AB">
        <w:rPr>
          <w:rStyle w:val="beVerborgenerKommentarZchn"/>
        </w:rPr>
        <w:t>für Schnell-L</w:t>
      </w:r>
      <w:r w:rsidR="007A5905">
        <w:rPr>
          <w:rStyle w:val="beVerborgenerKommentarZchn"/>
        </w:rPr>
        <w:t xml:space="preserve">eser </w:t>
      </w:r>
      <w:r w:rsidR="00375CF9">
        <w:rPr>
          <w:rStyle w:val="beVerborgenerKommentarZchn"/>
        </w:rPr>
        <w:t xml:space="preserve">(kurz: wer, was, wie, warum, wann, wie teuer – </w:t>
      </w:r>
      <w:r w:rsidR="007A5905">
        <w:rPr>
          <w:rStyle w:val="beVerborgenerKommentarZchn"/>
        </w:rPr>
        <w:t>OHNE</w:t>
      </w:r>
      <w:r w:rsidR="00375CF9">
        <w:rPr>
          <w:rStyle w:val="beVerborgenerKommentarZchn"/>
        </w:rPr>
        <w:t xml:space="preserve"> Verwe</w:t>
      </w:r>
      <w:r w:rsidR="00DD0F5E">
        <w:rPr>
          <w:rStyle w:val="beVerborgenerKommentarZchn"/>
        </w:rPr>
        <w:t>ise auf Kapitel</w:t>
      </w:r>
      <w:r w:rsidR="00375CF9">
        <w:rPr>
          <w:rStyle w:val="beVerborgenerKommentarZchn"/>
        </w:rPr>
        <w:t>):</w:t>
      </w:r>
    </w:p>
    <w:p w14:paraId="43353CD4" w14:textId="7DDF2682" w:rsidR="00721EF8" w:rsidRPr="00721EF8" w:rsidRDefault="00721EF8" w:rsidP="0038408C">
      <w:pPr>
        <w:pStyle w:val="beLauftext"/>
        <w:numPr>
          <w:ilvl w:val="0"/>
          <w:numId w:val="5"/>
        </w:numPr>
        <w:rPr>
          <w:rStyle w:val="beVerborgenerKommentarZchn"/>
          <w:rFonts w:eastAsiaTheme="majorEastAsia"/>
          <w:b/>
        </w:rPr>
      </w:pPr>
      <w:r w:rsidRPr="00721EF8">
        <w:rPr>
          <w:rStyle w:val="beVerborgenerKommentarZchn"/>
        </w:rPr>
        <w:t>Einbettung in übergeordnete Planung</w:t>
      </w:r>
      <w:r w:rsidR="00177A59">
        <w:rPr>
          <w:rStyle w:val="beVerborgenerKommentarZchn"/>
        </w:rPr>
        <w:t>en</w:t>
      </w:r>
      <w:r w:rsidRPr="00721EF8">
        <w:rPr>
          <w:rStyle w:val="beVerborgenerKommentarZchn"/>
        </w:rPr>
        <w:t xml:space="preserve"> wie Richt- und Sachpläne, RGSK, Agglo</w:t>
      </w:r>
      <w:r w:rsidR="00177A59">
        <w:rPr>
          <w:rStyle w:val="beVerborgenerKommentarZchn"/>
        </w:rPr>
        <w:t>merations</w:t>
      </w:r>
      <w:r w:rsidRPr="00721EF8">
        <w:rPr>
          <w:rStyle w:val="beVerborgenerKommentarZchn"/>
        </w:rPr>
        <w:t>programm, Korridorstudie etc.</w:t>
      </w:r>
    </w:p>
    <w:p w14:paraId="6C6B68FB" w14:textId="4476B8A6" w:rsidR="00721EF8" w:rsidRPr="00721EF8" w:rsidRDefault="00721EF8" w:rsidP="0038408C">
      <w:pPr>
        <w:pStyle w:val="beLauftext"/>
        <w:numPr>
          <w:ilvl w:val="0"/>
          <w:numId w:val="5"/>
        </w:numPr>
        <w:rPr>
          <w:rStyle w:val="beVerborgenerKommentarZchn"/>
        </w:rPr>
      </w:pPr>
      <w:r w:rsidRPr="00721EF8">
        <w:rPr>
          <w:rStyle w:val="beVerborgenerKommentarZchn"/>
        </w:rPr>
        <w:t>Handl</w:t>
      </w:r>
      <w:r>
        <w:rPr>
          <w:rStyle w:val="beVerborgenerKommentarZchn"/>
        </w:rPr>
        <w:t>ungs- bzw. Sanierungsbedarf</w:t>
      </w:r>
    </w:p>
    <w:p w14:paraId="6FA74876" w14:textId="77777777" w:rsidR="00721EF8" w:rsidRPr="00721EF8" w:rsidRDefault="00721EF8" w:rsidP="0038408C">
      <w:pPr>
        <w:pStyle w:val="beLauftext"/>
        <w:numPr>
          <w:ilvl w:val="0"/>
          <w:numId w:val="5"/>
        </w:numPr>
        <w:rPr>
          <w:rStyle w:val="beVerborgenerKommentarZchn"/>
        </w:rPr>
      </w:pPr>
      <w:r w:rsidRPr="00721EF8">
        <w:rPr>
          <w:rStyle w:val="beVerborgenerKommentarZchn"/>
        </w:rPr>
        <w:t>Zielvereinbarung (Projektziele</w:t>
      </w:r>
      <w:r>
        <w:rPr>
          <w:rStyle w:val="beVerborgenerKommentarZchn"/>
        </w:rPr>
        <w:t>)</w:t>
      </w:r>
    </w:p>
    <w:p w14:paraId="7F93CAA1" w14:textId="77777777" w:rsidR="00721EF8" w:rsidRPr="00721EF8" w:rsidRDefault="00721EF8" w:rsidP="0038408C">
      <w:pPr>
        <w:pStyle w:val="beLauftext"/>
        <w:numPr>
          <w:ilvl w:val="0"/>
          <w:numId w:val="5"/>
        </w:numPr>
        <w:rPr>
          <w:rStyle w:val="beVerborgenerKommentarZchn"/>
        </w:rPr>
      </w:pPr>
      <w:r w:rsidRPr="00721EF8">
        <w:rPr>
          <w:rStyle w:val="beVerborgenerKommentarZchn"/>
        </w:rPr>
        <w:t>Projektbeschrieb</w:t>
      </w:r>
    </w:p>
    <w:p w14:paraId="63D174C1" w14:textId="0E678FE6" w:rsidR="00721EF8" w:rsidRDefault="00721EF8" w:rsidP="0038408C">
      <w:pPr>
        <w:pStyle w:val="beLauftext"/>
        <w:numPr>
          <w:ilvl w:val="0"/>
          <w:numId w:val="5"/>
        </w:numPr>
        <w:rPr>
          <w:rStyle w:val="beVerborgenerKommentarZchn"/>
        </w:rPr>
      </w:pPr>
      <w:r w:rsidRPr="00721EF8">
        <w:rPr>
          <w:rStyle w:val="beVerborgenerKommentarZchn"/>
        </w:rPr>
        <w:t>Wir</w:t>
      </w:r>
      <w:r>
        <w:rPr>
          <w:rStyle w:val="beVerborgenerKommentarZchn"/>
        </w:rPr>
        <w:t xml:space="preserve">kungsnachweis </w:t>
      </w:r>
      <w:r w:rsidR="00375CF9">
        <w:rPr>
          <w:rStyle w:val="beVerborgenerKommentarZchn"/>
        </w:rPr>
        <w:t>2</w:t>
      </w:r>
    </w:p>
    <w:p w14:paraId="17A70C12" w14:textId="4699CADB" w:rsidR="00971D96" w:rsidRPr="00721EF8" w:rsidRDefault="00971D96" w:rsidP="0038408C">
      <w:pPr>
        <w:pStyle w:val="beLauftext"/>
        <w:numPr>
          <w:ilvl w:val="0"/>
          <w:numId w:val="5"/>
        </w:numPr>
        <w:rPr>
          <w:rStyle w:val="beVerborgenerKommentarZchn"/>
        </w:rPr>
      </w:pPr>
      <w:r w:rsidRPr="00375CF9">
        <w:rPr>
          <w:rStyle w:val="beVerborgenerKommentarZchn"/>
        </w:rPr>
        <w:t>Lärmrechtliche Einordnung</w:t>
      </w:r>
    </w:p>
    <w:p w14:paraId="7578EA19" w14:textId="77777777" w:rsidR="00721EF8" w:rsidRPr="00721EF8" w:rsidRDefault="00721EF8" w:rsidP="0038408C">
      <w:pPr>
        <w:pStyle w:val="beLauftext"/>
        <w:numPr>
          <w:ilvl w:val="0"/>
          <w:numId w:val="5"/>
        </w:numPr>
        <w:rPr>
          <w:rStyle w:val="beVerborgenerKommentarZchn"/>
        </w:rPr>
      </w:pPr>
      <w:r w:rsidRPr="00721EF8">
        <w:rPr>
          <w:rStyle w:val="beVerborgenerKommentarZchn"/>
        </w:rPr>
        <w:t>Von de</w:t>
      </w:r>
      <w:r>
        <w:rPr>
          <w:rStyle w:val="beVerborgenerKommentarZchn"/>
        </w:rPr>
        <w:t>r Gemeinde gewünschte, zusätzli</w:t>
      </w:r>
      <w:r w:rsidRPr="00721EF8">
        <w:rPr>
          <w:rStyle w:val="beVerborgenerKommentarZchn"/>
        </w:rPr>
        <w:t xml:space="preserve">che Elemente bzw. bestellter, höherer Standard (Art. 39 Abs. 2 SG) </w:t>
      </w:r>
    </w:p>
    <w:p w14:paraId="3AB9C70E" w14:textId="77777777" w:rsidR="00721EF8" w:rsidRPr="00721EF8" w:rsidRDefault="00721EF8" w:rsidP="0038408C">
      <w:pPr>
        <w:pStyle w:val="beLauftext"/>
        <w:numPr>
          <w:ilvl w:val="0"/>
          <w:numId w:val="5"/>
        </w:numPr>
        <w:rPr>
          <w:rStyle w:val="beVerborgenerKommentarZchn"/>
        </w:rPr>
      </w:pPr>
      <w:r w:rsidRPr="00721EF8">
        <w:rPr>
          <w:rStyle w:val="beVerborgenerKommentarZchn"/>
        </w:rPr>
        <w:t>Auswirkungen bei Verzicht auf Projektrealisierung</w:t>
      </w:r>
    </w:p>
    <w:p w14:paraId="0416353D" w14:textId="5BBB944E" w:rsidR="00721EF8" w:rsidRPr="00721EF8" w:rsidRDefault="00721EF8" w:rsidP="0038408C">
      <w:pPr>
        <w:pStyle w:val="beLauftext"/>
        <w:numPr>
          <w:ilvl w:val="0"/>
          <w:numId w:val="5"/>
        </w:numPr>
        <w:rPr>
          <w:rStyle w:val="beVerborgenerKommentarZchn"/>
        </w:rPr>
      </w:pPr>
      <w:r w:rsidRPr="00721EF8">
        <w:rPr>
          <w:rStyle w:val="beVerborgenerKommentarZchn"/>
        </w:rPr>
        <w:t xml:space="preserve">Kosten </w:t>
      </w:r>
      <w:r w:rsidR="00B043A9">
        <w:rPr>
          <w:rStyle w:val="beVerborgenerKommentarZchn"/>
        </w:rPr>
        <w:t>aufgegliedert in:</w:t>
      </w:r>
    </w:p>
    <w:p w14:paraId="63050DC5" w14:textId="60DA4E97" w:rsidR="00721EF8" w:rsidRPr="00721EF8" w:rsidRDefault="00721EF8" w:rsidP="00AF5BFF">
      <w:pPr>
        <w:pStyle w:val="beLauftext"/>
        <w:numPr>
          <w:ilvl w:val="0"/>
          <w:numId w:val="6"/>
        </w:numPr>
        <w:ind w:left="426" w:firstLine="0"/>
        <w:rPr>
          <w:rStyle w:val="beVerborgenerKommentarZchn"/>
        </w:rPr>
      </w:pPr>
      <w:r w:rsidRPr="00721EF8">
        <w:rPr>
          <w:rStyle w:val="beVerborgenerKommentarZchn"/>
        </w:rPr>
        <w:t>Invest</w:t>
      </w:r>
      <w:r>
        <w:rPr>
          <w:rStyle w:val="beVerborgenerKommentarZchn"/>
        </w:rPr>
        <w:t>itionskosten inkl. Zusatzbestel</w:t>
      </w:r>
      <w:r w:rsidRPr="00721EF8">
        <w:rPr>
          <w:rStyle w:val="beVerborgenerKommentarZchn"/>
        </w:rPr>
        <w:t>lu</w:t>
      </w:r>
      <w:r>
        <w:rPr>
          <w:rStyle w:val="beVerborgenerKommentarZchn"/>
        </w:rPr>
        <w:t>ngen zu Lasten Gemeinde und wei</w:t>
      </w:r>
      <w:r w:rsidRPr="00721EF8">
        <w:rPr>
          <w:rStyle w:val="beVerborgenerKommentarZchn"/>
        </w:rPr>
        <w:t xml:space="preserve">terer Dritter </w:t>
      </w:r>
    </w:p>
    <w:p w14:paraId="54A5A162" w14:textId="77777777" w:rsidR="000B3E72" w:rsidRPr="00721EF8" w:rsidRDefault="00721EF8" w:rsidP="00AF5BFF">
      <w:pPr>
        <w:pStyle w:val="beLauftext"/>
        <w:numPr>
          <w:ilvl w:val="0"/>
          <w:numId w:val="6"/>
        </w:numPr>
        <w:ind w:left="426" w:firstLine="0"/>
        <w:rPr>
          <w:rStyle w:val="beVerborgenerKommentarZchn"/>
        </w:rPr>
      </w:pPr>
      <w:r w:rsidRPr="00721EF8">
        <w:rPr>
          <w:rStyle w:val="beVerborgenerKommentarZchn"/>
        </w:rPr>
        <w:t>Betriebs- und Unterhaltskosten</w:t>
      </w:r>
    </w:p>
    <w:p w14:paraId="670C7257" w14:textId="77777777" w:rsidR="00543A9E" w:rsidRPr="00543A9E" w:rsidRDefault="00543A9E" w:rsidP="008006A3">
      <w:pPr>
        <w:pStyle w:val="beLauftext"/>
      </w:pPr>
      <w:r>
        <w:t>Text eingeben</w:t>
      </w:r>
    </w:p>
    <w:p w14:paraId="638B73CE" w14:textId="691C20D8" w:rsidR="00E173F6" w:rsidRPr="00336989" w:rsidRDefault="00E173F6" w:rsidP="00830869">
      <w:pPr>
        <w:pStyle w:val="H1"/>
        <w:spacing w:before="800"/>
      </w:pPr>
      <w:bookmarkStart w:id="3" w:name="_Toc121840144"/>
      <w:r>
        <w:t>Einleitung</w:t>
      </w:r>
      <w:bookmarkEnd w:id="3"/>
    </w:p>
    <w:p w14:paraId="77E69DDE" w14:textId="24747ECE" w:rsidR="00E173F6" w:rsidRPr="006B1729" w:rsidRDefault="00E173F6" w:rsidP="006B1729">
      <w:pPr>
        <w:pStyle w:val="berschrift2nummeriert"/>
      </w:pPr>
      <w:bookmarkStart w:id="4" w:name="_Toc121840145"/>
      <w:r w:rsidRPr="006B1729">
        <w:t>Auftrag</w:t>
      </w:r>
      <w:bookmarkEnd w:id="4"/>
    </w:p>
    <w:p w14:paraId="084743E3" w14:textId="44E2B6AC" w:rsidR="00AB735D" w:rsidRPr="00AB735D" w:rsidRDefault="00AB735D" w:rsidP="00900B25">
      <w:pPr>
        <w:pStyle w:val="beLauftext"/>
        <w:rPr>
          <w:rStyle w:val="beVerborgenerKommentarZchn"/>
        </w:rPr>
      </w:pPr>
      <w:r w:rsidRPr="00AB735D">
        <w:rPr>
          <w:rStyle w:val="beVerborgenerKommentarZchn"/>
        </w:rPr>
        <w:t>Materielle Abgrenzung: Anteile Ausbau</w:t>
      </w:r>
      <w:r w:rsidR="00324945">
        <w:rPr>
          <w:rStyle w:val="beVerborgenerKommentarZchn"/>
        </w:rPr>
        <w:t xml:space="preserve"> </w:t>
      </w:r>
      <w:r w:rsidRPr="00AB735D">
        <w:rPr>
          <w:rStyle w:val="beVerborgenerKommentarZchn"/>
        </w:rPr>
        <w:t>/</w:t>
      </w:r>
      <w:r w:rsidR="00324945">
        <w:rPr>
          <w:rStyle w:val="beVerborgenerKommentarZchn"/>
        </w:rPr>
        <w:t xml:space="preserve"> </w:t>
      </w:r>
      <w:r w:rsidRPr="00AB735D">
        <w:rPr>
          <w:rStyle w:val="beVerborgenerKommentarZchn"/>
        </w:rPr>
        <w:t>Umgestaltung</w:t>
      </w:r>
      <w:r w:rsidR="00324945">
        <w:rPr>
          <w:rStyle w:val="beVerborgenerKommentarZchn"/>
        </w:rPr>
        <w:t xml:space="preserve"> </w:t>
      </w:r>
      <w:r w:rsidRPr="00AB735D">
        <w:rPr>
          <w:rStyle w:val="beVerborgenerKommentarZchn"/>
        </w:rPr>
        <w:t>/</w:t>
      </w:r>
      <w:r w:rsidR="00324945">
        <w:rPr>
          <w:rStyle w:val="beVerborgenerKommentarZchn"/>
        </w:rPr>
        <w:t xml:space="preserve"> </w:t>
      </w:r>
      <w:r w:rsidRPr="00AB735D">
        <w:rPr>
          <w:rStyle w:val="beVerborgenerKommentarZchn"/>
        </w:rPr>
        <w:t>Substanzerhaltung, Wasserbau, Sonderbegehren Dritter etc.</w:t>
      </w:r>
    </w:p>
    <w:p w14:paraId="78C5CB5D" w14:textId="77777777" w:rsidR="00AB735D" w:rsidRPr="00AB735D" w:rsidRDefault="00543A9E" w:rsidP="00900B25">
      <w:pPr>
        <w:pStyle w:val="beLauftext"/>
        <w:numPr>
          <w:ilvl w:val="0"/>
          <w:numId w:val="5"/>
        </w:numPr>
        <w:rPr>
          <w:rStyle w:val="beVerborgenerKommentarZchn"/>
        </w:rPr>
      </w:pPr>
      <w:r w:rsidRPr="00AB735D">
        <w:rPr>
          <w:rStyle w:val="beVerborgenerKommentarZchn"/>
        </w:rPr>
        <w:t>Auftraggeber, Auftragsdatum</w:t>
      </w:r>
      <w:r w:rsidR="00AB735D" w:rsidRPr="00AB735D">
        <w:rPr>
          <w:rStyle w:val="beVerborgenerKommentarZchn"/>
        </w:rPr>
        <w:t xml:space="preserve"> </w:t>
      </w:r>
    </w:p>
    <w:p w14:paraId="538C85A2" w14:textId="425CAF81" w:rsidR="00AB735D" w:rsidRPr="00AB735D" w:rsidRDefault="00AB735D" w:rsidP="00900B25">
      <w:pPr>
        <w:pStyle w:val="beLauftext"/>
        <w:numPr>
          <w:ilvl w:val="0"/>
          <w:numId w:val="5"/>
        </w:numPr>
        <w:rPr>
          <w:rStyle w:val="beVerborgenerKommentarZchn"/>
        </w:rPr>
      </w:pPr>
      <w:r w:rsidRPr="00AB735D">
        <w:rPr>
          <w:rStyle w:val="beVerborgenerKommentarZchn"/>
        </w:rPr>
        <w:t>Umschreibung des Auftrags, der Problemstellung und seiner Abgrenzung (räumlich, materiell)</w:t>
      </w:r>
    </w:p>
    <w:p w14:paraId="61FD36B7" w14:textId="77777777" w:rsidR="00543A9E" w:rsidRPr="006B1729" w:rsidRDefault="00543A9E" w:rsidP="008006A3">
      <w:pPr>
        <w:pStyle w:val="beLauftext"/>
      </w:pPr>
      <w:r w:rsidRPr="006B1729">
        <w:t>Text eingeben</w:t>
      </w:r>
    </w:p>
    <w:p w14:paraId="223E65C2" w14:textId="52BFB7A2" w:rsidR="00E173F6" w:rsidRDefault="00E173F6" w:rsidP="00E173F6">
      <w:pPr>
        <w:pStyle w:val="berschrift2nummeriert"/>
      </w:pPr>
      <w:bookmarkStart w:id="5" w:name="_Toc121840146"/>
      <w:r>
        <w:t>Vorgehen</w:t>
      </w:r>
      <w:bookmarkEnd w:id="5"/>
    </w:p>
    <w:p w14:paraId="4ED28484" w14:textId="77777777" w:rsidR="00543A9E" w:rsidRPr="00AB735D" w:rsidRDefault="00543A9E" w:rsidP="00900B25">
      <w:pPr>
        <w:pStyle w:val="beLauftext"/>
        <w:numPr>
          <w:ilvl w:val="0"/>
          <w:numId w:val="5"/>
        </w:numPr>
        <w:rPr>
          <w:rStyle w:val="beVerborgenerKommentarZchn"/>
        </w:rPr>
      </w:pPr>
      <w:r w:rsidRPr="00AB735D">
        <w:rPr>
          <w:rStyle w:val="beVerborgenerKommentarZchn"/>
        </w:rPr>
        <w:t>Projektorganisation</w:t>
      </w:r>
    </w:p>
    <w:p w14:paraId="4BCE2F13" w14:textId="31AADBF3" w:rsidR="00AB735D" w:rsidRPr="00AB735D" w:rsidRDefault="00AB735D" w:rsidP="00900B25">
      <w:pPr>
        <w:pStyle w:val="beLauftext"/>
        <w:numPr>
          <w:ilvl w:val="0"/>
          <w:numId w:val="5"/>
        </w:numPr>
        <w:rPr>
          <w:rStyle w:val="beVerborgenerKommentarZchn"/>
        </w:rPr>
      </w:pPr>
      <w:r w:rsidRPr="00AB735D">
        <w:rPr>
          <w:rStyle w:val="beVerborgenerKommentarZchn"/>
        </w:rPr>
        <w:t>Planungsprozess inkl. Partizipation</w:t>
      </w:r>
    </w:p>
    <w:p w14:paraId="7D3288E7" w14:textId="77777777" w:rsidR="00543A9E" w:rsidRPr="00543A9E" w:rsidRDefault="00543A9E" w:rsidP="008006A3">
      <w:pPr>
        <w:pStyle w:val="beLauftext"/>
      </w:pPr>
      <w:r>
        <w:t>Text eingeben</w:t>
      </w:r>
    </w:p>
    <w:p w14:paraId="10419D6F" w14:textId="5CA5F0E5" w:rsidR="00E173F6" w:rsidRDefault="003F66A3" w:rsidP="003F66A3">
      <w:pPr>
        <w:pStyle w:val="berschrift2nummeriert"/>
      </w:pPr>
      <w:bookmarkStart w:id="6" w:name="_Toc121840147"/>
      <w:r w:rsidRPr="003F66A3">
        <w:t>Grundlagenverzeichnis</w:t>
      </w:r>
      <w:bookmarkEnd w:id="6"/>
    </w:p>
    <w:p w14:paraId="404166BE" w14:textId="2231EFB5" w:rsidR="00543A9E" w:rsidRPr="00AE6805" w:rsidRDefault="00543A9E" w:rsidP="00900B25">
      <w:pPr>
        <w:pStyle w:val="beLauftext"/>
        <w:rPr>
          <w:rStyle w:val="beVerborgenerKommentarZchn"/>
        </w:rPr>
      </w:pPr>
      <w:r w:rsidRPr="00AE6805">
        <w:rPr>
          <w:rStyle w:val="beVerborgenerKommentarZchn"/>
        </w:rPr>
        <w:t>Auflistung sämtlicher verwendeter Grundlagen wie Richtpläne</w:t>
      </w:r>
      <w:r w:rsidR="0010227D">
        <w:rPr>
          <w:rStyle w:val="beVerborgenerKommentarZchn"/>
        </w:rPr>
        <w:t xml:space="preserve">, </w:t>
      </w:r>
      <w:r w:rsidR="0010227D" w:rsidRPr="00DD0F5E">
        <w:rPr>
          <w:rStyle w:val="beVerborgenerKommentarZchn"/>
        </w:rPr>
        <w:t>Sachpläne</w:t>
      </w:r>
      <w:r w:rsidRPr="00AE6805">
        <w:rPr>
          <w:rStyle w:val="beVerborgenerKommentarZchn"/>
        </w:rPr>
        <w:t xml:space="preserve">, Studien, Vorprojekt, Kurzbericht zu Störfallverordnung, Lärmbelastungskataster bzw. </w:t>
      </w:r>
      <w:r w:rsidR="00177A59">
        <w:rPr>
          <w:rStyle w:val="beVerborgenerKommentarZchn"/>
        </w:rPr>
        <w:t>Lärmsanierungsprojekt</w:t>
      </w:r>
      <w:r w:rsidRPr="00AE6805">
        <w:rPr>
          <w:rStyle w:val="beVerborgenerKommentarZchn"/>
        </w:rPr>
        <w:t>,</w:t>
      </w:r>
      <w:r w:rsidR="00971D96">
        <w:rPr>
          <w:rStyle w:val="beVerborgenerKommentarZchn"/>
        </w:rPr>
        <w:t xml:space="preserve"> Karte lärmmindernde Beläge,</w:t>
      </w:r>
      <w:r w:rsidRPr="00AE6805">
        <w:rPr>
          <w:rStyle w:val="beVerborgenerKommentarZchn"/>
        </w:rPr>
        <w:t xml:space="preserve"> Zustandsuntersuchungen etc.</w:t>
      </w:r>
    </w:p>
    <w:p w14:paraId="280F6270" w14:textId="77777777" w:rsidR="00543A9E" w:rsidRPr="00336989" w:rsidRDefault="00543A9E" w:rsidP="008006A3">
      <w:pPr>
        <w:pStyle w:val="beLauftext"/>
      </w:pPr>
      <w:r w:rsidRPr="00336989">
        <w:t>Text</w:t>
      </w:r>
      <w:r>
        <w:t xml:space="preserve"> eingeben</w:t>
      </w:r>
    </w:p>
    <w:p w14:paraId="71402D3D" w14:textId="416806D9" w:rsidR="00E173F6" w:rsidRDefault="003F66A3" w:rsidP="003F66A3">
      <w:pPr>
        <w:pStyle w:val="berschrift2nummeriert"/>
      </w:pPr>
      <w:bookmarkStart w:id="7" w:name="_Toc121840148"/>
      <w:r w:rsidRPr="003F66A3">
        <w:t>Gesetzes- und Normenverzeichnis</w:t>
      </w:r>
      <w:bookmarkEnd w:id="7"/>
    </w:p>
    <w:p w14:paraId="46147319" w14:textId="77777777" w:rsidR="00713653" w:rsidRPr="00AE6805" w:rsidRDefault="00713653" w:rsidP="00900B25">
      <w:pPr>
        <w:pStyle w:val="beLauftext"/>
        <w:rPr>
          <w:rStyle w:val="beVerborgenerKommentarZchn"/>
        </w:rPr>
      </w:pPr>
      <w:r w:rsidRPr="00AE6805">
        <w:rPr>
          <w:rStyle w:val="beVerborgenerKommentarZchn"/>
        </w:rPr>
        <w:t>Nur in Ausnahmefällen; übliche Gesetze und Normen nicht aufführen</w:t>
      </w:r>
    </w:p>
    <w:p w14:paraId="19905C54" w14:textId="77777777" w:rsidR="00543A9E" w:rsidRPr="00336989" w:rsidRDefault="00543A9E" w:rsidP="008006A3">
      <w:pPr>
        <w:pStyle w:val="beLauftext"/>
      </w:pPr>
      <w:r w:rsidRPr="00336989">
        <w:t>Text</w:t>
      </w:r>
      <w:r>
        <w:t xml:space="preserve"> eingeben</w:t>
      </w:r>
    </w:p>
    <w:p w14:paraId="5232B89D" w14:textId="56D85960" w:rsidR="002B5392" w:rsidRDefault="003F66A3" w:rsidP="00830869">
      <w:pPr>
        <w:pStyle w:val="H1"/>
        <w:spacing w:before="800"/>
      </w:pPr>
      <w:bookmarkStart w:id="8" w:name="_Toc121840149"/>
      <w:r w:rsidRPr="003F66A3">
        <w:t>Grundlagen und Randbedingungen</w:t>
      </w:r>
      <w:bookmarkEnd w:id="8"/>
    </w:p>
    <w:p w14:paraId="7EE13E6A" w14:textId="6F8B1DFA" w:rsidR="00AE6805" w:rsidRDefault="00AE6805" w:rsidP="00AE6805">
      <w:pPr>
        <w:pStyle w:val="berschrift2nummeriert"/>
      </w:pPr>
      <w:bookmarkStart w:id="9" w:name="_Toc121840150"/>
      <w:r>
        <w:t>Übergeordnete Planung</w:t>
      </w:r>
      <w:bookmarkEnd w:id="9"/>
    </w:p>
    <w:p w14:paraId="2224717B" w14:textId="7B23DCD3" w:rsidR="00543A9E" w:rsidRPr="00AE6805" w:rsidRDefault="00543A9E" w:rsidP="00900B25">
      <w:pPr>
        <w:pStyle w:val="beLauftext"/>
        <w:rPr>
          <w:rStyle w:val="beVerborgenerKommentarZchn"/>
        </w:rPr>
      </w:pPr>
      <w:r w:rsidRPr="00182287">
        <w:rPr>
          <w:rStyle w:val="beVerborgenerKommentarZchn"/>
        </w:rPr>
        <w:t>Bezeichnung; Genehmigungsinstanz und -datum; Verbindlichkeit; Darstellung der Ergebnisse, Vorgaben, Empfehlungen,</w:t>
      </w:r>
      <w:r w:rsidRPr="00AE6805">
        <w:rPr>
          <w:rStyle w:val="beVerborgenerKommentarZchn"/>
        </w:rPr>
        <w:t xml:space="preserve"> Folgerungen, Randbedingungen</w:t>
      </w:r>
      <w:r w:rsidR="00436FC3">
        <w:rPr>
          <w:rStyle w:val="beVerborgenerKommentarZchn"/>
        </w:rPr>
        <w:t>, Datum der Baubewilligung der bestehenden Anlage</w:t>
      </w:r>
    </w:p>
    <w:p w14:paraId="6B2230A8" w14:textId="77777777" w:rsidR="00713653" w:rsidRPr="00AB735D" w:rsidRDefault="00713653" w:rsidP="00900B25">
      <w:pPr>
        <w:pStyle w:val="beLauftext"/>
        <w:numPr>
          <w:ilvl w:val="0"/>
          <w:numId w:val="5"/>
        </w:numPr>
        <w:rPr>
          <w:rStyle w:val="beVerborgenerKommentarZchn"/>
        </w:rPr>
      </w:pPr>
      <w:proofErr w:type="spellStart"/>
      <w:r w:rsidRPr="00AB735D">
        <w:rPr>
          <w:rStyle w:val="beVerborgenerKommentarZchn"/>
        </w:rPr>
        <w:t>Sachplan</w:t>
      </w:r>
      <w:proofErr w:type="spellEnd"/>
      <w:r w:rsidRPr="00AB735D">
        <w:rPr>
          <w:rStyle w:val="beVerborgenerKommentarZchn"/>
        </w:rPr>
        <w:t xml:space="preserve"> Veloverkehr</w:t>
      </w:r>
    </w:p>
    <w:p w14:paraId="4A941F07" w14:textId="77777777" w:rsidR="00713653" w:rsidRPr="00AB735D" w:rsidRDefault="00713653" w:rsidP="00900B25">
      <w:pPr>
        <w:pStyle w:val="beLauftext"/>
        <w:numPr>
          <w:ilvl w:val="0"/>
          <w:numId w:val="5"/>
        </w:numPr>
        <w:rPr>
          <w:rStyle w:val="beVerborgenerKommentarZchn"/>
        </w:rPr>
      </w:pPr>
      <w:proofErr w:type="spellStart"/>
      <w:r w:rsidRPr="00AB735D">
        <w:rPr>
          <w:rStyle w:val="beVerborgenerKommentarZchn"/>
        </w:rPr>
        <w:t>Sachplan</w:t>
      </w:r>
      <w:proofErr w:type="spellEnd"/>
      <w:r w:rsidRPr="00AB735D">
        <w:rPr>
          <w:rStyle w:val="beVerborgenerKommentarZchn"/>
        </w:rPr>
        <w:t xml:space="preserve"> Wanderroutennetz</w:t>
      </w:r>
    </w:p>
    <w:p w14:paraId="0AF3F556" w14:textId="77777777" w:rsidR="00713653" w:rsidRPr="00AB735D" w:rsidRDefault="00713653" w:rsidP="00900B25">
      <w:pPr>
        <w:pStyle w:val="beLauftext"/>
        <w:numPr>
          <w:ilvl w:val="0"/>
          <w:numId w:val="5"/>
        </w:numPr>
        <w:rPr>
          <w:rStyle w:val="beVerborgenerKommentarZchn"/>
        </w:rPr>
      </w:pPr>
      <w:r w:rsidRPr="00AB735D">
        <w:rPr>
          <w:rStyle w:val="beVerborgenerKommentarZchn"/>
        </w:rPr>
        <w:t>RGSK, Agglomerationsprogramm</w:t>
      </w:r>
    </w:p>
    <w:p w14:paraId="3FA8A514" w14:textId="77777777" w:rsidR="00713653" w:rsidRPr="00AB735D" w:rsidRDefault="00713653" w:rsidP="00900B25">
      <w:pPr>
        <w:pStyle w:val="beLauftext"/>
        <w:numPr>
          <w:ilvl w:val="0"/>
          <w:numId w:val="5"/>
        </w:numPr>
        <w:rPr>
          <w:rStyle w:val="beVerborgenerKommentarZchn"/>
        </w:rPr>
      </w:pPr>
      <w:r w:rsidRPr="00AB735D">
        <w:rPr>
          <w:rStyle w:val="beVerborgenerKommentarZchn"/>
        </w:rPr>
        <w:t>Regionaler oder kommunaler Verkehrsrichtplan</w:t>
      </w:r>
    </w:p>
    <w:p w14:paraId="60017979" w14:textId="77777777" w:rsidR="00713653" w:rsidRPr="00AB735D" w:rsidRDefault="00713653" w:rsidP="00900B25">
      <w:pPr>
        <w:pStyle w:val="beLauftext"/>
        <w:numPr>
          <w:ilvl w:val="0"/>
          <w:numId w:val="5"/>
        </w:numPr>
        <w:rPr>
          <w:rStyle w:val="beVerborgenerKommentarZchn"/>
        </w:rPr>
      </w:pPr>
      <w:r w:rsidRPr="00AB735D">
        <w:rPr>
          <w:rStyle w:val="beVerborgenerKommentarZchn"/>
        </w:rPr>
        <w:t>Richtplan verkehrsintensive Standorte</w:t>
      </w:r>
    </w:p>
    <w:p w14:paraId="50814D5F" w14:textId="77777777" w:rsidR="00713653" w:rsidRPr="00AB735D" w:rsidRDefault="00713653" w:rsidP="00900B25">
      <w:pPr>
        <w:pStyle w:val="beLauftext"/>
        <w:numPr>
          <w:ilvl w:val="0"/>
          <w:numId w:val="5"/>
        </w:numPr>
        <w:rPr>
          <w:rStyle w:val="beVerborgenerKommentarZchn"/>
        </w:rPr>
      </w:pPr>
      <w:r w:rsidRPr="00AB735D">
        <w:rPr>
          <w:rStyle w:val="beVerborgenerKommentarZchn"/>
        </w:rPr>
        <w:t>Mobilitäts-, Korridorstudien</w:t>
      </w:r>
    </w:p>
    <w:p w14:paraId="63554009" w14:textId="77777777" w:rsidR="00AB735D" w:rsidRDefault="00713653" w:rsidP="00900B25">
      <w:pPr>
        <w:pStyle w:val="beLauftext"/>
        <w:numPr>
          <w:ilvl w:val="0"/>
          <w:numId w:val="5"/>
        </w:numPr>
        <w:rPr>
          <w:rStyle w:val="beVerborgenerKommentarZchn"/>
        </w:rPr>
      </w:pPr>
      <w:r w:rsidRPr="00AB735D">
        <w:rPr>
          <w:rStyle w:val="beVerborgenerKommentarZchn"/>
        </w:rPr>
        <w:t>Planung betroffener/beteiligter Dritter</w:t>
      </w:r>
    </w:p>
    <w:p w14:paraId="563DEEC0" w14:textId="7A7DC273" w:rsidR="00713653" w:rsidRDefault="00713653" w:rsidP="00900B25">
      <w:pPr>
        <w:pStyle w:val="beLauftext"/>
        <w:numPr>
          <w:ilvl w:val="0"/>
          <w:numId w:val="5"/>
        </w:numPr>
        <w:rPr>
          <w:rStyle w:val="beVerborgenerKommentarZchn"/>
        </w:rPr>
      </w:pPr>
      <w:r w:rsidRPr="00AB735D">
        <w:rPr>
          <w:rStyle w:val="beVerborgenerKommentarZchn"/>
        </w:rPr>
        <w:t>Schutzgebiete</w:t>
      </w:r>
      <w:r w:rsidR="00AB735D">
        <w:rPr>
          <w:rStyle w:val="beVerborgenerKommentarZchn"/>
        </w:rPr>
        <w:t xml:space="preserve"> (</w:t>
      </w:r>
      <w:r w:rsidRPr="00AB735D">
        <w:rPr>
          <w:rStyle w:val="beVerborgenerKommentarZchn"/>
        </w:rPr>
        <w:t>Naturschutz, Auen, Moorschutz etc.</w:t>
      </w:r>
      <w:r w:rsidR="00AB735D">
        <w:rPr>
          <w:rStyle w:val="beVerborgenerKommentarZchn"/>
        </w:rPr>
        <w:t xml:space="preserve"> </w:t>
      </w:r>
      <w:r w:rsidR="006941E3">
        <w:rPr>
          <w:rStyle w:val="beVerborgenerKommentarZchn"/>
        </w:rPr>
        <w:t xml:space="preserve">sowie </w:t>
      </w:r>
      <w:r w:rsidRPr="00AB735D">
        <w:rPr>
          <w:rStyle w:val="beVerborgenerKommentarZchn"/>
        </w:rPr>
        <w:t>Ortsbild- und Landschaftsschutzgebiete</w:t>
      </w:r>
      <w:r w:rsidR="0010227D">
        <w:rPr>
          <w:rStyle w:val="beVerborgenerKommentarZchn"/>
        </w:rPr>
        <w:t xml:space="preserve">, </w:t>
      </w:r>
      <w:r w:rsidR="0010227D" w:rsidRPr="00DD0F5E">
        <w:rPr>
          <w:rStyle w:val="beVerborgenerKommentarZchn"/>
        </w:rPr>
        <w:t>IVS-Objekte</w:t>
      </w:r>
      <w:r w:rsidR="00AB735D">
        <w:rPr>
          <w:rStyle w:val="beVerborgenerKommentarZchn"/>
        </w:rPr>
        <w:t>)</w:t>
      </w:r>
    </w:p>
    <w:p w14:paraId="45999F93" w14:textId="003618E5" w:rsidR="00177A59" w:rsidRPr="00DD0F5E" w:rsidRDefault="00BF1FF4" w:rsidP="00900B25">
      <w:pPr>
        <w:pStyle w:val="beLauftext"/>
        <w:numPr>
          <w:ilvl w:val="0"/>
          <w:numId w:val="5"/>
        </w:numPr>
        <w:rPr>
          <w:rStyle w:val="beVerborgenerKommentarZchn"/>
        </w:rPr>
      </w:pPr>
      <w:r>
        <w:rPr>
          <w:rStyle w:val="beVerborgenerKommentarZchn"/>
        </w:rPr>
        <w:t>Grundlagen Wasserbau/Hochwasserschutz</w:t>
      </w:r>
    </w:p>
    <w:p w14:paraId="20FD216E" w14:textId="77777777" w:rsidR="00AE6805" w:rsidRDefault="00AE6805" w:rsidP="008006A3">
      <w:pPr>
        <w:pStyle w:val="beLauftext"/>
      </w:pPr>
      <w:r w:rsidRPr="00336989">
        <w:t>Text</w:t>
      </w:r>
      <w:r>
        <w:t xml:space="preserve"> eingeben</w:t>
      </w:r>
    </w:p>
    <w:p w14:paraId="29F83F18" w14:textId="278DBBB1" w:rsidR="00AE6805" w:rsidRDefault="00AE6805" w:rsidP="00AE6805">
      <w:pPr>
        <w:pStyle w:val="berschrift2nummeriert"/>
      </w:pPr>
      <w:bookmarkStart w:id="10" w:name="_Toc121840151"/>
      <w:r w:rsidRPr="00AE6805">
        <w:t>Abstimmung Verkehrs- und Siedlungsplanung</w:t>
      </w:r>
      <w:bookmarkEnd w:id="10"/>
    </w:p>
    <w:p w14:paraId="33995629" w14:textId="05CEF25C" w:rsidR="00AE6805" w:rsidRDefault="00AE6805" w:rsidP="00900B25">
      <w:pPr>
        <w:pStyle w:val="beLauftext"/>
        <w:rPr>
          <w:rStyle w:val="beVerborgenerKommentarZchn"/>
        </w:rPr>
      </w:pPr>
      <w:r w:rsidRPr="00AE6805">
        <w:rPr>
          <w:rStyle w:val="beVerborgenerKommentarZchn"/>
        </w:rPr>
        <w:t xml:space="preserve">Besteht </w:t>
      </w:r>
      <w:r w:rsidR="0010227D" w:rsidRPr="00DD0F5E">
        <w:rPr>
          <w:rStyle w:val="beVerborgenerKommentarZchn"/>
        </w:rPr>
        <w:t xml:space="preserve">eine </w:t>
      </w:r>
      <w:r w:rsidRPr="00AE6805">
        <w:rPr>
          <w:rStyle w:val="beVerborgenerKommentarZchn"/>
        </w:rPr>
        <w:t>Wechselwirkung mit Beeinflussung des Projekts</w:t>
      </w:r>
      <w:r w:rsidR="00EA75AB" w:rsidRPr="00EA75AB">
        <w:rPr>
          <w:rStyle w:val="beVerborgenerKommentarZchn"/>
        </w:rPr>
        <w:t>?</w:t>
      </w:r>
      <w:r w:rsidRPr="00AE6805">
        <w:rPr>
          <w:rStyle w:val="beVerborgenerKommentarZchn"/>
        </w:rPr>
        <w:t xml:space="preserve"> Falls ja, wie erfolgte die Abstimmung, welches sind die Abhängigkeiten und Auswirkungen</w:t>
      </w:r>
      <w:r w:rsidR="00EA75AB">
        <w:rPr>
          <w:rStyle w:val="beVerborgenerKommentarZchn"/>
        </w:rPr>
        <w:t>?</w:t>
      </w:r>
    </w:p>
    <w:p w14:paraId="1C8B1F97" w14:textId="77777777" w:rsidR="00182287" w:rsidRDefault="00182287" w:rsidP="008006A3">
      <w:pPr>
        <w:pStyle w:val="beLauftext"/>
      </w:pPr>
      <w:r w:rsidRPr="00336989">
        <w:t>Text</w:t>
      </w:r>
      <w:r>
        <w:t xml:space="preserve"> eingeben</w:t>
      </w:r>
    </w:p>
    <w:p w14:paraId="317613B1" w14:textId="2E5D7999" w:rsidR="00723BFE" w:rsidRPr="00723BFE" w:rsidRDefault="00AE6805" w:rsidP="00723BFE">
      <w:pPr>
        <w:pStyle w:val="berschrift2nummeriert"/>
      </w:pPr>
      <w:bookmarkStart w:id="11" w:name="_Toc121840152"/>
      <w:r w:rsidRPr="00723BFE">
        <w:t>Verkehrliche Situatio</w:t>
      </w:r>
      <w:r w:rsidR="00723BFE" w:rsidRPr="00723BFE">
        <w:t>n</w:t>
      </w:r>
      <w:bookmarkEnd w:id="11"/>
    </w:p>
    <w:p w14:paraId="76432103" w14:textId="0D425698" w:rsidR="00182287" w:rsidRPr="00723BFE" w:rsidRDefault="00182287" w:rsidP="00723BFE">
      <w:pPr>
        <w:pStyle w:val="beVerborgenerKommentar"/>
        <w:rPr>
          <w:b/>
        </w:rPr>
      </w:pPr>
      <w:r w:rsidRPr="00723BFE">
        <w:rPr>
          <w:b/>
        </w:rPr>
        <w:t>Inner-</w:t>
      </w:r>
      <w:r w:rsidR="00324945" w:rsidRPr="00723BFE">
        <w:rPr>
          <w:b/>
        </w:rPr>
        <w:t xml:space="preserve"> </w:t>
      </w:r>
      <w:r w:rsidRPr="00723BFE">
        <w:rPr>
          <w:b/>
        </w:rPr>
        <w:t>/</w:t>
      </w:r>
      <w:r w:rsidR="00324945" w:rsidRPr="00723BFE">
        <w:rPr>
          <w:b/>
        </w:rPr>
        <w:t xml:space="preserve"> A</w:t>
      </w:r>
      <w:r w:rsidRPr="00723BFE">
        <w:rPr>
          <w:b/>
        </w:rPr>
        <w:t>usserorts; Trassierungselemente; Verkehrsregime; besondere Signalisation</w:t>
      </w:r>
    </w:p>
    <w:p w14:paraId="44991F94" w14:textId="77777777" w:rsidR="00951969" w:rsidRPr="00654B48" w:rsidRDefault="00182287" w:rsidP="00900B25">
      <w:pPr>
        <w:pStyle w:val="beLauftext"/>
        <w:rPr>
          <w:rStyle w:val="beVerborgenerKommentarZchn"/>
        </w:rPr>
      </w:pPr>
      <w:r w:rsidRPr="00654B48">
        <w:rPr>
          <w:rStyle w:val="beVerborgenerKommentarZchn"/>
        </w:rPr>
        <w:t>Verkehrsmengen: DTV (und</w:t>
      </w:r>
      <w:r w:rsidR="00FF499B" w:rsidRPr="00654B48">
        <w:rPr>
          <w:rStyle w:val="beVerborgenerKommentarZchn"/>
        </w:rPr>
        <w:t xml:space="preserve"> nach Möglichkeit</w:t>
      </w:r>
      <w:r w:rsidRPr="00654B48">
        <w:rPr>
          <w:rStyle w:val="beVerborgenerKommentarZchn"/>
        </w:rPr>
        <w:t xml:space="preserve"> Spitzenstunden-</w:t>
      </w:r>
      <w:r w:rsidR="00FF499B" w:rsidRPr="00654B48">
        <w:rPr>
          <w:rStyle w:val="beVerborgenerKommentarZchn"/>
        </w:rPr>
        <w:t xml:space="preserve"> resp. </w:t>
      </w:r>
      <w:r w:rsidRPr="00654B48">
        <w:rPr>
          <w:rStyle w:val="beVerborgenerKommentarZchn"/>
        </w:rPr>
        <w:t>Spitzentagesverkehr</w:t>
      </w:r>
      <w:r w:rsidR="00FF499B" w:rsidRPr="00654B48">
        <w:rPr>
          <w:rStyle w:val="beVerborgenerKommentarZchn"/>
        </w:rPr>
        <w:t xml:space="preserve"> und DWV</w:t>
      </w:r>
      <w:r w:rsidRPr="00654B48">
        <w:rPr>
          <w:rStyle w:val="beVerborgenerKommentarZchn"/>
        </w:rPr>
        <w:t xml:space="preserve">) differenziert nach </w:t>
      </w:r>
      <w:r w:rsidR="00AD4C6B" w:rsidRPr="00654B48">
        <w:rPr>
          <w:rStyle w:val="beVerborgenerKommentarZchn"/>
        </w:rPr>
        <w:t>M</w:t>
      </w:r>
      <w:r w:rsidRPr="00654B48">
        <w:rPr>
          <w:rStyle w:val="beVerborgenerKommentarZchn"/>
        </w:rPr>
        <w:t>IV, Schwerverkehr, Velo- und Fussverkehr (u.</w:t>
      </w:r>
      <w:r w:rsidR="0070045B" w:rsidRPr="00654B48">
        <w:rPr>
          <w:rStyle w:val="beVerborgenerKommentarZchn"/>
        </w:rPr>
        <w:t xml:space="preserve"> </w:t>
      </w:r>
      <w:r w:rsidRPr="00654B48">
        <w:rPr>
          <w:rStyle w:val="beVerborgenerKommentarZchn"/>
        </w:rPr>
        <w:t xml:space="preserve">a. Schulwege); Entwicklung i. R. der letzten 10 Jahre. Die Sichtweiten und die Beleuchtung bei den Fussgängerstreifen müssen genau analysiert werden. </w:t>
      </w:r>
    </w:p>
    <w:p w14:paraId="08566C66" w14:textId="5C625D10" w:rsidR="00182287" w:rsidRPr="00654B48" w:rsidRDefault="00182287" w:rsidP="00900B25">
      <w:pPr>
        <w:pStyle w:val="beLauftext"/>
        <w:rPr>
          <w:rStyle w:val="beVerborgenerKommentarZchn"/>
        </w:rPr>
      </w:pPr>
      <w:r w:rsidRPr="00654B48">
        <w:rPr>
          <w:rStyle w:val="beVerborgenerKommentarZchn"/>
        </w:rPr>
        <w:t>Unfallstatistik: i. R. der letzten 10 Jahre, Beschreibung Unfallanalyse (beachte auch SN VSS 640 009)</w:t>
      </w:r>
    </w:p>
    <w:p w14:paraId="768945B7" w14:textId="250E950A" w:rsidR="00182287" w:rsidRPr="00654B48" w:rsidRDefault="00182287" w:rsidP="00900B25">
      <w:pPr>
        <w:pStyle w:val="beLauftext"/>
        <w:rPr>
          <w:rStyle w:val="beVerborgenerKommentarZchn"/>
        </w:rPr>
      </w:pPr>
      <w:r w:rsidRPr="00654B48">
        <w:rPr>
          <w:rStyle w:val="beVerborgenerKommentarZchn"/>
        </w:rPr>
        <w:t>Funktion und Beschreibung der Anlage im Projektperimeter, aber auch im Strassenzug/-netz (letzteres bezüglich Funktion)</w:t>
      </w:r>
    </w:p>
    <w:p w14:paraId="0B447452" w14:textId="77777777" w:rsidR="00182287" w:rsidRPr="00654B48" w:rsidRDefault="00182287" w:rsidP="00900B25">
      <w:pPr>
        <w:pStyle w:val="beLauftext"/>
        <w:rPr>
          <w:rStyle w:val="beVerborgenerKommentarZchn"/>
        </w:rPr>
      </w:pPr>
      <w:r w:rsidRPr="00654B48">
        <w:rPr>
          <w:rStyle w:val="beVerborgenerKommentarZchn"/>
        </w:rPr>
        <w:t>Betriebliche Situation</w:t>
      </w:r>
    </w:p>
    <w:p w14:paraId="5C2F248F" w14:textId="50804D91" w:rsidR="00182287" w:rsidRPr="00654B48" w:rsidRDefault="00AB735D" w:rsidP="00900B25">
      <w:pPr>
        <w:pStyle w:val="beLauftext"/>
        <w:rPr>
          <w:rStyle w:val="beVerborgenerKommentarZchn"/>
        </w:rPr>
      </w:pPr>
      <w:r w:rsidRPr="00654B48">
        <w:rPr>
          <w:rStyle w:val="beVerborgenerKommentarZchn"/>
        </w:rPr>
        <w:t>Verkehrsmengen M</w:t>
      </w:r>
      <w:r w:rsidR="00182287" w:rsidRPr="00654B48">
        <w:rPr>
          <w:rStyle w:val="beVerborgenerKommentarZchn"/>
        </w:rPr>
        <w:t>IV, ÖV, LV</w:t>
      </w:r>
    </w:p>
    <w:p w14:paraId="233730D8" w14:textId="747D9485" w:rsidR="00182287" w:rsidRPr="00654B48" w:rsidRDefault="00971D96" w:rsidP="00900B25">
      <w:pPr>
        <w:pStyle w:val="beLauftext"/>
        <w:rPr>
          <w:rStyle w:val="beVerborgenerKommentarZchn"/>
        </w:rPr>
      </w:pPr>
      <w:r w:rsidRPr="00654B48">
        <w:rPr>
          <w:rStyle w:val="beVerborgenerKommentarZchn"/>
        </w:rPr>
        <w:t>Auswirkungen des Projektes auf die Verkehrsmenge (DTV) und die Verkehrszusammensetzung sowie die Verteilung 06-22 Uhr / 22-06 Uh</w:t>
      </w:r>
      <w:r w:rsidR="00951969" w:rsidRPr="00654B48">
        <w:rPr>
          <w:rStyle w:val="beVerborgenerKommentarZchn"/>
        </w:rPr>
        <w:t>r</w:t>
      </w:r>
    </w:p>
    <w:p w14:paraId="17598EAF" w14:textId="77777777" w:rsidR="00203058" w:rsidRDefault="00203058" w:rsidP="008006A3">
      <w:pPr>
        <w:pStyle w:val="beLauftext"/>
      </w:pPr>
      <w:r w:rsidRPr="00336989">
        <w:t>Text</w:t>
      </w:r>
      <w:r>
        <w:t xml:space="preserve"> eingeben</w:t>
      </w:r>
    </w:p>
    <w:p w14:paraId="61C39C99" w14:textId="534626B0" w:rsidR="00AE6805" w:rsidRDefault="00AE6805" w:rsidP="00AE6805">
      <w:pPr>
        <w:pStyle w:val="berschrift2nummeriert"/>
      </w:pPr>
      <w:bookmarkStart w:id="12" w:name="_Toc121840153"/>
      <w:r w:rsidRPr="00AE6805">
        <w:lastRenderedPageBreak/>
        <w:t>Baulicher Zustand der Strassenanlage</w:t>
      </w:r>
      <w:bookmarkEnd w:id="12"/>
    </w:p>
    <w:p w14:paraId="285B8F4C" w14:textId="77777777" w:rsidR="00203058" w:rsidRPr="00203058" w:rsidRDefault="00203058" w:rsidP="00900B25">
      <w:pPr>
        <w:pStyle w:val="beLauftext"/>
        <w:rPr>
          <w:rStyle w:val="beVerborgenerKommentarZchn"/>
          <w:rFonts w:eastAsiaTheme="majorEastAsia"/>
          <w:b/>
        </w:rPr>
      </w:pPr>
      <w:r w:rsidRPr="00203058">
        <w:rPr>
          <w:rStyle w:val="beVerborgenerKommentarZchn"/>
        </w:rPr>
        <w:t>Zustandsbeurteilung sämtlicher Bestandteile der Strasse</w:t>
      </w:r>
    </w:p>
    <w:p w14:paraId="5B9517CC" w14:textId="7567E55C" w:rsidR="00203058" w:rsidRDefault="00203058" w:rsidP="00900B25">
      <w:pPr>
        <w:pStyle w:val="beLauftext"/>
        <w:rPr>
          <w:rStyle w:val="beVerborgenerKommentarZchn"/>
        </w:rPr>
      </w:pPr>
      <w:r w:rsidRPr="00203058">
        <w:rPr>
          <w:rStyle w:val="beVerborgenerKommentarZchn"/>
        </w:rPr>
        <w:t xml:space="preserve">Gemäss LOGO bzw. separate Zustandsuntersuchungen resp. </w:t>
      </w:r>
      <w:r w:rsidR="006941E3">
        <w:rPr>
          <w:rStyle w:val="beVerborgenerKommentarZchn"/>
        </w:rPr>
        <w:t>–</w:t>
      </w:r>
      <w:proofErr w:type="spellStart"/>
      <w:r w:rsidRPr="00203058">
        <w:rPr>
          <w:rStyle w:val="beVerborgenerKommentarZchn"/>
        </w:rPr>
        <w:t>beurteilung</w:t>
      </w:r>
      <w:r w:rsidR="00177A59">
        <w:rPr>
          <w:rStyle w:val="beVerborgenerKommentarZchn"/>
        </w:rPr>
        <w:t>en</w:t>
      </w:r>
      <w:proofErr w:type="spellEnd"/>
      <w:r w:rsidR="006941E3">
        <w:rPr>
          <w:rStyle w:val="beVerborgenerKommentarZchn"/>
        </w:rPr>
        <w:t xml:space="preserve"> (</w:t>
      </w:r>
      <w:proofErr w:type="spellStart"/>
      <w:r w:rsidR="006941E3">
        <w:rPr>
          <w:rStyle w:val="beVerborgenerKommentarZchn"/>
        </w:rPr>
        <w:t>Sondagen</w:t>
      </w:r>
      <w:proofErr w:type="spellEnd"/>
      <w:r w:rsidR="006941E3">
        <w:rPr>
          <w:rStyle w:val="beVerborgenerKommentarZchn"/>
        </w:rPr>
        <w:t>, Bohrkerne etc.)</w:t>
      </w:r>
    </w:p>
    <w:p w14:paraId="01BEC800" w14:textId="77777777" w:rsidR="00203058" w:rsidRPr="00096EE5" w:rsidRDefault="00203058" w:rsidP="008006A3">
      <w:pPr>
        <w:pStyle w:val="beLauftext"/>
      </w:pPr>
      <w:r w:rsidRPr="00096EE5">
        <w:t>Text eingeben</w:t>
      </w:r>
    </w:p>
    <w:p w14:paraId="0F0B6824" w14:textId="30EB6EBF" w:rsidR="00AE6805" w:rsidRDefault="00AE6805" w:rsidP="00AE6805">
      <w:pPr>
        <w:pStyle w:val="berschrift2nummeriert"/>
      </w:pPr>
      <w:bookmarkStart w:id="13" w:name="_Toc121840154"/>
      <w:r w:rsidRPr="00AE6805">
        <w:t>Ortsbild</w:t>
      </w:r>
      <w:r w:rsidR="00177A59">
        <w:t xml:space="preserve"> </w:t>
      </w:r>
      <w:r w:rsidRPr="00AE6805">
        <w:t>/</w:t>
      </w:r>
      <w:r w:rsidR="00177A59">
        <w:t xml:space="preserve"> </w:t>
      </w:r>
      <w:r w:rsidRPr="00AE6805">
        <w:t>landschaftsbildliche Situation</w:t>
      </w:r>
      <w:bookmarkEnd w:id="13"/>
    </w:p>
    <w:p w14:paraId="43A6F323" w14:textId="77777777" w:rsidR="00203058" w:rsidRPr="006E0AFC" w:rsidRDefault="00203058" w:rsidP="00900B25">
      <w:pPr>
        <w:pStyle w:val="beLauftext"/>
        <w:numPr>
          <w:ilvl w:val="0"/>
          <w:numId w:val="5"/>
        </w:numPr>
        <w:rPr>
          <w:rStyle w:val="beVerborgenerKommentarZchn"/>
        </w:rPr>
      </w:pPr>
      <w:r w:rsidRPr="00203058">
        <w:rPr>
          <w:rStyle w:val="beVerborgenerKommentarZchn"/>
        </w:rPr>
        <w:t>Beschreibung Gebietstyp</w:t>
      </w:r>
    </w:p>
    <w:p w14:paraId="76CA702F" w14:textId="77777777" w:rsidR="00203058" w:rsidRPr="00203058" w:rsidRDefault="00203058" w:rsidP="00900B25">
      <w:pPr>
        <w:pStyle w:val="beLauftext"/>
        <w:numPr>
          <w:ilvl w:val="0"/>
          <w:numId w:val="5"/>
        </w:numPr>
        <w:rPr>
          <w:rStyle w:val="beVerborgenerKommentarZchn"/>
        </w:rPr>
      </w:pPr>
      <w:proofErr w:type="spellStart"/>
      <w:r w:rsidRPr="00203058">
        <w:rPr>
          <w:rStyle w:val="beVerborgenerKommentarZchn"/>
        </w:rPr>
        <w:t>Umfeldnutzungen</w:t>
      </w:r>
      <w:proofErr w:type="spellEnd"/>
    </w:p>
    <w:p w14:paraId="4F3EBF8C" w14:textId="77777777" w:rsidR="00203058" w:rsidRPr="00203058" w:rsidRDefault="00203058" w:rsidP="00900B25">
      <w:pPr>
        <w:pStyle w:val="beLauftext"/>
        <w:numPr>
          <w:ilvl w:val="0"/>
          <w:numId w:val="5"/>
        </w:numPr>
        <w:rPr>
          <w:rStyle w:val="beVerborgenerKommentarZchn"/>
        </w:rPr>
      </w:pPr>
      <w:r w:rsidRPr="00203058">
        <w:rPr>
          <w:rStyle w:val="beVerborgenerKommentarZchn"/>
        </w:rPr>
        <w:t>Strassen- und Landschaftsraum</w:t>
      </w:r>
    </w:p>
    <w:p w14:paraId="08FF9664" w14:textId="77777777" w:rsidR="00203058" w:rsidRPr="00203058" w:rsidRDefault="0070045B" w:rsidP="00900B25">
      <w:pPr>
        <w:pStyle w:val="beLauftext"/>
        <w:numPr>
          <w:ilvl w:val="0"/>
          <w:numId w:val="5"/>
        </w:numPr>
        <w:rPr>
          <w:rStyle w:val="beVerborgenerKommentarZchn"/>
        </w:rPr>
      </w:pPr>
      <w:r>
        <w:rPr>
          <w:rStyle w:val="beVerborgenerKommentarZchn"/>
        </w:rPr>
        <w:t xml:space="preserve">Im oder </w:t>
      </w:r>
      <w:r w:rsidR="00203058" w:rsidRPr="00203058">
        <w:rPr>
          <w:rStyle w:val="beVerborgenerKommentarZchn"/>
        </w:rPr>
        <w:t>ausserhalb Siedlungsbereich</w:t>
      </w:r>
    </w:p>
    <w:p w14:paraId="5039378B" w14:textId="77777777" w:rsidR="00203058" w:rsidRPr="00203058" w:rsidRDefault="00203058" w:rsidP="00900B25">
      <w:pPr>
        <w:pStyle w:val="beLauftext"/>
        <w:numPr>
          <w:ilvl w:val="0"/>
          <w:numId w:val="5"/>
        </w:numPr>
        <w:rPr>
          <w:rStyle w:val="beVerborgenerKommentarZchn"/>
        </w:rPr>
      </w:pPr>
      <w:r w:rsidRPr="00203058">
        <w:rPr>
          <w:rStyle w:val="beVerborgenerKommentarZchn"/>
        </w:rPr>
        <w:t>Qualität, Empfindlichkeit</w:t>
      </w:r>
    </w:p>
    <w:p w14:paraId="3E14B8B2" w14:textId="2135DF77" w:rsidR="00203058" w:rsidRPr="00203058" w:rsidRDefault="00203058" w:rsidP="00900B25">
      <w:pPr>
        <w:pStyle w:val="beLauftext"/>
        <w:numPr>
          <w:ilvl w:val="0"/>
          <w:numId w:val="5"/>
        </w:numPr>
        <w:rPr>
          <w:rStyle w:val="beVerborgenerKommentarZchn"/>
        </w:rPr>
      </w:pPr>
      <w:r w:rsidRPr="00203058">
        <w:rPr>
          <w:rStyle w:val="beVerborgenerKommentarZchn"/>
        </w:rPr>
        <w:t>Geschützte Objekte oder Räume: Beschreibung und Schutzwürdigkeit</w:t>
      </w:r>
    </w:p>
    <w:p w14:paraId="3BFE5F67" w14:textId="22D48082" w:rsidR="00203058" w:rsidRDefault="00F231AF" w:rsidP="00900B25">
      <w:pPr>
        <w:pStyle w:val="beLauftext"/>
        <w:numPr>
          <w:ilvl w:val="0"/>
          <w:numId w:val="5"/>
        </w:numPr>
        <w:rPr>
          <w:rStyle w:val="beVerborgenerKommentarZchn"/>
        </w:rPr>
      </w:pPr>
      <w:r>
        <w:rPr>
          <w:rStyle w:val="beVerborgenerKommentarZchn"/>
        </w:rPr>
        <w:t>Kulturland</w:t>
      </w:r>
      <w:r w:rsidRPr="00203058">
        <w:rPr>
          <w:rStyle w:val="beVerborgenerKommentarZchn"/>
        </w:rPr>
        <w:t xml:space="preserve">/Fruchtfolgeflächen </w:t>
      </w:r>
      <w:r w:rsidR="00203058">
        <w:rPr>
          <w:rStyle w:val="beVerborgenerKommentarZchn"/>
        </w:rPr>
        <w:t>im Projekt</w:t>
      </w:r>
      <w:r w:rsidR="00203058" w:rsidRPr="00203058">
        <w:rPr>
          <w:rStyle w:val="beVerborgenerKommentarZchn"/>
        </w:rPr>
        <w:t>perimeter</w:t>
      </w:r>
    </w:p>
    <w:p w14:paraId="4C52170B" w14:textId="2275F9F7" w:rsidR="00091C2E" w:rsidRDefault="00091C2E" w:rsidP="00900B25">
      <w:pPr>
        <w:pStyle w:val="beLauftext"/>
        <w:numPr>
          <w:ilvl w:val="0"/>
          <w:numId w:val="5"/>
        </w:numPr>
        <w:rPr>
          <w:rStyle w:val="beVerborgenerKommentarZchn"/>
        </w:rPr>
      </w:pPr>
      <w:r>
        <w:rPr>
          <w:rStyle w:val="beVerborgenerKommentarZchn"/>
        </w:rPr>
        <w:t>Archäologie</w:t>
      </w:r>
    </w:p>
    <w:p w14:paraId="289ECAFC" w14:textId="77777777" w:rsidR="00F231AF" w:rsidRDefault="00F231AF" w:rsidP="008006A3">
      <w:pPr>
        <w:pStyle w:val="beLauftext"/>
      </w:pPr>
      <w:r w:rsidRPr="00336989">
        <w:t>Text</w:t>
      </w:r>
      <w:r>
        <w:t xml:space="preserve"> eingeben</w:t>
      </w:r>
    </w:p>
    <w:p w14:paraId="6EDDF3D8" w14:textId="5EF3691D" w:rsidR="00F231AF" w:rsidRDefault="00F231AF" w:rsidP="00AE6805">
      <w:pPr>
        <w:pStyle w:val="berschrift2nummeriert"/>
      </w:pPr>
      <w:bookmarkStart w:id="14" w:name="_Toc121840155"/>
      <w:r>
        <w:t>Naturgefahren</w:t>
      </w:r>
      <w:bookmarkEnd w:id="14"/>
    </w:p>
    <w:p w14:paraId="53E09E8D" w14:textId="66B2C302" w:rsidR="00F231AF" w:rsidRPr="00F231AF" w:rsidRDefault="00F231AF" w:rsidP="00900B25">
      <w:pPr>
        <w:pStyle w:val="beLauftext"/>
        <w:rPr>
          <w:rStyle w:val="beVerborgenerKommentarZchn"/>
          <w:bCs/>
        </w:rPr>
      </w:pPr>
      <w:r w:rsidRPr="00900B25">
        <w:rPr>
          <w:rStyle w:val="beVerborgenerKommentarZchn"/>
        </w:rPr>
        <w:t>Quellenangabe</w:t>
      </w:r>
      <w:r>
        <w:rPr>
          <w:rStyle w:val="beVerborgenerKommentarZchn"/>
          <w:bCs/>
        </w:rPr>
        <w:t>; Beschreibung der Ge</w:t>
      </w:r>
      <w:r w:rsidR="00F639C0">
        <w:rPr>
          <w:rStyle w:val="beVerborgenerKommentarZchn"/>
          <w:bCs/>
        </w:rPr>
        <w:t>fahr(en) gemäss</w:t>
      </w:r>
      <w:r w:rsidRPr="00F231AF">
        <w:rPr>
          <w:rStyle w:val="beVerborgenerKommentarZchn"/>
          <w:bCs/>
        </w:rPr>
        <w:t xml:space="preserve"> Quelle; auch HWS: HHW-Menge bzw. –Kote, Freibord etc. (Genehmigung Wasserbauing</w:t>
      </w:r>
      <w:r w:rsidR="00E923D5">
        <w:rPr>
          <w:rStyle w:val="beVerborgenerKommentarZchn"/>
          <w:bCs/>
        </w:rPr>
        <w:t>enieur</w:t>
      </w:r>
      <w:r w:rsidR="00324945">
        <w:rPr>
          <w:rStyle w:val="beVerborgenerKommentarZchn"/>
          <w:bCs/>
        </w:rPr>
        <w:t>/in</w:t>
      </w:r>
      <w:r w:rsidRPr="00F231AF">
        <w:rPr>
          <w:rStyle w:val="beVerborgenerKommentarZchn"/>
          <w:bCs/>
        </w:rPr>
        <w:t xml:space="preserve"> erforderlich)</w:t>
      </w:r>
    </w:p>
    <w:p w14:paraId="6B2F7571" w14:textId="2997BFC1" w:rsidR="00F231AF" w:rsidRPr="00A70C1C" w:rsidRDefault="00A70C1C" w:rsidP="00900B25">
      <w:pPr>
        <w:pStyle w:val="beLauftext"/>
        <w:numPr>
          <w:ilvl w:val="0"/>
          <w:numId w:val="5"/>
        </w:numPr>
        <w:rPr>
          <w:rStyle w:val="beVerborgenerKommentarZchn"/>
        </w:rPr>
      </w:pPr>
      <w:r w:rsidRPr="00A70C1C">
        <w:rPr>
          <w:rStyle w:val="beVerborgenerKommentarZchn"/>
        </w:rPr>
        <w:t>Kataster der Instabilitäten</w:t>
      </w:r>
    </w:p>
    <w:p w14:paraId="5E7114D8" w14:textId="18D82E6C" w:rsidR="00F231AF" w:rsidRPr="00A70C1C" w:rsidRDefault="00F231AF" w:rsidP="00900B25">
      <w:pPr>
        <w:pStyle w:val="beLauftext"/>
        <w:numPr>
          <w:ilvl w:val="0"/>
          <w:numId w:val="5"/>
        </w:numPr>
        <w:rPr>
          <w:rStyle w:val="beVerborgenerKommentarZchn"/>
        </w:rPr>
      </w:pPr>
      <w:r w:rsidRPr="00A70C1C">
        <w:rPr>
          <w:rStyle w:val="beVerborgenerKommentarZchn"/>
        </w:rPr>
        <w:t>Gefahren-/Gefahrenhinweiskarte</w:t>
      </w:r>
    </w:p>
    <w:p w14:paraId="4381A4E9" w14:textId="77777777" w:rsidR="00F231AF" w:rsidRPr="00A70C1C" w:rsidRDefault="00F231AF" w:rsidP="00900B25">
      <w:pPr>
        <w:pStyle w:val="beLauftext"/>
        <w:numPr>
          <w:ilvl w:val="0"/>
          <w:numId w:val="5"/>
        </w:numPr>
        <w:rPr>
          <w:rStyle w:val="beVerborgenerKommentarZchn"/>
        </w:rPr>
      </w:pPr>
      <w:r w:rsidRPr="00A70C1C">
        <w:rPr>
          <w:rStyle w:val="beVerborgenerKommentarZchn"/>
        </w:rPr>
        <w:t>Ereigniskataster</w:t>
      </w:r>
    </w:p>
    <w:p w14:paraId="22EE5B8F" w14:textId="77777777" w:rsidR="00F231AF" w:rsidRPr="00A70C1C" w:rsidRDefault="00F231AF" w:rsidP="00900B25">
      <w:pPr>
        <w:pStyle w:val="beLauftext"/>
        <w:numPr>
          <w:ilvl w:val="0"/>
          <w:numId w:val="5"/>
        </w:numPr>
        <w:rPr>
          <w:rStyle w:val="beVerborgenerKommentarZchn"/>
        </w:rPr>
      </w:pPr>
      <w:r w:rsidRPr="00A70C1C">
        <w:rPr>
          <w:rStyle w:val="beVerborgenerKommentarZchn"/>
        </w:rPr>
        <w:t>Aussagen Dritter</w:t>
      </w:r>
    </w:p>
    <w:p w14:paraId="2D3B549E" w14:textId="77777777" w:rsidR="00F231AF" w:rsidRDefault="00F231AF" w:rsidP="008006A3">
      <w:pPr>
        <w:pStyle w:val="beLauftext"/>
      </w:pPr>
      <w:r w:rsidRPr="00336989">
        <w:t>Text</w:t>
      </w:r>
      <w:r>
        <w:t xml:space="preserve"> eingeben</w:t>
      </w:r>
    </w:p>
    <w:p w14:paraId="5829F8CE" w14:textId="286133C7" w:rsidR="00AE6805" w:rsidRDefault="00AE6805" w:rsidP="00AE6805">
      <w:pPr>
        <w:pStyle w:val="berschrift2nummeriert"/>
      </w:pPr>
      <w:bookmarkStart w:id="15" w:name="_Toc121840156"/>
      <w:r w:rsidRPr="00AE6805">
        <w:t>Umweltaspekte</w:t>
      </w:r>
      <w:bookmarkEnd w:id="15"/>
    </w:p>
    <w:p w14:paraId="5D3AD4A5" w14:textId="39B94166" w:rsidR="00F231AF" w:rsidRDefault="00F231AF" w:rsidP="00900B25">
      <w:pPr>
        <w:pStyle w:val="beLauftext"/>
        <w:rPr>
          <w:rStyle w:val="beVerborgenerKommentarZchn"/>
          <w:bCs/>
        </w:rPr>
      </w:pPr>
      <w:r w:rsidRPr="00F231AF">
        <w:rPr>
          <w:rStyle w:val="beVerborgenerKommentarZchn"/>
          <w:bCs/>
        </w:rPr>
        <w:t>Sofern keine UVP: Beschreibung der heutige</w:t>
      </w:r>
      <w:r>
        <w:rPr>
          <w:rStyle w:val="beVerborgenerKommentarZchn"/>
          <w:bCs/>
        </w:rPr>
        <w:t>n Situation, der bekannten Rand</w:t>
      </w:r>
      <w:r w:rsidRPr="00F231AF">
        <w:rPr>
          <w:rStyle w:val="beVerborgenerKommentarZchn"/>
          <w:bCs/>
        </w:rPr>
        <w:t>bedingungen</w:t>
      </w:r>
      <w:r>
        <w:rPr>
          <w:rStyle w:val="beVerborgenerKommentarZchn"/>
          <w:bCs/>
        </w:rPr>
        <w:t xml:space="preserve">. </w:t>
      </w:r>
      <w:r w:rsidRPr="00F231AF">
        <w:rPr>
          <w:rStyle w:val="beVerborgenerKommentarZchn"/>
          <w:bCs/>
        </w:rPr>
        <w:t xml:space="preserve">Im Fall einer UVP: Verweis auf </w:t>
      </w:r>
      <w:r w:rsidR="00DD0F5E" w:rsidRPr="00900B25">
        <w:rPr>
          <w:rStyle w:val="beVerborgenerKommentarZchn"/>
        </w:rPr>
        <w:t>Umweltverträglichkeitsbericht</w:t>
      </w:r>
      <w:r>
        <w:rPr>
          <w:rStyle w:val="beVerborgenerKommentarZchn"/>
          <w:bCs/>
        </w:rPr>
        <w:t>.</w:t>
      </w:r>
    </w:p>
    <w:p w14:paraId="010BE0F0" w14:textId="0E47BA3B" w:rsidR="00362D6B" w:rsidRDefault="00362D6B" w:rsidP="00900B25">
      <w:pPr>
        <w:pStyle w:val="beLauftext"/>
        <w:rPr>
          <w:rStyle w:val="beVerborgenerKommentarZchn"/>
          <w:bCs/>
        </w:rPr>
      </w:pPr>
      <w:r>
        <w:rPr>
          <w:rStyle w:val="beVerborgenerKommentarZchn"/>
          <w:bCs/>
        </w:rPr>
        <w:t xml:space="preserve">Bei </w:t>
      </w:r>
      <w:r w:rsidRPr="00900B25">
        <w:rPr>
          <w:rStyle w:val="beVerborgenerKommentarZchn"/>
        </w:rPr>
        <w:t>kleinen</w:t>
      </w:r>
      <w:r>
        <w:rPr>
          <w:rStyle w:val="beVerborgenerKommentarZchn"/>
          <w:bCs/>
        </w:rPr>
        <w:t xml:space="preserve"> Projekten können die Umweltaspekte im Kapitel 2.7 (ohne Unterkapitel) zusammengefasst werden.</w:t>
      </w:r>
    </w:p>
    <w:p w14:paraId="54A8FCDC" w14:textId="77777777" w:rsidR="00A70C1C" w:rsidRPr="006B1729" w:rsidRDefault="00A70C1C" w:rsidP="008006A3">
      <w:pPr>
        <w:pStyle w:val="beLauftext"/>
      </w:pPr>
      <w:r w:rsidRPr="006B1729">
        <w:t>Text eingeben</w:t>
      </w:r>
    </w:p>
    <w:p w14:paraId="57BA6DF4" w14:textId="77777777" w:rsidR="00A70C1C" w:rsidRPr="006B1729" w:rsidRDefault="00F231AF" w:rsidP="006B1729">
      <w:pPr>
        <w:pStyle w:val="berschrift3nummeriert"/>
      </w:pPr>
      <w:bookmarkStart w:id="16" w:name="_Toc121840157"/>
      <w:r w:rsidRPr="006B1729">
        <w:t>Störfall</w:t>
      </w:r>
      <w:bookmarkEnd w:id="16"/>
    </w:p>
    <w:p w14:paraId="34FCA7AB" w14:textId="0C08FCB9" w:rsidR="00F231AF" w:rsidRPr="00A70C1C" w:rsidRDefault="00F231AF" w:rsidP="00900B25">
      <w:pPr>
        <w:pStyle w:val="beLauftext"/>
        <w:rPr>
          <w:rStyle w:val="beVerborgenerKommentarZchn"/>
          <w:bCs/>
        </w:rPr>
      </w:pPr>
      <w:r w:rsidRPr="00A70C1C">
        <w:rPr>
          <w:rStyle w:val="beVerborgenerKommentarZchn"/>
          <w:bCs/>
        </w:rPr>
        <w:t>(</w:t>
      </w:r>
      <w:r w:rsidR="00810705">
        <w:rPr>
          <w:rStyle w:val="beVerborgenerKommentarZchn"/>
        </w:rPr>
        <w:t>S</w:t>
      </w:r>
      <w:r w:rsidRPr="00900B25">
        <w:rPr>
          <w:rStyle w:val="beVerborgenerKommentarZchn"/>
        </w:rPr>
        <w:t>eparate</w:t>
      </w:r>
      <w:r w:rsidR="00810705">
        <w:rPr>
          <w:rStyle w:val="beVerborgenerKommentarZchn"/>
          <w:bCs/>
        </w:rPr>
        <w:t xml:space="preserve"> Checkliste</w:t>
      </w:r>
    </w:p>
    <w:p w14:paraId="5BB909E9" w14:textId="434F102D" w:rsidR="00F231AF" w:rsidRDefault="00F231AF" w:rsidP="008006A3">
      <w:pPr>
        <w:pStyle w:val="beLauftext"/>
      </w:pPr>
      <w:r w:rsidRPr="00336989">
        <w:t>Text</w:t>
      </w:r>
      <w:r>
        <w:t xml:space="preserve"> ei</w:t>
      </w:r>
      <w:r w:rsidR="006B1729">
        <w:t>n</w:t>
      </w:r>
      <w:r>
        <w:t>geben</w:t>
      </w:r>
    </w:p>
    <w:p w14:paraId="64BE11B9" w14:textId="760339D6" w:rsidR="00F231AF" w:rsidRPr="00FF2ECD" w:rsidRDefault="00A70C1C" w:rsidP="00FF2ECD">
      <w:pPr>
        <w:pStyle w:val="berschrift3nummeriert"/>
      </w:pPr>
      <w:bookmarkStart w:id="17" w:name="_Toc121840158"/>
      <w:r w:rsidRPr="00FF2ECD">
        <w:t>Strassenl</w:t>
      </w:r>
      <w:r w:rsidR="00F231AF" w:rsidRPr="00FF2ECD">
        <w:t>ärm</w:t>
      </w:r>
      <w:bookmarkEnd w:id="17"/>
    </w:p>
    <w:p w14:paraId="015AF711" w14:textId="01F6A2CC" w:rsidR="00324945" w:rsidRPr="008531A1" w:rsidRDefault="00324945" w:rsidP="00900B25">
      <w:pPr>
        <w:pStyle w:val="beLauftext"/>
        <w:rPr>
          <w:rStyle w:val="beVerborgenerKommentarZchn"/>
          <w:bCs/>
        </w:rPr>
      </w:pPr>
      <w:r w:rsidRPr="008531A1">
        <w:rPr>
          <w:rStyle w:val="beVerborgenerKommentarZchn"/>
          <w:bCs/>
        </w:rPr>
        <w:t xml:space="preserve">Es gibt </w:t>
      </w:r>
      <w:r w:rsidRPr="00900B25">
        <w:rPr>
          <w:rStyle w:val="beVerborgenerKommentarZchn"/>
        </w:rPr>
        <w:t>betreffend</w:t>
      </w:r>
      <w:r w:rsidRPr="008531A1">
        <w:rPr>
          <w:rStyle w:val="beVerborgenerKommentarZchn"/>
          <w:bCs/>
        </w:rPr>
        <w:t xml:space="preserve"> Lärm sowohl Unterlagen, die Bestandteil des Strassenplans sind, als auch Unterlagen, welche orientierend sind. Der Lärmbericht ist orientierende Unterlage. Massnahmen, die mit dem Strassenplan zu genehmigen sind, müssen auch aus den zu genehmigenden Plänen hervorgehen. Lärmschutzwände und lärmmindernder Belag gehören daher in die zu genehmigenden Situationspläne, Querprofile etc. Zusätzlich braucht es einen Plan, woraus die von Erleichterungen betroffenen Liegenschaften ersichtlich sind. Auch dieser Plan muss rechtsverbindlich, also zu genehmigender Plan sein.</w:t>
      </w:r>
    </w:p>
    <w:p w14:paraId="57D9A03B" w14:textId="77777777" w:rsidR="00096EE5" w:rsidRDefault="00096EE5" w:rsidP="00900B25">
      <w:pPr>
        <w:pStyle w:val="beLauftext"/>
        <w:rPr>
          <w:rStyle w:val="beVerborgenerKommentarZchn"/>
          <w:bCs/>
        </w:rPr>
      </w:pPr>
    </w:p>
    <w:p w14:paraId="0EF45B4C" w14:textId="1D9AD492" w:rsidR="00952A7F" w:rsidRPr="008531A1" w:rsidRDefault="00952A7F" w:rsidP="00900B25">
      <w:pPr>
        <w:pStyle w:val="beLauftext"/>
        <w:rPr>
          <w:rStyle w:val="beVerborgenerKommentarZchn"/>
          <w:bCs/>
        </w:rPr>
      </w:pPr>
      <w:r w:rsidRPr="008531A1">
        <w:rPr>
          <w:rStyle w:val="beVerborgenerKommentarZchn"/>
          <w:bCs/>
        </w:rPr>
        <w:t>Es sind in allen Fällen konkrete Aussagen zur lärmrechtlichen Einordnung der Anlage sowie den dazugehörenden Punkten nötig. Es werden folgende drei Fälle (A1, A2 und B) unterschieden:</w:t>
      </w:r>
    </w:p>
    <w:p w14:paraId="4F5F2124" w14:textId="77777777" w:rsidR="00952A7F" w:rsidRPr="008531A1" w:rsidRDefault="00952A7F" w:rsidP="00900B25">
      <w:pPr>
        <w:pStyle w:val="beLauftext"/>
        <w:rPr>
          <w:rStyle w:val="beVerborgenerKommentarZchn"/>
          <w:bCs/>
        </w:rPr>
      </w:pPr>
      <w:r w:rsidRPr="00900B25">
        <w:rPr>
          <w:rStyle w:val="beVerborgenerKommentarZchn"/>
        </w:rPr>
        <w:t>Bestehende</w:t>
      </w:r>
      <w:r w:rsidRPr="008531A1">
        <w:rPr>
          <w:rStyle w:val="beVerborgenerKommentarZchn"/>
          <w:bCs/>
        </w:rPr>
        <w:t xml:space="preserve"> ortsfeste Anlagen (d.h. vor dem 1.1.1985 rechtskräftig bewilligt. IGW sind einzuhalten.)</w:t>
      </w:r>
    </w:p>
    <w:p w14:paraId="0F873434" w14:textId="77777777" w:rsidR="00952A7F" w:rsidRPr="008531A1" w:rsidRDefault="00952A7F" w:rsidP="00900B25">
      <w:pPr>
        <w:pStyle w:val="beLauftext"/>
        <w:rPr>
          <w:rStyle w:val="beVerborgenerKommentarZchn"/>
          <w:bCs/>
        </w:rPr>
      </w:pPr>
      <w:r w:rsidRPr="008531A1">
        <w:rPr>
          <w:rStyle w:val="beVerborgenerKommentarZchn"/>
          <w:bCs/>
        </w:rPr>
        <w:t xml:space="preserve">Anlage </w:t>
      </w:r>
      <w:r w:rsidRPr="00900B25">
        <w:rPr>
          <w:rStyle w:val="beVerborgenerKommentarZchn"/>
        </w:rPr>
        <w:t>wird</w:t>
      </w:r>
      <w:r w:rsidRPr="008531A1">
        <w:rPr>
          <w:rStyle w:val="beVerborgenerKommentarZchn"/>
          <w:bCs/>
        </w:rPr>
        <w:t xml:space="preserve"> wesentlich geändert.</w:t>
      </w:r>
    </w:p>
    <w:p w14:paraId="50EA655D" w14:textId="6BEC13B7" w:rsidR="00952A7F" w:rsidRPr="004D7C40" w:rsidRDefault="00952A7F" w:rsidP="00900B25">
      <w:pPr>
        <w:pStyle w:val="beLauftext"/>
        <w:rPr>
          <w:rStyle w:val="beVerborgenerKommentarZchn"/>
        </w:rPr>
      </w:pPr>
      <w:r w:rsidRPr="00900B25">
        <w:rPr>
          <w:rStyle w:val="beVerborgenerKommentarZchn"/>
        </w:rPr>
        <w:t>Lärmrechtliche</w:t>
      </w:r>
      <w:r w:rsidRPr="008531A1">
        <w:rPr>
          <w:rStyle w:val="beVerborgenerKommentarZchn"/>
          <w:bCs/>
        </w:rPr>
        <w:t xml:space="preserve"> Einordnung des Vorhabens, Abklärungen und Dokumentation gemäss </w:t>
      </w:r>
      <w:hyperlink r:id="rId9" w:history="1">
        <w:r w:rsidRPr="004D7C40">
          <w:rPr>
            <w:rStyle w:val="beVerborgenerKommentarZchn"/>
          </w:rPr>
          <w:t>Richtlinie «Wesentliche Änderung einer bestehenden Anlage im Sinne LSV»</w:t>
        </w:r>
      </w:hyperlink>
      <w:r w:rsidRPr="004D7C40">
        <w:rPr>
          <w:rStyle w:val="beVerborgenerKommentarZchn"/>
        </w:rPr>
        <w:t xml:space="preserve">. </w:t>
      </w:r>
    </w:p>
    <w:p w14:paraId="4B3F7CA6" w14:textId="6F9E6442" w:rsidR="00952A7F" w:rsidRPr="00900B25" w:rsidRDefault="00952A7F" w:rsidP="00900B25">
      <w:pPr>
        <w:pStyle w:val="beLauftext"/>
        <w:rPr>
          <w:rStyle w:val="beVerborgenerKommentarZchn"/>
        </w:rPr>
      </w:pPr>
      <w:r w:rsidRPr="008531A1">
        <w:rPr>
          <w:rStyle w:val="beVerborgenerKommentarZchn"/>
          <w:bCs/>
        </w:rPr>
        <w:t xml:space="preserve">Lärm </w:t>
      </w:r>
      <w:r w:rsidRPr="00900B25">
        <w:rPr>
          <w:rStyle w:val="beVerborgenerKommentarZchn"/>
        </w:rPr>
        <w:t>ist</w:t>
      </w:r>
      <w:r w:rsidRPr="008531A1">
        <w:rPr>
          <w:rStyle w:val="beVerborgenerKommentarZchn"/>
          <w:bCs/>
        </w:rPr>
        <w:t xml:space="preserve"> auch bei Einhaltung der IGW im Sinne der Vorsorge so weit zu begrenzen, als dies technisch und betrieblich möglich </w:t>
      </w:r>
      <w:r w:rsidRPr="00900B25">
        <w:rPr>
          <w:rStyle w:val="beVerborgenerKommentarZchn"/>
        </w:rPr>
        <w:t>sowie wirtschaftlich tragbar ist (</w:t>
      </w:r>
      <w:r w:rsidR="00324945" w:rsidRPr="00900B25">
        <w:rPr>
          <w:rStyle w:val="beVerborgenerKommentarZchn"/>
        </w:rPr>
        <w:t>a</w:t>
      </w:r>
      <w:r w:rsidRPr="00900B25">
        <w:rPr>
          <w:rStyle w:val="beVerborgenerKommentarZchn"/>
        </w:rPr>
        <w:t>ufzeigen Massnahmen).</w:t>
      </w:r>
    </w:p>
    <w:p w14:paraId="5D9DBA4E" w14:textId="50CF5D76" w:rsidR="00952A7F" w:rsidRPr="00900B25" w:rsidRDefault="00952A7F" w:rsidP="00900B25">
      <w:pPr>
        <w:pStyle w:val="beLauftext"/>
        <w:rPr>
          <w:rStyle w:val="beVerborgenerKommentarZchn"/>
        </w:rPr>
      </w:pPr>
      <w:r w:rsidRPr="00900B25">
        <w:rPr>
          <w:rStyle w:val="beVerborgenerKommentarZchn"/>
        </w:rPr>
        <w:t>Lärmsanierung bereits erfolgt? Wenn ja, wann?</w:t>
      </w:r>
    </w:p>
    <w:p w14:paraId="07011F8D" w14:textId="484D473A" w:rsidR="00952A7F" w:rsidRPr="00900B25" w:rsidRDefault="00604C16" w:rsidP="00900B25">
      <w:pPr>
        <w:pStyle w:val="beLauftext"/>
        <w:rPr>
          <w:rStyle w:val="beVerborgenerKommentarZchn"/>
        </w:rPr>
      </w:pPr>
      <w:r w:rsidRPr="00900B25">
        <w:rPr>
          <w:rStyle w:val="beVerborgenerKommentarZchn"/>
        </w:rPr>
        <w:t xml:space="preserve">Ist </w:t>
      </w:r>
      <w:r w:rsidR="00952A7F" w:rsidRPr="00900B25">
        <w:rPr>
          <w:rStyle w:val="beVerborgenerKommentarZchn"/>
        </w:rPr>
        <w:t xml:space="preserve">Anlage in Karte </w:t>
      </w:r>
      <w:r w:rsidR="00FD07E0">
        <w:rPr>
          <w:rStyle w:val="beVerborgenerKommentarZchn"/>
        </w:rPr>
        <w:t>«lärmmindernde Beläge»</w:t>
      </w:r>
      <w:r w:rsidR="00952A7F" w:rsidRPr="00900B25">
        <w:rPr>
          <w:rStyle w:val="beVerborgenerKommentarZchn"/>
        </w:rPr>
        <w:t xml:space="preserve"> aufgeführt?</w:t>
      </w:r>
    </w:p>
    <w:p w14:paraId="51241633" w14:textId="77777777" w:rsidR="00952A7F" w:rsidRPr="00900B25" w:rsidRDefault="00952A7F" w:rsidP="00900B25">
      <w:pPr>
        <w:pStyle w:val="beLauftext"/>
        <w:rPr>
          <w:rStyle w:val="beVerborgenerKommentarZchn"/>
        </w:rPr>
      </w:pPr>
      <w:r w:rsidRPr="00900B25">
        <w:rPr>
          <w:rStyle w:val="beVerborgenerKommentarZchn"/>
        </w:rPr>
        <w:t xml:space="preserve">Anlage wird nicht wesentlich geändert. </w:t>
      </w:r>
    </w:p>
    <w:p w14:paraId="70748248" w14:textId="46E283A8" w:rsidR="00952A7F" w:rsidRPr="008D6310" w:rsidRDefault="00952A7F" w:rsidP="00900B25">
      <w:pPr>
        <w:pStyle w:val="beLauftext"/>
        <w:rPr>
          <w:rStyle w:val="beVerborgenerKommentarZchn"/>
        </w:rPr>
      </w:pPr>
      <w:r w:rsidRPr="00900B25">
        <w:rPr>
          <w:rStyle w:val="beVerborgenerKommentarZchn"/>
        </w:rPr>
        <w:t xml:space="preserve">Lärmrechtliche Einordnung des Vorhabens, Abklärung und Dokumentation gemäss </w:t>
      </w:r>
      <w:hyperlink r:id="rId10" w:history="1">
        <w:r w:rsidRPr="008D6310">
          <w:rPr>
            <w:rStyle w:val="beVerborgenerKommentarZchn"/>
          </w:rPr>
          <w:t>Richtlinie «Wesentliche Änderung einer bestehenden Anlage im Sinne LSV»</w:t>
        </w:r>
      </w:hyperlink>
      <w:r w:rsidRPr="008D6310">
        <w:rPr>
          <w:rStyle w:val="beVerborgenerKommentarZchn"/>
        </w:rPr>
        <w:t xml:space="preserve">. </w:t>
      </w:r>
    </w:p>
    <w:p w14:paraId="40B7099B" w14:textId="2A79333C" w:rsidR="00952A7F" w:rsidRPr="00900B25" w:rsidRDefault="00952A7F" w:rsidP="00900B25">
      <w:pPr>
        <w:pStyle w:val="beLauftext"/>
        <w:rPr>
          <w:rStyle w:val="beVerborgenerKommentarZchn"/>
        </w:rPr>
      </w:pPr>
      <w:r w:rsidRPr="00900B25">
        <w:rPr>
          <w:rStyle w:val="beVerborgenerKommentarZchn"/>
        </w:rPr>
        <w:t>Lärm ist so weit zu begrenzen, als dies technisch und betrieblich möglich sowie wirtschaftlich tragbar ist (</w:t>
      </w:r>
      <w:r w:rsidR="00324945" w:rsidRPr="00900B25">
        <w:rPr>
          <w:rStyle w:val="beVerborgenerKommentarZchn"/>
        </w:rPr>
        <w:t>a</w:t>
      </w:r>
      <w:r w:rsidRPr="00900B25">
        <w:rPr>
          <w:rStyle w:val="beVerborgenerKommentarZchn"/>
        </w:rPr>
        <w:t>ufzeigen Massnahmen).</w:t>
      </w:r>
    </w:p>
    <w:p w14:paraId="48F8461E" w14:textId="664AF364" w:rsidR="00952A7F" w:rsidRPr="00900B25" w:rsidRDefault="00952A7F" w:rsidP="00900B25">
      <w:pPr>
        <w:pStyle w:val="beLauftext"/>
        <w:rPr>
          <w:rStyle w:val="beVerborgenerKommentarZchn"/>
        </w:rPr>
      </w:pPr>
      <w:r w:rsidRPr="00900B25">
        <w:rPr>
          <w:rStyle w:val="beVerborgenerKommentarZchn"/>
        </w:rPr>
        <w:t>Lärmsanierung bereits erfolgt? Wenn ja, wann?</w:t>
      </w:r>
    </w:p>
    <w:p w14:paraId="77A6B952" w14:textId="481E58D8" w:rsidR="00952A7F" w:rsidRPr="00900B25" w:rsidRDefault="00604C16" w:rsidP="00900B25">
      <w:pPr>
        <w:pStyle w:val="beLauftext"/>
        <w:rPr>
          <w:rStyle w:val="beVerborgenerKommentarZchn"/>
        </w:rPr>
      </w:pPr>
      <w:r w:rsidRPr="00900B25">
        <w:rPr>
          <w:rStyle w:val="beVerborgenerKommentarZchn"/>
        </w:rPr>
        <w:t xml:space="preserve">Ist </w:t>
      </w:r>
      <w:r w:rsidR="00952A7F" w:rsidRPr="00900B25">
        <w:rPr>
          <w:rStyle w:val="beVerborgenerKommentarZchn"/>
        </w:rPr>
        <w:t xml:space="preserve">Anlage in Karte </w:t>
      </w:r>
      <w:r w:rsidR="00FD07E0">
        <w:rPr>
          <w:rStyle w:val="beVerborgenerKommentarZchn"/>
        </w:rPr>
        <w:t xml:space="preserve">«lärmmindernde Beläge» </w:t>
      </w:r>
      <w:r w:rsidR="00952A7F" w:rsidRPr="00900B25">
        <w:rPr>
          <w:rStyle w:val="beVerborgenerKommentarZchn"/>
        </w:rPr>
        <w:t>aufgeführt?</w:t>
      </w:r>
    </w:p>
    <w:p w14:paraId="5220897B" w14:textId="6B30D8C2" w:rsidR="00952A7F" w:rsidRPr="00900B25" w:rsidRDefault="00952A7F" w:rsidP="00900B25">
      <w:pPr>
        <w:pStyle w:val="beLauftext"/>
        <w:rPr>
          <w:rStyle w:val="beVerborgenerKommentarZchn"/>
        </w:rPr>
      </w:pPr>
      <w:r w:rsidRPr="00900B25">
        <w:rPr>
          <w:rStyle w:val="beVerborgenerKommentarZchn"/>
        </w:rPr>
        <w:t>Neue ortsfeste Anlage (d.</w:t>
      </w:r>
      <w:r w:rsidR="00EF2856">
        <w:rPr>
          <w:rStyle w:val="beVerborgenerKommentarZchn"/>
        </w:rPr>
        <w:t xml:space="preserve"> </w:t>
      </w:r>
      <w:r w:rsidRPr="00900B25">
        <w:rPr>
          <w:rStyle w:val="beVerborgenerKommentarZchn"/>
        </w:rPr>
        <w:t>h. nach dem 1.1.1985 rechtskräftig bewilligt)</w:t>
      </w:r>
    </w:p>
    <w:p w14:paraId="454715EA" w14:textId="77777777" w:rsidR="00952A7F" w:rsidRPr="00900B25" w:rsidRDefault="00952A7F" w:rsidP="00900B25">
      <w:pPr>
        <w:pStyle w:val="beLauftext"/>
        <w:rPr>
          <w:rStyle w:val="beVerborgenerKommentarZchn"/>
        </w:rPr>
      </w:pPr>
      <w:r w:rsidRPr="00900B25">
        <w:rPr>
          <w:rStyle w:val="beVerborgenerKommentarZchn"/>
        </w:rPr>
        <w:t xml:space="preserve">Anlage gilt auch bei Änderung oder Sanierung weiterhin als neu, grundsätzlich sind Planungswerte einzuhalten. </w:t>
      </w:r>
    </w:p>
    <w:p w14:paraId="532090DE" w14:textId="77777777" w:rsidR="00952A7F" w:rsidRPr="00900B25" w:rsidRDefault="00952A7F" w:rsidP="00900B25">
      <w:pPr>
        <w:pStyle w:val="beLauftext"/>
        <w:rPr>
          <w:rStyle w:val="beVerborgenerKommentarZchn"/>
        </w:rPr>
      </w:pPr>
      <w:r w:rsidRPr="00900B25">
        <w:rPr>
          <w:rStyle w:val="beVerborgenerKommentarZchn"/>
        </w:rPr>
        <w:t xml:space="preserve">Einhaltung Planungswerte (im Planungshorizont) prüfen. Bei Überschreitung der Planungswerte, Massnahmenstudie (Lärmbericht) ausarbeiten. Aufzeigen, mit welchen technischen und betrieblichen Massnahmen die Einhaltung unter Berücksichtigung der wirtschaftlichen Tragbarkeit, erreicht werden kann. </w:t>
      </w:r>
    </w:p>
    <w:p w14:paraId="23626CD7" w14:textId="4D873EFD" w:rsidR="00952A7F" w:rsidRPr="00900B25" w:rsidRDefault="00952A7F" w:rsidP="00900B25">
      <w:pPr>
        <w:pStyle w:val="beLauftext"/>
        <w:rPr>
          <w:rStyle w:val="beVerborgenerKommentarZchn"/>
        </w:rPr>
      </w:pPr>
      <w:r w:rsidRPr="00900B25">
        <w:rPr>
          <w:rStyle w:val="beVerborgenerKommentarZchn"/>
        </w:rPr>
        <w:t>Gab es eine Lärmsanierung? Wenn ja, wann?</w:t>
      </w:r>
    </w:p>
    <w:p w14:paraId="11F645EE" w14:textId="080C2A6F" w:rsidR="00952A7F" w:rsidRPr="008531A1" w:rsidRDefault="00952A7F" w:rsidP="00900B25">
      <w:pPr>
        <w:pStyle w:val="beLauftext"/>
        <w:rPr>
          <w:rStyle w:val="beVerborgenerKommentarZchn"/>
          <w:bCs/>
        </w:rPr>
      </w:pPr>
      <w:r w:rsidRPr="00900B25">
        <w:rPr>
          <w:rStyle w:val="beVerborgenerKommentarZchn"/>
        </w:rPr>
        <w:t xml:space="preserve">Ist Anlage in Karte </w:t>
      </w:r>
      <w:r w:rsidR="00FD07E0">
        <w:rPr>
          <w:rStyle w:val="beVerborgenerKommentarZchn"/>
        </w:rPr>
        <w:t xml:space="preserve">«lärmmindernde Beläge» </w:t>
      </w:r>
      <w:r w:rsidRPr="00900B25">
        <w:rPr>
          <w:rStyle w:val="beVerborgenerKommentarZchn"/>
        </w:rPr>
        <w:t>aufgeführt</w:t>
      </w:r>
      <w:r w:rsidRPr="008531A1">
        <w:rPr>
          <w:rStyle w:val="beVerborgenerKommentarZchn"/>
          <w:bCs/>
        </w:rPr>
        <w:t>?</w:t>
      </w:r>
    </w:p>
    <w:p w14:paraId="6ABADD7E" w14:textId="0705C3DD" w:rsidR="00F231AF" w:rsidRPr="00324945" w:rsidRDefault="00F231AF" w:rsidP="008006A3">
      <w:pPr>
        <w:pStyle w:val="beLauftext"/>
      </w:pPr>
      <w:r w:rsidRPr="00324945">
        <w:t>Text eingeben</w:t>
      </w:r>
    </w:p>
    <w:p w14:paraId="1DD00B35" w14:textId="1B2964DA" w:rsidR="00F231AF" w:rsidRDefault="00F231AF" w:rsidP="00FF2ECD">
      <w:pPr>
        <w:pStyle w:val="berschrift3nummeriert"/>
      </w:pPr>
      <w:bookmarkStart w:id="18" w:name="_Toc121840159"/>
      <w:r w:rsidRPr="00D55E77">
        <w:t>Luft</w:t>
      </w:r>
      <w:r w:rsidR="00F107B3">
        <w:t>reinhaltung/Klimaschutz</w:t>
      </w:r>
      <w:bookmarkEnd w:id="18"/>
    </w:p>
    <w:p w14:paraId="01C84A83" w14:textId="31483411" w:rsidR="004B690C" w:rsidRPr="004B690C" w:rsidRDefault="004B690C" w:rsidP="008006A3">
      <w:pPr>
        <w:pStyle w:val="beLauftext"/>
        <w:rPr>
          <w:rStyle w:val="beVerborgenerKommentarZchn"/>
          <w:bCs/>
        </w:rPr>
      </w:pPr>
      <w:r w:rsidRPr="004B690C">
        <w:rPr>
          <w:rStyle w:val="beVerborgenerKommentarZchn"/>
          <w:bCs/>
        </w:rPr>
        <w:t>Mit dem Projekt soll u.</w:t>
      </w:r>
      <w:r>
        <w:rPr>
          <w:rStyle w:val="beVerborgenerKommentarZchn"/>
          <w:bCs/>
        </w:rPr>
        <w:t xml:space="preserve"> </w:t>
      </w:r>
      <w:r w:rsidRPr="004B690C">
        <w:rPr>
          <w:rStyle w:val="beVerborgenerKommentarZchn"/>
          <w:bCs/>
        </w:rPr>
        <w:t>a. ein möglichst grosser Beitrag zur Hitzeminderung und zur Speicherung von Regenwasser geleistet werden</w:t>
      </w:r>
      <w:r>
        <w:rPr>
          <w:rStyle w:val="beVerborgenerKommentarZchn"/>
          <w:bCs/>
        </w:rPr>
        <w:t>.</w:t>
      </w:r>
    </w:p>
    <w:p w14:paraId="163828A4" w14:textId="5820EA45" w:rsidR="00B043A9" w:rsidRPr="00B043A9" w:rsidRDefault="00B043A9" w:rsidP="008006A3">
      <w:pPr>
        <w:pStyle w:val="beLauftext"/>
      </w:pPr>
      <w:r w:rsidRPr="00B043A9">
        <w:t>Text eingeben</w:t>
      </w:r>
    </w:p>
    <w:p w14:paraId="55B61A21" w14:textId="71DEDD3D" w:rsidR="00F107B3" w:rsidRDefault="00F107B3" w:rsidP="00FF2ECD">
      <w:pPr>
        <w:pStyle w:val="berschrift3nummeriert"/>
      </w:pPr>
      <w:bookmarkStart w:id="19" w:name="_Toc121840160"/>
      <w:r>
        <w:t>Erschütterung</w:t>
      </w:r>
      <w:bookmarkEnd w:id="19"/>
    </w:p>
    <w:p w14:paraId="0DDA5A7C" w14:textId="08625F3F" w:rsidR="00B043A9" w:rsidRPr="00B043A9" w:rsidRDefault="00B043A9" w:rsidP="008006A3">
      <w:pPr>
        <w:pStyle w:val="beLauftext"/>
      </w:pPr>
      <w:r w:rsidRPr="00B043A9">
        <w:t>Text eingeben</w:t>
      </w:r>
    </w:p>
    <w:p w14:paraId="209831B9" w14:textId="77777777" w:rsidR="001B400F" w:rsidRDefault="00F231AF" w:rsidP="00FF2ECD">
      <w:pPr>
        <w:pStyle w:val="berschrift3nummeriert"/>
      </w:pPr>
      <w:bookmarkStart w:id="20" w:name="_Toc121840161"/>
      <w:r w:rsidRPr="00D55E77">
        <w:t>Flora</w:t>
      </w:r>
      <w:r w:rsidR="00FF499B">
        <w:t xml:space="preserve"> und </w:t>
      </w:r>
      <w:r w:rsidRPr="00D55E77">
        <w:t>Fauna</w:t>
      </w:r>
      <w:bookmarkEnd w:id="20"/>
    </w:p>
    <w:p w14:paraId="3BE77B86" w14:textId="5825AB63" w:rsidR="00F231AF" w:rsidRPr="001B400F" w:rsidRDefault="00482D06" w:rsidP="00900B25">
      <w:pPr>
        <w:pStyle w:val="beLauftext"/>
        <w:rPr>
          <w:rStyle w:val="beVerborgenerKommentarZchn"/>
          <w:bCs/>
        </w:rPr>
      </w:pPr>
      <w:r>
        <w:rPr>
          <w:rStyle w:val="beVerborgenerKommentarZchn"/>
          <w:bCs/>
        </w:rPr>
        <w:t xml:space="preserve">Wald, </w:t>
      </w:r>
      <w:r w:rsidR="00F107B3" w:rsidRPr="001B400F">
        <w:rPr>
          <w:rStyle w:val="beVerborgenerKommentarZchn"/>
          <w:bCs/>
        </w:rPr>
        <w:t xml:space="preserve">Lebensräume, </w:t>
      </w:r>
      <w:r w:rsidR="00F107B3" w:rsidRPr="00900B25">
        <w:rPr>
          <w:rStyle w:val="beVerborgenerKommentarZchn"/>
        </w:rPr>
        <w:t>inkl</w:t>
      </w:r>
      <w:r w:rsidR="00F107B3" w:rsidRPr="001B400F">
        <w:rPr>
          <w:rStyle w:val="beVerborgenerKommentarZchn"/>
          <w:bCs/>
        </w:rPr>
        <w:t>. Neophyten</w:t>
      </w:r>
      <w:r>
        <w:rPr>
          <w:rStyle w:val="beVerborgenerKommentarZchn"/>
          <w:bCs/>
        </w:rPr>
        <w:t xml:space="preserve">, </w:t>
      </w:r>
      <w:r w:rsidRPr="00482D06">
        <w:rPr>
          <w:rStyle w:val="beVerborgenerKommentarZchn"/>
          <w:bCs/>
        </w:rPr>
        <w:t>Ökologische Vernetzung</w:t>
      </w:r>
    </w:p>
    <w:p w14:paraId="3A7A8C83" w14:textId="77777777" w:rsidR="00F231AF" w:rsidRDefault="00F231AF" w:rsidP="008006A3">
      <w:pPr>
        <w:pStyle w:val="beLauftext"/>
      </w:pPr>
      <w:r w:rsidRPr="00336989">
        <w:t>Text</w:t>
      </w:r>
      <w:r>
        <w:t xml:space="preserve"> eingeben</w:t>
      </w:r>
    </w:p>
    <w:p w14:paraId="2AEE4C36" w14:textId="1329E7C5" w:rsidR="0072216C" w:rsidRDefault="0072216C" w:rsidP="00FF2ECD">
      <w:pPr>
        <w:pStyle w:val="berschrift3nummeriert"/>
      </w:pPr>
      <w:bookmarkStart w:id="21" w:name="_Toc121840162"/>
      <w:r>
        <w:t>Boden</w:t>
      </w:r>
      <w:r w:rsidR="00F107B3">
        <w:t>schutz</w:t>
      </w:r>
      <w:bookmarkEnd w:id="21"/>
    </w:p>
    <w:p w14:paraId="49AD2ADC" w14:textId="659C4987" w:rsidR="00552C11" w:rsidRPr="00552C11" w:rsidRDefault="00552C11" w:rsidP="008006A3">
      <w:pPr>
        <w:pStyle w:val="beLauftext"/>
      </w:pPr>
      <w:r w:rsidRPr="00552C11">
        <w:t>Text eingeben</w:t>
      </w:r>
    </w:p>
    <w:p w14:paraId="6996192B" w14:textId="77777777" w:rsidR="00F231AF" w:rsidRPr="00D55E77" w:rsidRDefault="00F231AF" w:rsidP="00FF2ECD">
      <w:pPr>
        <w:pStyle w:val="berschrift3nummeriert"/>
      </w:pPr>
      <w:bookmarkStart w:id="22" w:name="_Toc121840163"/>
      <w:r w:rsidRPr="00D55E77">
        <w:lastRenderedPageBreak/>
        <w:t>Oberflächengewässer</w:t>
      </w:r>
      <w:bookmarkEnd w:id="22"/>
    </w:p>
    <w:p w14:paraId="0EABC7F8" w14:textId="70003761" w:rsidR="0072216C" w:rsidRDefault="0072216C" w:rsidP="00900B25">
      <w:pPr>
        <w:pStyle w:val="beLauftext"/>
        <w:rPr>
          <w:rStyle w:val="beVerborgenerKommentarZchn"/>
          <w:bCs/>
        </w:rPr>
      </w:pPr>
      <w:r w:rsidRPr="00A70C1C">
        <w:rPr>
          <w:rStyle w:val="beVerborgenerKommentarZchn"/>
          <w:bCs/>
        </w:rPr>
        <w:t xml:space="preserve">Raumbedarf </w:t>
      </w:r>
      <w:r w:rsidRPr="00900B25">
        <w:rPr>
          <w:rStyle w:val="beVerborgenerKommentarZchn"/>
        </w:rPr>
        <w:t>Fliessgewässer</w:t>
      </w:r>
      <w:r w:rsidR="003669FD">
        <w:rPr>
          <w:rStyle w:val="beVerborgenerKommentarZchn"/>
          <w:bCs/>
        </w:rPr>
        <w:t xml:space="preserve"> (inkl. </w:t>
      </w:r>
      <w:proofErr w:type="spellStart"/>
      <w:r w:rsidR="003669FD">
        <w:rPr>
          <w:rStyle w:val="beVerborgenerKommentarZchn"/>
          <w:bCs/>
        </w:rPr>
        <w:t>eingedolte</w:t>
      </w:r>
      <w:proofErr w:type="spellEnd"/>
      <w:r w:rsidR="003669FD">
        <w:rPr>
          <w:rStyle w:val="beVerborgenerKommentarZchn"/>
          <w:bCs/>
        </w:rPr>
        <w:t xml:space="preserve"> Bäche)</w:t>
      </w:r>
      <w:r w:rsidRPr="00A70C1C">
        <w:rPr>
          <w:rStyle w:val="beVerborgenerKommentarZchn"/>
          <w:bCs/>
        </w:rPr>
        <w:t>, Pufferstreifen</w:t>
      </w:r>
      <w:r>
        <w:rPr>
          <w:rStyle w:val="beVerborgenerKommentarZchn"/>
          <w:bCs/>
        </w:rPr>
        <w:t>, Wassermengen</w:t>
      </w:r>
      <w:r w:rsidR="003669FD">
        <w:rPr>
          <w:rStyle w:val="beVerborgenerKommentarZchn"/>
          <w:bCs/>
        </w:rPr>
        <w:t>, Gewässerschutz</w:t>
      </w:r>
    </w:p>
    <w:p w14:paraId="3E507285" w14:textId="64840B2B" w:rsidR="00F231AF" w:rsidRDefault="00F231AF" w:rsidP="008006A3">
      <w:pPr>
        <w:pStyle w:val="beLauftext"/>
      </w:pPr>
      <w:r w:rsidRPr="00336989">
        <w:t>Text</w:t>
      </w:r>
      <w:r>
        <w:t xml:space="preserve"> eingeben</w:t>
      </w:r>
    </w:p>
    <w:p w14:paraId="3BE06148" w14:textId="77777777" w:rsidR="00925E99" w:rsidRDefault="00482D06" w:rsidP="00FF2ECD">
      <w:pPr>
        <w:pStyle w:val="berschrift3nummeriert"/>
      </w:pPr>
      <w:bookmarkStart w:id="23" w:name="_Toc121840164"/>
      <w:r>
        <w:t>Grundwasser</w:t>
      </w:r>
      <w:bookmarkEnd w:id="23"/>
    </w:p>
    <w:p w14:paraId="1D154A1B" w14:textId="323ABCDB" w:rsidR="003C4F88" w:rsidRPr="00925E99" w:rsidRDefault="003C4F88" w:rsidP="00900B25">
      <w:pPr>
        <w:pStyle w:val="beLauftext"/>
        <w:rPr>
          <w:rStyle w:val="beVerborgenerKommentarZchn"/>
          <w:bCs/>
        </w:rPr>
      </w:pPr>
      <w:r w:rsidRPr="00900B25">
        <w:rPr>
          <w:rStyle w:val="beVerborgenerKommentarZchn"/>
        </w:rPr>
        <w:t>Grundwasserschutzzone</w:t>
      </w:r>
      <w:r w:rsidRPr="00925E99">
        <w:rPr>
          <w:rStyle w:val="beVerborgenerKommentarZchn"/>
          <w:bCs/>
        </w:rPr>
        <w:t>, Grundwasserschutzareal, Gewässersc</w:t>
      </w:r>
      <w:r w:rsidR="00096EE5">
        <w:rPr>
          <w:rStyle w:val="beVerborgenerKommentarZchn"/>
          <w:bCs/>
        </w:rPr>
        <w:t>hutzbereich, Quellen, Fassungen</w:t>
      </w:r>
      <w:r w:rsidRPr="00925E99">
        <w:rPr>
          <w:rStyle w:val="beVerborgenerKommentarZchn"/>
          <w:bCs/>
        </w:rPr>
        <w:t xml:space="preserve"> etc.</w:t>
      </w:r>
    </w:p>
    <w:p w14:paraId="6DED48F6" w14:textId="14BFCC82" w:rsidR="00F231AF" w:rsidRPr="00F231AF" w:rsidRDefault="00F231AF" w:rsidP="008006A3">
      <w:pPr>
        <w:pStyle w:val="beLauftext"/>
      </w:pPr>
      <w:r w:rsidRPr="00336989">
        <w:t>Text</w:t>
      </w:r>
      <w:r>
        <w:t xml:space="preserve"> eingeben</w:t>
      </w:r>
    </w:p>
    <w:p w14:paraId="40755C87" w14:textId="77777777" w:rsidR="00925E99" w:rsidRDefault="001C5484" w:rsidP="00FF2ECD">
      <w:pPr>
        <w:pStyle w:val="berschrift3nummeriert"/>
      </w:pPr>
      <w:bookmarkStart w:id="24" w:name="_Toc121840165"/>
      <w:r>
        <w:t xml:space="preserve">Abfälle, </w:t>
      </w:r>
      <w:r w:rsidR="00F231AF" w:rsidRPr="00D55E77">
        <w:t>Altlasten</w:t>
      </w:r>
      <w:bookmarkEnd w:id="24"/>
    </w:p>
    <w:p w14:paraId="68724580" w14:textId="41D9465B" w:rsidR="00111F40" w:rsidRPr="00925E99" w:rsidRDefault="00DD0F5E" w:rsidP="00900B25">
      <w:pPr>
        <w:pStyle w:val="beLauftext"/>
        <w:rPr>
          <w:rStyle w:val="beVerborgenerKommentarZchn"/>
          <w:bCs/>
        </w:rPr>
      </w:pPr>
      <w:r w:rsidRPr="00101C4A">
        <w:rPr>
          <w:rStyle w:val="beVerborgenerKommentarZchn"/>
          <w:bCs/>
        </w:rPr>
        <w:t>Belastete Standorte wie</w:t>
      </w:r>
      <w:r w:rsidR="00111F40" w:rsidRPr="00101C4A">
        <w:rPr>
          <w:rStyle w:val="beVerborgenerKommentarZchn"/>
          <w:bCs/>
        </w:rPr>
        <w:t xml:space="preserve"> Schiessanlagen, Betriebsstandorte, Ablagerungsstandorte etc.</w:t>
      </w:r>
    </w:p>
    <w:p w14:paraId="13E33912" w14:textId="7F0E7382" w:rsidR="00F231AF" w:rsidRDefault="00F231AF" w:rsidP="008006A3">
      <w:pPr>
        <w:pStyle w:val="beLauftext"/>
      </w:pPr>
      <w:r w:rsidRPr="00336989">
        <w:t>Text</w:t>
      </w:r>
      <w:r>
        <w:t xml:space="preserve"> eingeben</w:t>
      </w:r>
    </w:p>
    <w:p w14:paraId="7F1A2C19" w14:textId="7768E43C" w:rsidR="003669FD" w:rsidRDefault="003669FD" w:rsidP="0053028D">
      <w:pPr>
        <w:pStyle w:val="berschrift2nummeriert"/>
      </w:pPr>
      <w:bookmarkStart w:id="25" w:name="_Toc121840166"/>
      <w:r>
        <w:t>Geologie/Baugrund</w:t>
      </w:r>
      <w:bookmarkEnd w:id="25"/>
    </w:p>
    <w:p w14:paraId="4246699C" w14:textId="6BA74B47" w:rsidR="00552C11" w:rsidRPr="00552C11" w:rsidRDefault="00552C11" w:rsidP="008006A3">
      <w:pPr>
        <w:pStyle w:val="beLauftext"/>
      </w:pPr>
      <w:r w:rsidRPr="00552C11">
        <w:t>Text eingeben</w:t>
      </w:r>
    </w:p>
    <w:p w14:paraId="5D6D4D11" w14:textId="42F99C81" w:rsidR="00AE6805" w:rsidRDefault="00AE6805" w:rsidP="005170E4">
      <w:pPr>
        <w:pStyle w:val="berschrift2nummeriert"/>
      </w:pPr>
      <w:bookmarkStart w:id="26" w:name="_Toc121840167"/>
      <w:r w:rsidRPr="00AE6805">
        <w:t>Werkleitungen</w:t>
      </w:r>
      <w:bookmarkEnd w:id="26"/>
    </w:p>
    <w:p w14:paraId="2C33FEBE" w14:textId="558C501F" w:rsidR="00552C11" w:rsidRPr="00552C11" w:rsidRDefault="00552C11" w:rsidP="008006A3">
      <w:pPr>
        <w:pStyle w:val="beLauftext"/>
      </w:pPr>
      <w:r w:rsidRPr="00552C11">
        <w:t>Text eingeben</w:t>
      </w:r>
    </w:p>
    <w:p w14:paraId="39A86D2A" w14:textId="28CF9BBC" w:rsidR="003669FD" w:rsidRDefault="003669FD" w:rsidP="005170E4">
      <w:pPr>
        <w:pStyle w:val="berschrift2nummeriert"/>
      </w:pPr>
      <w:bookmarkStart w:id="27" w:name="_Toc121840168"/>
      <w:r>
        <w:t>GEP, Siedlungsentwässerung</w:t>
      </w:r>
      <w:bookmarkEnd w:id="27"/>
    </w:p>
    <w:p w14:paraId="45327F16" w14:textId="3F53F02E" w:rsidR="00F231AF" w:rsidRDefault="00F231AF" w:rsidP="008006A3">
      <w:pPr>
        <w:pStyle w:val="beLauftext"/>
      </w:pPr>
      <w:r w:rsidRPr="00336989">
        <w:t>Text</w:t>
      </w:r>
      <w:r>
        <w:t xml:space="preserve"> eingeben</w:t>
      </w:r>
    </w:p>
    <w:p w14:paraId="303C2438" w14:textId="58851DAB" w:rsidR="003F66A3" w:rsidRDefault="003F66A3" w:rsidP="005170E4">
      <w:pPr>
        <w:pStyle w:val="H1"/>
        <w:spacing w:before="800"/>
        <w:ind w:left="0" w:firstLine="0"/>
      </w:pPr>
      <w:bookmarkStart w:id="28" w:name="_Toc121840169"/>
      <w:r>
        <w:t>Nutzungsanforderungen</w:t>
      </w:r>
      <w:bookmarkEnd w:id="28"/>
    </w:p>
    <w:p w14:paraId="0E464D77" w14:textId="77777777" w:rsidR="00DA6DCB" w:rsidRPr="00DA6DCB" w:rsidRDefault="000A5029" w:rsidP="00295B44">
      <w:pPr>
        <w:pStyle w:val="beLauftext"/>
        <w:rPr>
          <w:rStyle w:val="beVerborgenerKommentarZchn"/>
        </w:rPr>
      </w:pPr>
      <w:r>
        <w:rPr>
          <w:rStyle w:val="beVerborgenerKommentarZchn"/>
        </w:rPr>
        <w:t>Prognosehorizont und Prognose</w:t>
      </w:r>
      <w:r w:rsidR="00DA6DCB" w:rsidRPr="00DA6DCB">
        <w:rPr>
          <w:rStyle w:val="beVerborgenerKommentarZchn"/>
        </w:rPr>
        <w:t>grundlagen, Beschrieb künftige</w:t>
      </w:r>
      <w:r w:rsidR="00E923D5">
        <w:rPr>
          <w:rStyle w:val="beVerborgenerKommentarZchn"/>
        </w:rPr>
        <w:t>r</w:t>
      </w:r>
      <w:r w:rsidR="00DA6DCB" w:rsidRPr="00DA6DCB">
        <w:rPr>
          <w:rStyle w:val="beVerborgenerKommentarZchn"/>
        </w:rPr>
        <w:t xml:space="preserve"> Wunschro</w:t>
      </w:r>
      <w:r w:rsidR="00DA6DCB">
        <w:rPr>
          <w:rStyle w:val="beVerborgenerKommentarZchn"/>
        </w:rPr>
        <w:t>uten des Velo- und Fussverkehrs</w:t>
      </w:r>
      <w:r w:rsidR="0070045B">
        <w:rPr>
          <w:rStyle w:val="beVerborgenerKommentarZchn"/>
        </w:rPr>
        <w:t>.</w:t>
      </w:r>
    </w:p>
    <w:p w14:paraId="3A168EE5" w14:textId="55B72A26" w:rsidR="00DA6DCB" w:rsidRPr="003D1617" w:rsidRDefault="0070045B" w:rsidP="00295B44">
      <w:pPr>
        <w:pStyle w:val="beLauftext"/>
        <w:rPr>
          <w:rStyle w:val="beVerborgenerKommentarZchn"/>
        </w:rPr>
      </w:pPr>
      <w:r>
        <w:rPr>
          <w:rStyle w:val="beVerborgenerKommentarZchn"/>
        </w:rPr>
        <w:t>W</w:t>
      </w:r>
      <w:r w:rsidR="00DA6DCB" w:rsidRPr="00DA6DCB">
        <w:rPr>
          <w:rStyle w:val="beVerborgenerKommentarZchn"/>
        </w:rPr>
        <w:t>elche Anforderungen werden künftig an die Strassenanlage bzw. den Strassenraum und das relevante Umfeld gestellt?</w:t>
      </w:r>
      <w:r w:rsidR="004C185E">
        <w:rPr>
          <w:rStyle w:val="beVerborgenerKommentarZchn"/>
        </w:rPr>
        <w:t xml:space="preserve"> </w:t>
      </w:r>
      <w:r w:rsidR="004C185E" w:rsidRPr="00EC2F5F">
        <w:rPr>
          <w:rStyle w:val="beVerborgenerKommentarZchn"/>
        </w:rPr>
        <w:t>Welches ist der massgebende Begegnungsfalls nach VSS-Normen 40 200 bis 202?</w:t>
      </w:r>
    </w:p>
    <w:p w14:paraId="46F85048" w14:textId="594BDD60" w:rsidR="0042646E" w:rsidRDefault="0042646E" w:rsidP="00295B44">
      <w:pPr>
        <w:pStyle w:val="beLauftext"/>
        <w:rPr>
          <w:rStyle w:val="beVerborgenerKommentarZchn"/>
        </w:rPr>
      </w:pPr>
    </w:p>
    <w:p w14:paraId="7FA6D832" w14:textId="6C568476" w:rsidR="0042646E" w:rsidRDefault="0042646E" w:rsidP="00295B44">
      <w:pPr>
        <w:rPr>
          <w:rStyle w:val="beVerborgenerKommentarZchn"/>
          <w:bCs w:val="0"/>
        </w:rPr>
      </w:pPr>
      <w:r>
        <w:rPr>
          <w:rStyle w:val="beVerborgenerKommentarZchn"/>
          <w:bCs w:val="0"/>
        </w:rPr>
        <w:t>Bei kleinen Projekten können die Nutzungsanforderungen im Kapitel 3 (ohne Unterkapitel) zusammengefasst werden.</w:t>
      </w:r>
    </w:p>
    <w:p w14:paraId="6DBCEFF2" w14:textId="77777777" w:rsidR="00096EE5" w:rsidRDefault="00096EE5" w:rsidP="008006A3">
      <w:pPr>
        <w:pStyle w:val="beLauftext"/>
      </w:pPr>
      <w:r w:rsidRPr="00336989">
        <w:t>Text</w:t>
      </w:r>
      <w:r>
        <w:t xml:space="preserve"> eingeben</w:t>
      </w:r>
    </w:p>
    <w:p w14:paraId="0E74B7AB" w14:textId="0E53F334" w:rsidR="0070045B" w:rsidRDefault="0070045B" w:rsidP="005170E4">
      <w:pPr>
        <w:pStyle w:val="berschrift2nummeriert"/>
      </w:pPr>
      <w:bookmarkStart w:id="29" w:name="_Toc121840170"/>
      <w:r>
        <w:t>Motorisierter Individualverkehr (</w:t>
      </w:r>
      <w:r w:rsidR="0042646E">
        <w:t>M</w:t>
      </w:r>
      <w:r>
        <w:t>IV)</w:t>
      </w:r>
      <w:bookmarkEnd w:id="29"/>
    </w:p>
    <w:p w14:paraId="2EB6D1BF" w14:textId="77777777" w:rsidR="0070045B" w:rsidRDefault="0070045B" w:rsidP="008006A3">
      <w:pPr>
        <w:pStyle w:val="beLauftext"/>
      </w:pPr>
      <w:r w:rsidRPr="00336989">
        <w:t>Text</w:t>
      </w:r>
      <w:r>
        <w:t xml:space="preserve"> eingeben</w:t>
      </w:r>
    </w:p>
    <w:p w14:paraId="36994FD3" w14:textId="28E5D4FC" w:rsidR="0070045B" w:rsidRDefault="0070045B" w:rsidP="005170E4">
      <w:pPr>
        <w:pStyle w:val="berschrift2nummeriert"/>
      </w:pPr>
      <w:bookmarkStart w:id="30" w:name="_Toc121840171"/>
      <w:r>
        <w:t>Öffentlicher Verkehr (ÖV)</w:t>
      </w:r>
      <w:bookmarkEnd w:id="30"/>
    </w:p>
    <w:p w14:paraId="32981769" w14:textId="77777777" w:rsidR="0070045B" w:rsidRPr="0070045B" w:rsidRDefault="0070045B" w:rsidP="008006A3">
      <w:pPr>
        <w:pStyle w:val="beLauftext"/>
      </w:pPr>
      <w:r w:rsidRPr="0070045B">
        <w:t>Text eingeben</w:t>
      </w:r>
    </w:p>
    <w:p w14:paraId="0FC6F51C" w14:textId="08DB1A22" w:rsidR="0070045B" w:rsidRDefault="0070045B" w:rsidP="005170E4">
      <w:pPr>
        <w:pStyle w:val="berschrift2nummeriert"/>
      </w:pPr>
      <w:bookmarkStart w:id="31" w:name="_Toc121840172"/>
      <w:r>
        <w:t>Fuss- und Veloverkehr</w:t>
      </w:r>
      <w:bookmarkEnd w:id="31"/>
    </w:p>
    <w:p w14:paraId="5EB5DE1B" w14:textId="774E87BD" w:rsidR="009B0A4A" w:rsidRDefault="009B0A4A" w:rsidP="008006A3">
      <w:pPr>
        <w:pStyle w:val="beLauftext"/>
      </w:pPr>
      <w:r w:rsidRPr="009B0A4A">
        <w:t>Text eingeben</w:t>
      </w:r>
    </w:p>
    <w:p w14:paraId="6B8EAB72" w14:textId="58315E8C" w:rsidR="00DA3118" w:rsidRPr="00DA3118" w:rsidRDefault="00DA3118" w:rsidP="00DA3118">
      <w:pPr>
        <w:pStyle w:val="berschrift2nummeriert"/>
      </w:pPr>
      <w:bookmarkStart w:id="32" w:name="_Toc121840173"/>
      <w:r w:rsidRPr="00DA3118">
        <w:lastRenderedPageBreak/>
        <w:t>Behindertengleichstellung</w:t>
      </w:r>
      <w:bookmarkEnd w:id="32"/>
    </w:p>
    <w:p w14:paraId="43E806D7" w14:textId="77777777" w:rsidR="004739DA" w:rsidRDefault="004739DA" w:rsidP="004739DA">
      <w:pPr>
        <w:pStyle w:val="beVerborgenerKommentar"/>
        <w:numPr>
          <w:ilvl w:val="5"/>
          <w:numId w:val="4"/>
        </w:numPr>
      </w:pPr>
      <w:r>
        <w:t>Falls das Thema</w:t>
      </w:r>
      <w:r w:rsidRPr="00DA3118">
        <w:t xml:space="preserve"> Behindertengleichstellung </w:t>
      </w:r>
      <w:r>
        <w:t>betroffen ist und die gesetzlichen Anforderungen erwartungsgerecht umgesetzt werden, soll</w:t>
      </w:r>
      <w:r w:rsidRPr="00DA3118">
        <w:t xml:space="preserve"> die gewählte Lösung </w:t>
      </w:r>
      <w:r>
        <w:t xml:space="preserve">hier beschreiben werden. </w:t>
      </w:r>
    </w:p>
    <w:p w14:paraId="375B2D70" w14:textId="77777777" w:rsidR="004739DA" w:rsidRDefault="004739DA" w:rsidP="004739DA">
      <w:pPr>
        <w:pStyle w:val="beVerborgenerKommentar"/>
        <w:numPr>
          <w:ilvl w:val="5"/>
          <w:numId w:val="4"/>
        </w:numPr>
      </w:pPr>
      <w:r>
        <w:t xml:space="preserve">Falls das Projekt die </w:t>
      </w:r>
      <w:r w:rsidRPr="00DA3118">
        <w:t xml:space="preserve">Behindertengleichstellung </w:t>
      </w:r>
      <w:r>
        <w:t>nicht erwartungsgerecht umsetzt, ist das hier ausführlich zu begründen.</w:t>
      </w:r>
    </w:p>
    <w:p w14:paraId="3FEAF888" w14:textId="77777777" w:rsidR="004739DA" w:rsidRDefault="004739DA" w:rsidP="004739DA">
      <w:pPr>
        <w:pStyle w:val="beVerborgenerKommentar"/>
        <w:numPr>
          <w:ilvl w:val="5"/>
          <w:numId w:val="4"/>
        </w:numPr>
      </w:pPr>
      <w:r>
        <w:t>Falls das Thema</w:t>
      </w:r>
      <w:r w:rsidRPr="00DA3118">
        <w:t xml:space="preserve"> Behindertengleichstellung </w:t>
      </w:r>
      <w:r>
        <w:t>nicht betroffen ist, kann dieses Kapitel ersatzlos gelöscht werden.</w:t>
      </w:r>
    </w:p>
    <w:p w14:paraId="344D40E4" w14:textId="77777777" w:rsidR="004739DA" w:rsidRDefault="004739DA" w:rsidP="004739DA">
      <w:pPr>
        <w:pStyle w:val="beVerborgenerKommentar"/>
      </w:pPr>
    </w:p>
    <w:p w14:paraId="12BF293F" w14:textId="77777777" w:rsidR="004739DA" w:rsidRPr="00DA3118" w:rsidRDefault="004739DA" w:rsidP="004739DA">
      <w:pPr>
        <w:pStyle w:val="beVerborgenerKommentar"/>
      </w:pPr>
      <w:r>
        <w:t xml:space="preserve">Text für </w:t>
      </w:r>
      <w:r w:rsidRPr="00405750">
        <w:rPr>
          <w:b/>
        </w:rPr>
        <w:t>Fall a</w:t>
      </w:r>
      <w:r>
        <w:t>, bitte projektspezifisch anpassen:</w:t>
      </w:r>
    </w:p>
    <w:p w14:paraId="4A9E1520" w14:textId="77777777" w:rsidR="004739DA" w:rsidRDefault="004739DA" w:rsidP="004739DA">
      <w:pPr>
        <w:pStyle w:val="beLauftext"/>
      </w:pPr>
      <w:r w:rsidRPr="00DA3118">
        <w:t xml:space="preserve">Die Themen Behindertengleichstellung und Hindernisfreiheit </w:t>
      </w:r>
      <w:r>
        <w:t>mit</w:t>
      </w:r>
      <w:r w:rsidRPr="00DA3118">
        <w:t xml:space="preserve"> daraus folgenden baulichen Massnahmen werden in den Projekten des Kan</w:t>
      </w:r>
      <w:r>
        <w:t>tons Bern sorgfältig behandelt. So auch im vorliegenden Projekt.</w:t>
      </w:r>
    </w:p>
    <w:p w14:paraId="2D9D5227" w14:textId="77777777" w:rsidR="004739DA" w:rsidRDefault="004739DA" w:rsidP="004739DA">
      <w:pPr>
        <w:pStyle w:val="beLauftext"/>
      </w:pPr>
    </w:p>
    <w:p w14:paraId="076580BB" w14:textId="246223A2" w:rsidR="004739DA" w:rsidRDefault="004739DA" w:rsidP="004739DA">
      <w:pPr>
        <w:pStyle w:val="beLauftext"/>
      </w:pPr>
      <w:r w:rsidRPr="00DA3118">
        <w:t xml:space="preserve">Die Umsetzung aller Anforderungen </w:t>
      </w:r>
      <w:r>
        <w:t>erfolgt</w:t>
      </w:r>
      <w:r w:rsidRPr="00DA3118">
        <w:t xml:space="preserve"> </w:t>
      </w:r>
      <w:r>
        <w:t>im vorliegenden Projekt gemäss gesetzlicher Pflicht.</w:t>
      </w:r>
      <w:r w:rsidRPr="00DA3118">
        <w:t xml:space="preserve"> Es handelt sich </w:t>
      </w:r>
      <w:r>
        <w:t xml:space="preserve">hier </w:t>
      </w:r>
      <w:r w:rsidRPr="00DA3118">
        <w:t xml:space="preserve">um </w:t>
      </w:r>
      <w:r>
        <w:t xml:space="preserve">eine </w:t>
      </w:r>
      <w:r w:rsidRPr="00DA3118">
        <w:t>verhältnismässige Lösung zwischen hi</w:t>
      </w:r>
      <w:r>
        <w:t xml:space="preserve">ndernisfreiem Bauen und anderen </w:t>
      </w:r>
      <w:r w:rsidRPr="00DA3118">
        <w:t>Anforderungen an die Infrastruktur wie an die Lebensdauer oder an den Unterhalt.</w:t>
      </w:r>
    </w:p>
    <w:p w14:paraId="5C084240" w14:textId="77777777" w:rsidR="004739DA" w:rsidRPr="0052607C" w:rsidRDefault="004739DA" w:rsidP="004739DA">
      <w:pPr>
        <w:pStyle w:val="beVerborgenerKommentar"/>
      </w:pPr>
      <w:r w:rsidRPr="0052607C">
        <w:t>Projekt bezüglich Behindertengleichstellung und Hindernisfreiheit beschreiben.</w:t>
      </w:r>
    </w:p>
    <w:p w14:paraId="43E2738E" w14:textId="77777777" w:rsidR="004739DA" w:rsidRPr="00DA3118" w:rsidRDefault="004739DA" w:rsidP="004739DA">
      <w:pPr>
        <w:pStyle w:val="beLauftext"/>
      </w:pPr>
    </w:p>
    <w:p w14:paraId="51E85A94" w14:textId="77777777" w:rsidR="004739DA" w:rsidRPr="00DA3118" w:rsidRDefault="004739DA" w:rsidP="004739DA">
      <w:pPr>
        <w:pStyle w:val="beVerborgenerKommentar"/>
      </w:pPr>
      <w:r>
        <w:t xml:space="preserve">Text für </w:t>
      </w:r>
      <w:r w:rsidRPr="00405750">
        <w:rPr>
          <w:b/>
        </w:rPr>
        <w:t>Fall b</w:t>
      </w:r>
      <w:r>
        <w:t>, bitte projektspezifisch anpassen:</w:t>
      </w:r>
    </w:p>
    <w:p w14:paraId="59E7B1F6" w14:textId="77777777" w:rsidR="004739DA" w:rsidRDefault="004739DA" w:rsidP="004739DA">
      <w:pPr>
        <w:pStyle w:val="beLauftext"/>
      </w:pPr>
      <w:r w:rsidRPr="00DA3118">
        <w:t xml:space="preserve">Die Themen Behindertengleichstellung und Hindernisfreiheit </w:t>
      </w:r>
      <w:r>
        <w:t>mit</w:t>
      </w:r>
      <w:r w:rsidRPr="00DA3118">
        <w:t xml:space="preserve"> daraus folgenden baulichen Massnahmen werden in den Projekten des Kan</w:t>
      </w:r>
      <w:r>
        <w:t>tons Bern sorgfältig behandelt.</w:t>
      </w:r>
      <w:r w:rsidRPr="00614D05">
        <w:t xml:space="preserve"> </w:t>
      </w:r>
      <w:r>
        <w:t>So auch im vorliegenden Projekt.</w:t>
      </w:r>
    </w:p>
    <w:p w14:paraId="28A30E2C" w14:textId="77777777" w:rsidR="004739DA" w:rsidRDefault="004739DA" w:rsidP="004739DA">
      <w:pPr>
        <w:pStyle w:val="beLauftext"/>
      </w:pPr>
    </w:p>
    <w:p w14:paraId="3EBA88AB" w14:textId="77777777" w:rsidR="00637FAC" w:rsidRDefault="004739DA" w:rsidP="004739DA">
      <w:pPr>
        <w:pStyle w:val="beLauftext"/>
      </w:pPr>
      <w:r>
        <w:t>G</w:t>
      </w:r>
      <w:r w:rsidRPr="00DA3118">
        <w:t xml:space="preserve">emeinsam mit der Standortgemeinde </w:t>
      </w:r>
      <w:r>
        <w:t>wurde d</w:t>
      </w:r>
      <w:r w:rsidRPr="00DA3118">
        <w:t xml:space="preserve">er Bedarf nach hindernisfreiem Verkehrsraum </w:t>
      </w:r>
      <w:r>
        <w:t>ge</w:t>
      </w:r>
      <w:r w:rsidRPr="00DA3118">
        <w:t>prüf</w:t>
      </w:r>
      <w:r>
        <w:t>t</w:t>
      </w:r>
      <w:r w:rsidRPr="00DA3118">
        <w:t xml:space="preserve">. </w:t>
      </w:r>
      <w:r>
        <w:t>Anschliessend untersuchte d</w:t>
      </w:r>
      <w:r w:rsidRPr="00DA3118">
        <w:t>as Tiefbauamt die Verhält</w:t>
      </w:r>
      <w:r>
        <w:t>nismässigkeit unterschiedlicher</w:t>
      </w:r>
      <w:r w:rsidRPr="00DA3118">
        <w:t xml:space="preserve"> Massnahmen</w:t>
      </w:r>
      <w:r>
        <w:t xml:space="preserve"> (siehe </w:t>
      </w:r>
      <w:proofErr w:type="spellStart"/>
      <w:r>
        <w:t>BehiG</w:t>
      </w:r>
      <w:proofErr w:type="spellEnd"/>
      <w:r>
        <w:t xml:space="preserve"> Art. </w:t>
      </w:r>
      <w:r w:rsidRPr="00DA3118">
        <w:t>11.1 und 12 und VSS SN 640 075, 5).</w:t>
      </w:r>
      <w:r>
        <w:t xml:space="preserve"> Es folgte eine sorgfältige Abwägung zwischen der gesetzlichen Pflicht und der Verhältnismässigkeit von daraus folgenden Massnahmen. Die gewählte, verhältnismässige Lösung sieht folgendermassen aus:</w:t>
      </w:r>
      <w:r w:rsidR="009F2558">
        <w:t xml:space="preserve"> </w:t>
      </w:r>
      <w:r w:rsidR="009F2558" w:rsidRPr="009B0A4A">
        <w:t>Text eingeben</w:t>
      </w:r>
    </w:p>
    <w:p w14:paraId="126385BA" w14:textId="4D421CE1" w:rsidR="004739DA" w:rsidRPr="0052607C" w:rsidRDefault="004739DA" w:rsidP="004739DA">
      <w:pPr>
        <w:pStyle w:val="beLauftext"/>
        <w:rPr>
          <w:i/>
          <w:vanish/>
          <w:color w:val="0000FF"/>
          <w:sz w:val="17"/>
        </w:rPr>
      </w:pPr>
      <w:r>
        <w:rPr>
          <w:i/>
          <w:vanish/>
          <w:color w:val="0000FF"/>
          <w:sz w:val="17"/>
        </w:rPr>
        <w:t>B</w:t>
      </w:r>
      <w:r w:rsidRPr="0052607C">
        <w:rPr>
          <w:i/>
          <w:vanish/>
          <w:color w:val="0000FF"/>
          <w:sz w:val="17"/>
        </w:rPr>
        <w:t xml:space="preserve">eschreiben wieso ein Kompromiss </w:t>
      </w:r>
      <w:r>
        <w:rPr>
          <w:i/>
          <w:vanish/>
          <w:color w:val="0000FF"/>
          <w:sz w:val="17"/>
        </w:rPr>
        <w:t xml:space="preserve">eigegangen werden musste </w:t>
      </w:r>
      <w:r w:rsidRPr="0052607C">
        <w:rPr>
          <w:i/>
          <w:vanish/>
          <w:color w:val="0000FF"/>
          <w:sz w:val="17"/>
        </w:rPr>
        <w:t>und wie dieser aussieht.</w:t>
      </w:r>
    </w:p>
    <w:p w14:paraId="26FA639B" w14:textId="3A7E8E23" w:rsidR="004739DA" w:rsidRDefault="004739DA" w:rsidP="004739DA">
      <w:pPr>
        <w:pStyle w:val="beVerborgenerKommentar"/>
      </w:pPr>
    </w:p>
    <w:p w14:paraId="241FAC02" w14:textId="77777777" w:rsidR="009F2558" w:rsidRDefault="009F2558" w:rsidP="004739DA">
      <w:pPr>
        <w:pStyle w:val="beVerborgenerKommentar"/>
      </w:pPr>
    </w:p>
    <w:p w14:paraId="6ECBF50B" w14:textId="7201364C" w:rsidR="004739DA" w:rsidRDefault="004739DA" w:rsidP="004739DA">
      <w:pPr>
        <w:pStyle w:val="beVerborgenerKommentar"/>
      </w:pPr>
      <w:r>
        <w:t xml:space="preserve">Mögliche Textbausteine </w:t>
      </w:r>
      <w:r w:rsidRPr="00405750">
        <w:rPr>
          <w:b/>
        </w:rPr>
        <w:t>für die Fälle a und b</w:t>
      </w:r>
      <w:r w:rsidR="009F2558">
        <w:t xml:space="preserve"> zur Auswahl:</w:t>
      </w:r>
    </w:p>
    <w:p w14:paraId="338CE843" w14:textId="77777777" w:rsidR="009F2558" w:rsidRDefault="009F2558" w:rsidP="004739DA">
      <w:pPr>
        <w:pStyle w:val="beVerborgenerKommentar"/>
      </w:pPr>
    </w:p>
    <w:p w14:paraId="218488A1" w14:textId="47F5DA35" w:rsidR="004739DA" w:rsidRDefault="004739DA" w:rsidP="004739DA">
      <w:pPr>
        <w:pStyle w:val="beVerborgenerKommentar"/>
      </w:pPr>
      <w:r w:rsidRPr="00DA3118">
        <w:t xml:space="preserve">Sicherheitsrelevante Aspekte </w:t>
      </w:r>
      <w:r>
        <w:t>wurden</w:t>
      </w:r>
      <w:r w:rsidRPr="00DA3118">
        <w:t xml:space="preserve"> unabhängig von der Nutzerzahl einbezogen (Grundprinzip: eine vorinformierte oder begleitete Person muss sich orientieren können).</w:t>
      </w:r>
    </w:p>
    <w:p w14:paraId="747A5609" w14:textId="77777777" w:rsidR="004739DA" w:rsidRPr="00DA3118" w:rsidRDefault="004739DA" w:rsidP="004739DA">
      <w:pPr>
        <w:pStyle w:val="beVerborgenerKommentar"/>
      </w:pPr>
    </w:p>
    <w:p w14:paraId="14439766" w14:textId="77777777" w:rsidR="004739DA" w:rsidRPr="00DA3118" w:rsidRDefault="004739DA" w:rsidP="004739DA">
      <w:pPr>
        <w:pStyle w:val="beVerborgenerKommentar"/>
      </w:pPr>
      <w:r w:rsidRPr="00DA3118">
        <w:t xml:space="preserve">Die Umsetzung aller Anforderungen </w:t>
      </w:r>
      <w:r>
        <w:t>wird</w:t>
      </w:r>
      <w:r w:rsidRPr="00DA3118">
        <w:t xml:space="preserve"> </w:t>
      </w:r>
      <w:r>
        <w:t>im vorliegenden Projekt best</w:t>
      </w:r>
      <w:r w:rsidRPr="00DA3118">
        <w:t>möglich berücksichtigt.</w:t>
      </w:r>
      <w:r>
        <w:t xml:space="preserve"> </w:t>
      </w:r>
      <w:r w:rsidRPr="00DA3118">
        <w:t xml:space="preserve">Es handelt sich um </w:t>
      </w:r>
      <w:r>
        <w:t xml:space="preserve">eine </w:t>
      </w:r>
      <w:r w:rsidRPr="00DA3118">
        <w:t>verhältnismässige Lösung zwischen hindernisfreiem Bauen und anderen Anforderungen an die Infrastruktur.</w:t>
      </w:r>
      <w:r>
        <w:t xml:space="preserve"> Das Projekt stellt diesbezüglich einen Kompromiss dar.</w:t>
      </w:r>
    </w:p>
    <w:p w14:paraId="0013EEEA" w14:textId="77777777" w:rsidR="004739DA" w:rsidRPr="00DA3118" w:rsidRDefault="004739DA" w:rsidP="004739DA">
      <w:pPr>
        <w:pStyle w:val="beVerborgenerKommentar"/>
      </w:pPr>
    </w:p>
    <w:p w14:paraId="17C125BB" w14:textId="26720646" w:rsidR="004739DA" w:rsidRDefault="004739DA" w:rsidP="004739DA">
      <w:pPr>
        <w:pStyle w:val="beVerborgenerKommentar"/>
      </w:pPr>
      <w:r w:rsidRPr="00DA3118">
        <w:t xml:space="preserve">Abweichungen von der Norm sind </w:t>
      </w:r>
      <w:r>
        <w:t xml:space="preserve">dann </w:t>
      </w:r>
      <w:r w:rsidRPr="00DA3118">
        <w:t xml:space="preserve">zulässig, </w:t>
      </w:r>
      <w:r>
        <w:t>wenn</w:t>
      </w:r>
      <w:r w:rsidRPr="00DA3118">
        <w:t xml:space="preserve"> die Anforderungen </w:t>
      </w:r>
      <w:r>
        <w:t xml:space="preserve">an </w:t>
      </w:r>
      <w:r w:rsidRPr="00DA3118">
        <w:t xml:space="preserve">Behindertengleichstellung und Hindernisfreiheit nachweislich auf andere Art erreicht werden (SN 640 075, 5) oder </w:t>
      </w:r>
      <w:r>
        <w:t xml:space="preserve">wenn </w:t>
      </w:r>
      <w:r w:rsidRPr="00DA3118">
        <w:t xml:space="preserve">Massnahmen zur Einhaltung der Norm unverhältnismässig sind. Stehen den Anforderungen der Norm SN 640 075 andere öffentliche Interessen entgegen, nimmt die zuständige </w:t>
      </w:r>
      <w:proofErr w:type="spellStart"/>
      <w:r w:rsidRPr="00DA3118">
        <w:t>Entscheidbehörde</w:t>
      </w:r>
      <w:proofErr w:type="spellEnd"/>
      <w:r w:rsidRPr="00DA3118">
        <w:t xml:space="preserve"> eine Interessenabwägung vor, indem sie alle begründeten Anliegen bzw. Interessen (z.</w:t>
      </w:r>
      <w:r>
        <w:t> </w:t>
      </w:r>
      <w:r w:rsidRPr="00DA3118">
        <w:t>B. der Verkehrssicherheit oder des wirtschaftlichen Aufwands) ermittelt, gewichtet und im Entscheid angemessen berücksichtigt.</w:t>
      </w:r>
      <w:r>
        <w:t xml:space="preserve"> Im vorliegenden Fall</w:t>
      </w:r>
      <w:r w:rsidR="009F2558">
        <w:t xml:space="preserve"> </w:t>
      </w:r>
      <w:r>
        <w:t>… (Beschrieb)</w:t>
      </w:r>
    </w:p>
    <w:p w14:paraId="25298098" w14:textId="43C7DFEF" w:rsidR="00DA3118" w:rsidRDefault="00DA3118" w:rsidP="00DA3118">
      <w:pPr>
        <w:pStyle w:val="beVerborgenerKommentar"/>
      </w:pPr>
    </w:p>
    <w:p w14:paraId="65E6B2E8" w14:textId="77777777" w:rsidR="0045317E" w:rsidRDefault="0045317E" w:rsidP="00DA3118">
      <w:pPr>
        <w:pStyle w:val="beVerborgenerKommentar"/>
      </w:pPr>
    </w:p>
    <w:p w14:paraId="06A73D60" w14:textId="31E123DC" w:rsidR="00DA3118" w:rsidRPr="00DA3118" w:rsidRDefault="00DA3118" w:rsidP="00DA3118">
      <w:pPr>
        <w:pStyle w:val="beVerborgenerKommentar"/>
      </w:pPr>
      <w:r w:rsidRPr="00DA3118">
        <w:t>In den folgenden Kapiteln 4 + 5 ist die Behindertengleichstellung jeweils auch zu erläutern. Unter der Berücksichtigung aller Aspekte ist die gewählte Lösung zu rechtfertigen und die Überlegungen sind zu dokumentieren.</w:t>
      </w:r>
    </w:p>
    <w:p w14:paraId="58EA42CC" w14:textId="5482FB9F" w:rsidR="00DA3118" w:rsidRPr="00DA3118" w:rsidRDefault="00DA3118" w:rsidP="00DA3118">
      <w:pPr>
        <w:pStyle w:val="beLauftext"/>
        <w:numPr>
          <w:ilvl w:val="0"/>
          <w:numId w:val="5"/>
        </w:numPr>
        <w:rPr>
          <w:rStyle w:val="beVerborgenerKommentarZchn"/>
        </w:rPr>
      </w:pPr>
      <w:r w:rsidRPr="00DA3118">
        <w:rPr>
          <w:rStyle w:val="beVerborgenerKommentarZchn"/>
        </w:rPr>
        <w:t>Fussgängerbereiche (lichte Breite, lichte Höhe, Quergefälle, Längsgefälle)</w:t>
      </w:r>
    </w:p>
    <w:p w14:paraId="2E116B6B" w14:textId="29E15601" w:rsidR="00DA3118" w:rsidRPr="00DA3118" w:rsidRDefault="00DA3118" w:rsidP="00DA3118">
      <w:pPr>
        <w:pStyle w:val="beLauftext"/>
        <w:numPr>
          <w:ilvl w:val="0"/>
          <w:numId w:val="5"/>
        </w:numPr>
        <w:rPr>
          <w:rStyle w:val="beVerborgenerKommentarZchn"/>
        </w:rPr>
      </w:pPr>
      <w:r w:rsidRPr="00DA3118">
        <w:rPr>
          <w:rStyle w:val="beVerborgenerKommentarZchn"/>
        </w:rPr>
        <w:t>Randabschlüsse, Abgrenzungen zur Fahrbahn/Radweg</w:t>
      </w:r>
    </w:p>
    <w:p w14:paraId="6D52C382" w14:textId="25875F05" w:rsidR="00DA3118" w:rsidRPr="00DA3118" w:rsidRDefault="00DA3118" w:rsidP="00DA3118">
      <w:pPr>
        <w:pStyle w:val="beLauftext"/>
        <w:numPr>
          <w:ilvl w:val="0"/>
          <w:numId w:val="5"/>
        </w:numPr>
        <w:rPr>
          <w:rStyle w:val="beVerborgenerKommentarZchn"/>
        </w:rPr>
      </w:pPr>
      <w:r w:rsidRPr="00DA3118">
        <w:rPr>
          <w:rStyle w:val="beVerborgenerKommentarZchn"/>
        </w:rPr>
        <w:t>Führungselemente, Trennelemente</w:t>
      </w:r>
    </w:p>
    <w:p w14:paraId="1B2331B0" w14:textId="198EA44E" w:rsidR="00DA3118" w:rsidRPr="00DA3118" w:rsidRDefault="00DA3118" w:rsidP="00DA3118">
      <w:pPr>
        <w:pStyle w:val="beLauftext"/>
        <w:numPr>
          <w:ilvl w:val="0"/>
          <w:numId w:val="5"/>
        </w:numPr>
        <w:rPr>
          <w:rStyle w:val="beVerborgenerKommentarZchn"/>
        </w:rPr>
      </w:pPr>
      <w:r w:rsidRPr="00DA3118">
        <w:rPr>
          <w:rStyle w:val="beVerborgenerKommentarZchn"/>
        </w:rPr>
        <w:t>Informations- und Orientierungssysteme (u.</w:t>
      </w:r>
      <w:r>
        <w:rPr>
          <w:rStyle w:val="beVerborgenerKommentarZchn"/>
        </w:rPr>
        <w:t> </w:t>
      </w:r>
      <w:r w:rsidRPr="00DA3118">
        <w:rPr>
          <w:rStyle w:val="beVerborgenerKommentarZchn"/>
        </w:rPr>
        <w:t>a. Leitliniensystem)</w:t>
      </w:r>
    </w:p>
    <w:p w14:paraId="3035F04D" w14:textId="24B28F14" w:rsidR="00DA3118" w:rsidRPr="00DA3118" w:rsidRDefault="00DA3118" w:rsidP="00DA3118">
      <w:pPr>
        <w:pStyle w:val="beLauftext"/>
        <w:numPr>
          <w:ilvl w:val="0"/>
          <w:numId w:val="5"/>
        </w:numPr>
        <w:rPr>
          <w:rStyle w:val="beVerborgenerKommentarZchn"/>
        </w:rPr>
      </w:pPr>
      <w:r w:rsidRPr="00DA3118">
        <w:rPr>
          <w:rStyle w:val="beVerborgenerKommentarZchn"/>
        </w:rPr>
        <w:t>Platzgestaltungen, Wegführungen</w:t>
      </w:r>
    </w:p>
    <w:p w14:paraId="205078C4" w14:textId="42CCFCD4" w:rsidR="00DA3118" w:rsidRPr="00DA3118" w:rsidRDefault="00DA3118" w:rsidP="00DA3118">
      <w:pPr>
        <w:pStyle w:val="beLauftext"/>
        <w:numPr>
          <w:ilvl w:val="0"/>
          <w:numId w:val="5"/>
        </w:numPr>
        <w:rPr>
          <w:rStyle w:val="beVerborgenerKommentarZchn"/>
        </w:rPr>
      </w:pPr>
      <w:r w:rsidRPr="00DA3118">
        <w:rPr>
          <w:rStyle w:val="beVerborgenerKommentarZchn"/>
        </w:rPr>
        <w:t>Mischverkehrsflächen, flächiges Queren (ev. mit Mehrzweckstreifen)</w:t>
      </w:r>
    </w:p>
    <w:p w14:paraId="4A35B2EC" w14:textId="2017588C" w:rsidR="00DA3118" w:rsidRPr="00DA3118" w:rsidRDefault="00DA3118" w:rsidP="00DA3118">
      <w:pPr>
        <w:pStyle w:val="beLauftext"/>
        <w:numPr>
          <w:ilvl w:val="0"/>
          <w:numId w:val="5"/>
        </w:numPr>
        <w:rPr>
          <w:rStyle w:val="beVerborgenerKommentarZchn"/>
        </w:rPr>
      </w:pPr>
      <w:r w:rsidRPr="00DA3118">
        <w:rPr>
          <w:rStyle w:val="beVerborgenerKommentarZchn"/>
        </w:rPr>
        <w:t>Beläge</w:t>
      </w:r>
    </w:p>
    <w:p w14:paraId="091DD8A9" w14:textId="081DBB93" w:rsidR="00DA3118" w:rsidRPr="00DA3118" w:rsidRDefault="00DA3118" w:rsidP="00DA3118">
      <w:pPr>
        <w:pStyle w:val="beLauftext"/>
        <w:numPr>
          <w:ilvl w:val="0"/>
          <w:numId w:val="5"/>
        </w:numPr>
        <w:rPr>
          <w:rStyle w:val="beVerborgenerKommentarZchn"/>
        </w:rPr>
      </w:pPr>
      <w:r w:rsidRPr="00DA3118">
        <w:rPr>
          <w:rStyle w:val="beVerborgenerKommentarZchn"/>
        </w:rPr>
        <w:t>Fussgängerstreifen/Fussgängerinseln</w:t>
      </w:r>
    </w:p>
    <w:p w14:paraId="590D8576" w14:textId="293B76A1" w:rsidR="00DA3118" w:rsidRPr="00DA3118" w:rsidRDefault="00DA3118" w:rsidP="00DA3118">
      <w:pPr>
        <w:pStyle w:val="beLauftext"/>
        <w:numPr>
          <w:ilvl w:val="0"/>
          <w:numId w:val="5"/>
        </w:numPr>
        <w:rPr>
          <w:rStyle w:val="beVerborgenerKommentarZchn"/>
        </w:rPr>
      </w:pPr>
      <w:proofErr w:type="spellStart"/>
      <w:r w:rsidRPr="00DA3118">
        <w:rPr>
          <w:rStyle w:val="beVerborgenerKommentarZchn"/>
        </w:rPr>
        <w:t>Trottoirüberfahrten</w:t>
      </w:r>
      <w:proofErr w:type="spellEnd"/>
      <w:r w:rsidRPr="00DA3118">
        <w:rPr>
          <w:rStyle w:val="beVerborgenerKommentarZchn"/>
        </w:rPr>
        <w:t xml:space="preserve"> (baulich korrekt, ohne taktile Leitlinie)</w:t>
      </w:r>
    </w:p>
    <w:p w14:paraId="76C5F74D" w14:textId="419461BF" w:rsidR="00DA3118" w:rsidRPr="00DA3118" w:rsidRDefault="00DA3118" w:rsidP="00DA3118">
      <w:pPr>
        <w:pStyle w:val="beLauftext"/>
        <w:numPr>
          <w:ilvl w:val="0"/>
          <w:numId w:val="5"/>
        </w:numPr>
        <w:rPr>
          <w:rStyle w:val="beVerborgenerKommentarZchn"/>
        </w:rPr>
      </w:pPr>
      <w:r w:rsidRPr="00DA3118">
        <w:rPr>
          <w:rStyle w:val="beVerborgenerKommentarZchn"/>
        </w:rPr>
        <w:t>Bus- und Tramhaltestellen</w:t>
      </w:r>
    </w:p>
    <w:p w14:paraId="23AD3358" w14:textId="4C5A7438" w:rsidR="00DA3118" w:rsidRPr="00DA3118" w:rsidRDefault="00DA3118" w:rsidP="00DA3118">
      <w:pPr>
        <w:pStyle w:val="beLauftext"/>
        <w:numPr>
          <w:ilvl w:val="0"/>
          <w:numId w:val="5"/>
        </w:numPr>
        <w:rPr>
          <w:rStyle w:val="beVerborgenerKommentarZchn"/>
        </w:rPr>
      </w:pPr>
      <w:r w:rsidRPr="00DA3118">
        <w:rPr>
          <w:rStyle w:val="beVerborgenerKommentarZchn"/>
        </w:rPr>
        <w:t>Bahnübergang, Gleisquerung</w:t>
      </w:r>
    </w:p>
    <w:p w14:paraId="46977FE0" w14:textId="3D45C13E" w:rsidR="00DA3118" w:rsidRPr="00DA3118" w:rsidRDefault="00DA3118" w:rsidP="00DA3118">
      <w:pPr>
        <w:pStyle w:val="beLauftext"/>
        <w:numPr>
          <w:ilvl w:val="0"/>
          <w:numId w:val="5"/>
        </w:numPr>
        <w:rPr>
          <w:rStyle w:val="beVerborgenerKommentarZchn"/>
        </w:rPr>
      </w:pPr>
      <w:r w:rsidRPr="00DA3118">
        <w:rPr>
          <w:rStyle w:val="beVerborgenerKommentarZchn"/>
        </w:rPr>
        <w:t>Parkierung, speziell Parkierung (MIV</w:t>
      </w:r>
      <w:r>
        <w:rPr>
          <w:rStyle w:val="beVerborgenerKommentarZchn"/>
        </w:rPr>
        <w:t>/V</w:t>
      </w:r>
      <w:r w:rsidRPr="00DA3118">
        <w:rPr>
          <w:rStyle w:val="beVerborgenerKommentarZchn"/>
        </w:rPr>
        <w:t>elo) auf Trottoir</w:t>
      </w:r>
    </w:p>
    <w:p w14:paraId="3D118419" w14:textId="42643CF4" w:rsidR="00DA3118" w:rsidRPr="00DA3118" w:rsidRDefault="00DA3118" w:rsidP="00DA3118">
      <w:pPr>
        <w:pStyle w:val="beLauftext"/>
        <w:numPr>
          <w:ilvl w:val="0"/>
          <w:numId w:val="5"/>
        </w:numPr>
        <w:rPr>
          <w:rStyle w:val="beVerborgenerKommentarZchn"/>
        </w:rPr>
      </w:pPr>
      <w:r w:rsidRPr="00DA3118">
        <w:rPr>
          <w:rStyle w:val="beVerborgenerKommentarZchn"/>
        </w:rPr>
        <w:t>Treppen, Rampen, Lifte</w:t>
      </w:r>
    </w:p>
    <w:p w14:paraId="6405971C" w14:textId="505E71A5" w:rsidR="00DA3118" w:rsidRPr="00DA3118" w:rsidRDefault="00DA3118" w:rsidP="00DA3118">
      <w:pPr>
        <w:pStyle w:val="beLauftext"/>
        <w:numPr>
          <w:ilvl w:val="0"/>
          <w:numId w:val="5"/>
        </w:numPr>
        <w:rPr>
          <w:rStyle w:val="beVerborgenerKommentarZchn"/>
        </w:rPr>
      </w:pPr>
      <w:r w:rsidRPr="00DA3118">
        <w:rPr>
          <w:rStyle w:val="beVerborgenerKommentarZchn"/>
        </w:rPr>
        <w:t>Lichtsignale</w:t>
      </w:r>
    </w:p>
    <w:p w14:paraId="4582F9D1" w14:textId="35CB6AC2" w:rsidR="00DA3118" w:rsidRPr="00DA3118" w:rsidRDefault="00DA3118" w:rsidP="00DA3118">
      <w:pPr>
        <w:pStyle w:val="beLauftext"/>
        <w:numPr>
          <w:ilvl w:val="0"/>
          <w:numId w:val="5"/>
        </w:numPr>
        <w:rPr>
          <w:rStyle w:val="beVerborgenerKommentarZchn"/>
        </w:rPr>
      </w:pPr>
      <w:r w:rsidRPr="00DA3118">
        <w:rPr>
          <w:rStyle w:val="beVerborgenerKommentarZchn"/>
        </w:rPr>
        <w:t>Geländer, Absturzsicherung, Schranken, Schikanen</w:t>
      </w:r>
    </w:p>
    <w:p w14:paraId="4CB6AF4D" w14:textId="608C1A9F" w:rsidR="00DA3118" w:rsidRPr="00DA3118" w:rsidRDefault="00DA3118" w:rsidP="00DA3118">
      <w:pPr>
        <w:pStyle w:val="beLauftext"/>
        <w:numPr>
          <w:ilvl w:val="0"/>
          <w:numId w:val="5"/>
        </w:numPr>
        <w:rPr>
          <w:rStyle w:val="beVerborgenerKommentarZchn"/>
        </w:rPr>
      </w:pPr>
      <w:r w:rsidRPr="00DA3118">
        <w:rPr>
          <w:rStyle w:val="beVerborgenerKommentarZchn"/>
        </w:rPr>
        <w:t>Fussgängerführung an Kreisel (Orientierung sicherstellen)</w:t>
      </w:r>
    </w:p>
    <w:p w14:paraId="176FF7CA" w14:textId="34867EDB" w:rsidR="00DA3118" w:rsidRPr="00DA3118" w:rsidRDefault="00DA3118" w:rsidP="00DA3118">
      <w:pPr>
        <w:pStyle w:val="beLauftext"/>
        <w:numPr>
          <w:ilvl w:val="0"/>
          <w:numId w:val="5"/>
        </w:numPr>
        <w:rPr>
          <w:rStyle w:val="beVerborgenerKommentarZchn"/>
        </w:rPr>
      </w:pPr>
      <w:r>
        <w:rPr>
          <w:rStyle w:val="beVerborgenerKommentarZchn"/>
        </w:rPr>
        <w:t>Velo</w:t>
      </w:r>
      <w:r w:rsidRPr="00DA3118">
        <w:rPr>
          <w:rStyle w:val="beVerborgenerKommentarZchn"/>
        </w:rPr>
        <w:t>/Fussgänger im Mischverkehr</w:t>
      </w:r>
    </w:p>
    <w:p w14:paraId="3D81B98E" w14:textId="3E9F5CF5" w:rsidR="00DA3118" w:rsidRPr="00DA3118" w:rsidRDefault="00DA3118" w:rsidP="00DA3118">
      <w:pPr>
        <w:pStyle w:val="beLauftext"/>
        <w:numPr>
          <w:ilvl w:val="0"/>
          <w:numId w:val="5"/>
        </w:numPr>
        <w:rPr>
          <w:rStyle w:val="beVerborgenerKommentarZchn"/>
        </w:rPr>
      </w:pPr>
      <w:r w:rsidRPr="00DA3118">
        <w:rPr>
          <w:rStyle w:val="beVerborgenerKommentarZchn"/>
        </w:rPr>
        <w:t xml:space="preserve">Möblierung (Reklame, </w:t>
      </w:r>
      <w:proofErr w:type="spellStart"/>
      <w:r w:rsidRPr="00DA3118">
        <w:rPr>
          <w:rStyle w:val="beVerborgenerKommentarZchn"/>
        </w:rPr>
        <w:t>Bänkli</w:t>
      </w:r>
      <w:proofErr w:type="spellEnd"/>
      <w:r w:rsidRPr="00DA3118">
        <w:rPr>
          <w:rStyle w:val="beVerborgenerKommentarZchn"/>
        </w:rPr>
        <w:t>, Bäume)</w:t>
      </w:r>
    </w:p>
    <w:p w14:paraId="34B846C4" w14:textId="6513D367" w:rsidR="00DA3118" w:rsidRPr="00DA3118" w:rsidRDefault="00DA3118" w:rsidP="00DA3118">
      <w:pPr>
        <w:pStyle w:val="beLauftext"/>
        <w:numPr>
          <w:ilvl w:val="0"/>
          <w:numId w:val="5"/>
        </w:numPr>
        <w:rPr>
          <w:rStyle w:val="beVerborgenerKommentarZchn"/>
        </w:rPr>
      </w:pPr>
      <w:r w:rsidRPr="00DA3118">
        <w:rPr>
          <w:rStyle w:val="beVerborgenerKommentarZchn"/>
        </w:rPr>
        <w:t>Beleuchtung</w:t>
      </w:r>
    </w:p>
    <w:p w14:paraId="1C7FA04D" w14:textId="4603A7EA" w:rsidR="00DA3118" w:rsidRPr="00DA3118" w:rsidRDefault="00DA3118" w:rsidP="00DA3118">
      <w:pPr>
        <w:pStyle w:val="beLauftext"/>
        <w:numPr>
          <w:ilvl w:val="0"/>
          <w:numId w:val="5"/>
        </w:numPr>
        <w:rPr>
          <w:rStyle w:val="beVerborgenerKommentarZchn"/>
        </w:rPr>
      </w:pPr>
      <w:r w:rsidRPr="00DA3118">
        <w:rPr>
          <w:rStyle w:val="beVerborgenerKommentarZchn"/>
        </w:rPr>
        <w:t>Netzlücken beheben, Umwege minimieren</w:t>
      </w:r>
    </w:p>
    <w:p w14:paraId="120E815C" w14:textId="5C4CD4ED" w:rsidR="00DA3118" w:rsidRPr="00DA3118" w:rsidRDefault="00DA3118" w:rsidP="00DA3118">
      <w:pPr>
        <w:pStyle w:val="beLauftext"/>
        <w:numPr>
          <w:ilvl w:val="0"/>
          <w:numId w:val="5"/>
        </w:numPr>
        <w:rPr>
          <w:rStyle w:val="beVerborgenerKommentarZchn"/>
        </w:rPr>
      </w:pPr>
      <w:r w:rsidRPr="00DA3118">
        <w:rPr>
          <w:rStyle w:val="beVerborgenerKommentarZchn"/>
        </w:rPr>
        <w:t>Bauphase/Baustellen</w:t>
      </w:r>
    </w:p>
    <w:p w14:paraId="02168EB9" w14:textId="0A6375B2" w:rsidR="0070045B" w:rsidRDefault="0070045B" w:rsidP="00DA3118">
      <w:pPr>
        <w:pStyle w:val="berschrift2nummeriert"/>
      </w:pPr>
      <w:bookmarkStart w:id="33" w:name="_Toc121840174"/>
      <w:r>
        <w:t>IVS-, Wander-, SFG-Wege</w:t>
      </w:r>
      <w:bookmarkEnd w:id="33"/>
    </w:p>
    <w:p w14:paraId="366E0BAD" w14:textId="77777777" w:rsidR="009B0A4A" w:rsidRPr="009B0A4A" w:rsidRDefault="009B0A4A" w:rsidP="008006A3">
      <w:pPr>
        <w:pStyle w:val="beLauftext"/>
      </w:pPr>
      <w:r w:rsidRPr="009B0A4A">
        <w:t>Text eingeben</w:t>
      </w:r>
    </w:p>
    <w:p w14:paraId="36C2B5BB" w14:textId="07A7BA81" w:rsidR="0070045B" w:rsidRDefault="0070045B" w:rsidP="0070045B">
      <w:pPr>
        <w:pStyle w:val="berschrift2nummeriert"/>
      </w:pPr>
      <w:bookmarkStart w:id="34" w:name="_Toc121840175"/>
      <w:r>
        <w:t>Bahn</w:t>
      </w:r>
      <w:bookmarkEnd w:id="34"/>
    </w:p>
    <w:p w14:paraId="66C29528" w14:textId="77777777" w:rsidR="009B0A4A" w:rsidRPr="009B0A4A" w:rsidRDefault="009B0A4A" w:rsidP="008006A3">
      <w:pPr>
        <w:pStyle w:val="beLauftext"/>
      </w:pPr>
      <w:r w:rsidRPr="009B0A4A">
        <w:t>Text eingeben</w:t>
      </w:r>
    </w:p>
    <w:p w14:paraId="70FD0749" w14:textId="6C66A896" w:rsidR="00925E99" w:rsidRDefault="0070045B" w:rsidP="009B0A4A">
      <w:pPr>
        <w:pStyle w:val="berschrift2nummeriert"/>
      </w:pPr>
      <w:bookmarkStart w:id="35" w:name="_Toc121840176"/>
      <w:r>
        <w:t>Versorgungs-/Panzerroute</w:t>
      </w:r>
      <w:r w:rsidR="00571C7B">
        <w:t>n</w:t>
      </w:r>
      <w:bookmarkEnd w:id="35"/>
    </w:p>
    <w:p w14:paraId="4DE6A8D8" w14:textId="2D329534" w:rsidR="00571C7B" w:rsidRPr="00925E99" w:rsidRDefault="00571C7B" w:rsidP="00900B25">
      <w:pPr>
        <w:pStyle w:val="beLauftext"/>
        <w:rPr>
          <w:rStyle w:val="beVerborgenerKommentarZchn"/>
          <w:bCs/>
        </w:rPr>
      </w:pPr>
      <w:r w:rsidRPr="00900B25">
        <w:rPr>
          <w:rStyle w:val="beVerborgenerKommentarZchn"/>
        </w:rPr>
        <w:t>Ausnahmetransportrouten</w:t>
      </w:r>
      <w:r w:rsidRPr="00925E99">
        <w:rPr>
          <w:rStyle w:val="beVerborgenerKommentarZchn"/>
          <w:bCs/>
        </w:rPr>
        <w:t xml:space="preserve"> Typ…</w:t>
      </w:r>
    </w:p>
    <w:p w14:paraId="426ED948" w14:textId="6848DA2C" w:rsidR="009B0A4A" w:rsidRPr="009B0A4A" w:rsidRDefault="009B0A4A" w:rsidP="008006A3">
      <w:pPr>
        <w:pStyle w:val="beLauftext"/>
      </w:pPr>
      <w:r w:rsidRPr="009B0A4A">
        <w:t>Text eingeben</w:t>
      </w:r>
    </w:p>
    <w:p w14:paraId="3192800A" w14:textId="05BC502A" w:rsidR="0070045B" w:rsidRDefault="0070045B" w:rsidP="0070045B">
      <w:pPr>
        <w:pStyle w:val="berschrift2nummeriert"/>
      </w:pPr>
      <w:bookmarkStart w:id="36" w:name="_Toc121840177"/>
      <w:r>
        <w:t>Schutzziele gegen Naturgefahren</w:t>
      </w:r>
      <w:bookmarkEnd w:id="36"/>
    </w:p>
    <w:p w14:paraId="5C46D427" w14:textId="77777777" w:rsidR="009B0A4A" w:rsidRPr="009B0A4A" w:rsidRDefault="009B0A4A" w:rsidP="008006A3">
      <w:pPr>
        <w:pStyle w:val="beLauftext"/>
      </w:pPr>
      <w:r w:rsidRPr="009B0A4A">
        <w:t>Text eingeben</w:t>
      </w:r>
    </w:p>
    <w:p w14:paraId="2445B1D0" w14:textId="04C706A9" w:rsidR="0070045B" w:rsidRDefault="0070045B" w:rsidP="0070045B">
      <w:pPr>
        <w:pStyle w:val="berschrift2nummeriert"/>
      </w:pPr>
      <w:bookmarkStart w:id="37" w:name="_Toc121840178"/>
      <w:r>
        <w:t>Städtebau</w:t>
      </w:r>
      <w:r w:rsidR="003D1617">
        <w:t xml:space="preserve"> </w:t>
      </w:r>
      <w:r>
        <w:t>/</w:t>
      </w:r>
      <w:r w:rsidR="003D1617">
        <w:t xml:space="preserve"> </w:t>
      </w:r>
      <w:r>
        <w:t>Orts- und Landschaftsbild</w:t>
      </w:r>
      <w:bookmarkEnd w:id="37"/>
    </w:p>
    <w:p w14:paraId="20C343A5" w14:textId="77777777" w:rsidR="009B0A4A" w:rsidRPr="009B0A4A" w:rsidRDefault="009B0A4A" w:rsidP="008006A3">
      <w:pPr>
        <w:pStyle w:val="beLauftext"/>
      </w:pPr>
      <w:r w:rsidRPr="009B0A4A">
        <w:t>Text eingeben</w:t>
      </w:r>
    </w:p>
    <w:p w14:paraId="7E06C490" w14:textId="317F8008" w:rsidR="0070045B" w:rsidRDefault="0070045B" w:rsidP="0070045B">
      <w:pPr>
        <w:pStyle w:val="berschrift2nummeriert"/>
      </w:pPr>
      <w:bookmarkStart w:id="38" w:name="_Toc121840179"/>
      <w:r>
        <w:t>Umwelt</w:t>
      </w:r>
      <w:bookmarkEnd w:id="38"/>
    </w:p>
    <w:p w14:paraId="22CB9FD4" w14:textId="221929DE" w:rsidR="00CC4B65" w:rsidRDefault="00CC4B65" w:rsidP="00900B25">
      <w:pPr>
        <w:pStyle w:val="beLauftext"/>
        <w:rPr>
          <w:rStyle w:val="beVerborgenerKommentarZchn"/>
          <w:bCs/>
        </w:rPr>
      </w:pPr>
      <w:r w:rsidRPr="00CC4B65">
        <w:rPr>
          <w:rStyle w:val="beVerborgenerKommentarZchn"/>
          <w:bCs/>
        </w:rPr>
        <w:t xml:space="preserve">Alle </w:t>
      </w:r>
      <w:r w:rsidRPr="00900B25">
        <w:rPr>
          <w:rStyle w:val="beVerborgenerKommentarZchn"/>
        </w:rPr>
        <w:t>Umweltaspekte</w:t>
      </w:r>
      <w:r w:rsidRPr="00CC4B65">
        <w:rPr>
          <w:rStyle w:val="beVerborgenerKommentarZchn"/>
          <w:bCs/>
        </w:rPr>
        <w:t xml:space="preserve"> inkl. Lärm</w:t>
      </w:r>
    </w:p>
    <w:p w14:paraId="3A67DC4D" w14:textId="1D9688F3" w:rsidR="004B690C" w:rsidRPr="00CC4B65" w:rsidRDefault="004B690C" w:rsidP="00900B25">
      <w:pPr>
        <w:pStyle w:val="beLauftext"/>
        <w:rPr>
          <w:rStyle w:val="beVerborgenerKommentarZchn"/>
          <w:bCs/>
        </w:rPr>
      </w:pPr>
      <w:r w:rsidRPr="004B690C">
        <w:rPr>
          <w:rStyle w:val="beVerborgenerKommentarZchn"/>
          <w:bCs/>
        </w:rPr>
        <w:t>Mit dem Projekt soll u.</w:t>
      </w:r>
      <w:r>
        <w:rPr>
          <w:rStyle w:val="beVerborgenerKommentarZchn"/>
          <w:bCs/>
        </w:rPr>
        <w:t xml:space="preserve"> </w:t>
      </w:r>
      <w:r w:rsidRPr="004B690C">
        <w:rPr>
          <w:rStyle w:val="beVerborgenerKommentarZchn"/>
          <w:bCs/>
        </w:rPr>
        <w:t>a. ein möglichst grosser Beitrag zur Hitzeminderung und zur Speicherung von Regenwasser geleistet werden.</w:t>
      </w:r>
    </w:p>
    <w:p w14:paraId="64AFCE48" w14:textId="577899D2" w:rsidR="00DA6DCB" w:rsidRDefault="00DA6DCB" w:rsidP="008006A3">
      <w:pPr>
        <w:pStyle w:val="beLauftext"/>
      </w:pPr>
      <w:r w:rsidRPr="00336989">
        <w:t>Text</w:t>
      </w:r>
      <w:r>
        <w:t xml:space="preserve"> eingeben</w:t>
      </w:r>
    </w:p>
    <w:p w14:paraId="478997AB" w14:textId="01F83417" w:rsidR="003F66A3" w:rsidRDefault="00E91E2A" w:rsidP="00830869">
      <w:pPr>
        <w:pStyle w:val="H1"/>
        <w:spacing w:before="800"/>
      </w:pPr>
      <w:bookmarkStart w:id="39" w:name="_Toc121840180"/>
      <w:r>
        <w:lastRenderedPageBreak/>
        <w:t>Handlungsbedarf</w:t>
      </w:r>
      <w:r w:rsidR="00B8397A">
        <w:t xml:space="preserve"> bis Vorprojekt</w:t>
      </w:r>
      <w:bookmarkEnd w:id="39"/>
    </w:p>
    <w:p w14:paraId="048C4A19" w14:textId="4D88A133" w:rsidR="004E3590" w:rsidRPr="00096EE5" w:rsidRDefault="004E3590" w:rsidP="009B0A4A">
      <w:pPr>
        <w:pStyle w:val="berschrift2nummeriert"/>
      </w:pPr>
      <w:bookmarkStart w:id="40" w:name="_Toc121840181"/>
      <w:r w:rsidRPr="004E3590">
        <w:t>Handlungsbedarf</w:t>
      </w:r>
      <w:r w:rsidR="00B8397A">
        <w:t xml:space="preserve"> und Referenzstandard</w:t>
      </w:r>
      <w:bookmarkEnd w:id="40"/>
    </w:p>
    <w:p w14:paraId="3E64E5E0" w14:textId="558FF2C6" w:rsidR="00DA6DCB" w:rsidRPr="00900B25" w:rsidRDefault="00DA6DCB" w:rsidP="00900B25">
      <w:pPr>
        <w:pStyle w:val="beLauftext"/>
        <w:rPr>
          <w:rStyle w:val="beVerborgenerKommentarZchn"/>
          <w:bCs/>
        </w:rPr>
      </w:pPr>
      <w:r w:rsidRPr="00900B25">
        <w:rPr>
          <w:rStyle w:val="beVerborgenerKommentarZchn"/>
          <w:bCs/>
        </w:rPr>
        <w:t>Beurteilung nach Standards für Kantonsst</w:t>
      </w:r>
      <w:r w:rsidR="009B0A4A" w:rsidRPr="00900B25">
        <w:rPr>
          <w:rStyle w:val="beVerborgenerKommentarZchn"/>
          <w:bCs/>
        </w:rPr>
        <w:t>rassen, Teile 2 bzw. 3: Arbeits</w:t>
      </w:r>
      <w:r w:rsidRPr="00900B25">
        <w:rPr>
          <w:rStyle w:val="beVerborgenerKommentarZchn"/>
          <w:bCs/>
        </w:rPr>
        <w:t xml:space="preserve">blätter (Kriterien) </w:t>
      </w:r>
      <w:r w:rsidR="003D1617" w:rsidRPr="00900B25">
        <w:rPr>
          <w:rStyle w:val="beVerborgenerKommentarZchn"/>
          <w:bCs/>
        </w:rPr>
        <w:t xml:space="preserve">sind </w:t>
      </w:r>
      <w:r w:rsidRPr="00900B25">
        <w:rPr>
          <w:rStyle w:val="beVerborgenerKommentarZchn"/>
          <w:bCs/>
        </w:rPr>
        <w:t>zwingend,</w:t>
      </w:r>
      <w:r w:rsidR="009B0A4A" w:rsidRPr="00900B25">
        <w:rPr>
          <w:rStyle w:val="beVerborgenerKommentarZchn"/>
          <w:bCs/>
        </w:rPr>
        <w:t xml:space="preserve"> </w:t>
      </w:r>
      <w:r w:rsidRPr="00900B25">
        <w:rPr>
          <w:rStyle w:val="beVerborgenerKommentarZchn"/>
          <w:bCs/>
        </w:rPr>
        <w:t xml:space="preserve">(vgl. auch </w:t>
      </w:r>
      <w:r w:rsidR="004C185E" w:rsidRPr="00900B25">
        <w:rPr>
          <w:rStyle w:val="beVerborgenerKommentarZchn"/>
          <w:bCs/>
        </w:rPr>
        <w:t xml:space="preserve">VSS-Norm </w:t>
      </w:r>
      <w:r w:rsidRPr="00900B25">
        <w:rPr>
          <w:rStyle w:val="beVerborgenerKommentarZchn"/>
          <w:bCs/>
        </w:rPr>
        <w:t>40 200, Abs. C; Analyse ebenfalls bezüglich der Trassierungselemente und insbesondere der Homogenität VP)</w:t>
      </w:r>
      <w:r w:rsidR="00CF16A6" w:rsidRPr="00900B25">
        <w:rPr>
          <w:rStyle w:val="beVerborgenerKommentarZchn"/>
          <w:bCs/>
        </w:rPr>
        <w:t xml:space="preserve"> </w:t>
      </w:r>
      <w:r w:rsidRPr="00900B25">
        <w:rPr>
          <w:rStyle w:val="beVerborgenerKommentarZchn"/>
          <w:bCs/>
        </w:rPr>
        <w:t>Arbeitsblätter Kriterien als Anhang</w:t>
      </w:r>
      <w:r w:rsidR="003D1617" w:rsidRPr="00900B25">
        <w:rPr>
          <w:rStyle w:val="beVerborgenerKommentarZchn"/>
          <w:bCs/>
        </w:rPr>
        <w:t xml:space="preserve"> </w:t>
      </w:r>
      <w:r w:rsidRPr="00900B25">
        <w:rPr>
          <w:rStyle w:val="beVerborgenerKommentarZchn"/>
          <w:bCs/>
        </w:rPr>
        <w:t>/</w:t>
      </w:r>
      <w:r w:rsidR="003D1617" w:rsidRPr="00900B25">
        <w:rPr>
          <w:rStyle w:val="beVerborgenerKommentarZchn"/>
          <w:bCs/>
        </w:rPr>
        <w:t xml:space="preserve"> </w:t>
      </w:r>
      <w:r w:rsidRPr="00900B25">
        <w:rPr>
          <w:rStyle w:val="beVerborgenerKommentarZchn"/>
          <w:bCs/>
        </w:rPr>
        <w:t>Beilage zum Technischen Bericht</w:t>
      </w:r>
    </w:p>
    <w:p w14:paraId="3FD3A701"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Beschre</w:t>
      </w:r>
      <w:r>
        <w:rPr>
          <w:rStyle w:val="beVerborgenerKommentarZchn"/>
        </w:rPr>
        <w:t>i</w:t>
      </w:r>
      <w:r w:rsidRPr="009B0A4A">
        <w:rPr>
          <w:rStyle w:val="beVerborgenerKommentarZchn"/>
        </w:rPr>
        <w:t>bung der Ergebnisse aus den Beurteilungskriterien getrennt nach betrieblichen und anlagebedingten Defiz</w:t>
      </w:r>
      <w:r>
        <w:rPr>
          <w:rStyle w:val="beVerborgenerKommentarZchn"/>
        </w:rPr>
        <w:t>i</w:t>
      </w:r>
      <w:r w:rsidRPr="009B0A4A">
        <w:rPr>
          <w:rStyle w:val="beVerborgenerKommentarZchn"/>
        </w:rPr>
        <w:t>ten resp. Mängeln</w:t>
      </w:r>
    </w:p>
    <w:p w14:paraId="35BAA908" w14:textId="4DC46AFC" w:rsidR="009B0A4A" w:rsidRPr="009B0A4A" w:rsidRDefault="009B0A4A" w:rsidP="00900B25">
      <w:pPr>
        <w:pStyle w:val="beLauftext"/>
        <w:numPr>
          <w:ilvl w:val="0"/>
          <w:numId w:val="5"/>
        </w:numPr>
        <w:rPr>
          <w:rStyle w:val="beVerborgenerKommentarZchn"/>
        </w:rPr>
      </w:pPr>
      <w:r>
        <w:rPr>
          <w:rStyle w:val="beVerborgenerKommentarZchn"/>
        </w:rPr>
        <w:t xml:space="preserve">Abbilden der </w:t>
      </w:r>
      <w:r w:rsidR="00EF2856">
        <w:rPr>
          <w:rStyle w:val="beVerborgenerKommentarZchn"/>
        </w:rPr>
        <w:t>«</w:t>
      </w:r>
      <w:r w:rsidRPr="009B0A4A">
        <w:rPr>
          <w:rStyle w:val="beVerborgenerKommentarZchn"/>
        </w:rPr>
        <w:t>Ros</w:t>
      </w:r>
      <w:r w:rsidR="00EF2856">
        <w:rPr>
          <w:rStyle w:val="beVerborgenerKommentarZchn"/>
        </w:rPr>
        <w:t>e»</w:t>
      </w:r>
      <w:r w:rsidRPr="009B0A4A">
        <w:rPr>
          <w:rStyle w:val="beVerborgenerKommentarZchn"/>
        </w:rPr>
        <w:t xml:space="preserve"> / des Diagramms</w:t>
      </w:r>
    </w:p>
    <w:p w14:paraId="54F35F50"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Weitere Aspekte zur Begründung des Handlungsbedarfs (insb. auch Art. 3 SG)</w:t>
      </w:r>
    </w:p>
    <w:p w14:paraId="179C5DE0"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Fazit: kant</w:t>
      </w:r>
      <w:r w:rsidR="00E923D5">
        <w:rPr>
          <w:rStyle w:val="beVerborgenerKommentarZchn"/>
        </w:rPr>
        <w:t>onaler</w:t>
      </w:r>
      <w:r w:rsidRPr="009B0A4A">
        <w:rPr>
          <w:rStyle w:val="beVerborgenerKommentarZchn"/>
        </w:rPr>
        <w:t xml:space="preserve"> Standard ist nicht eingehalten</w:t>
      </w:r>
    </w:p>
    <w:p w14:paraId="64CA1DBC" w14:textId="12C2813B" w:rsidR="009B0A4A" w:rsidRDefault="009B0A4A" w:rsidP="00900B25">
      <w:pPr>
        <w:pStyle w:val="beLauftext"/>
        <w:numPr>
          <w:ilvl w:val="0"/>
          <w:numId w:val="5"/>
        </w:numPr>
        <w:rPr>
          <w:rStyle w:val="beVerborgenerKommentarZchn"/>
        </w:rPr>
      </w:pPr>
      <w:r w:rsidRPr="009B0A4A">
        <w:rPr>
          <w:rStyle w:val="beVerborgenerKommentarZchn"/>
        </w:rPr>
        <w:t>Dringlichkeit</w:t>
      </w:r>
    </w:p>
    <w:p w14:paraId="4AE4703A" w14:textId="3130F514" w:rsidR="004D3497" w:rsidRDefault="004D3497" w:rsidP="00900B25">
      <w:pPr>
        <w:pStyle w:val="beLauftext"/>
        <w:numPr>
          <w:ilvl w:val="0"/>
          <w:numId w:val="5"/>
        </w:numPr>
        <w:rPr>
          <w:rStyle w:val="beVerborgenerKommentarZchn"/>
        </w:rPr>
      </w:pPr>
      <w:r>
        <w:rPr>
          <w:rStyle w:val="beVerborgenerKommentarZchn"/>
        </w:rPr>
        <w:t>Erforderliche Lärmschutzmassnahmen</w:t>
      </w:r>
    </w:p>
    <w:p w14:paraId="38E39A73" w14:textId="511FD305" w:rsidR="009B0A4A" w:rsidRDefault="009B0A4A" w:rsidP="008006A3">
      <w:pPr>
        <w:pStyle w:val="beLauftext"/>
      </w:pPr>
      <w:r w:rsidRPr="00336989">
        <w:t>Text</w:t>
      </w:r>
      <w:r>
        <w:t xml:space="preserve"> eingeben</w:t>
      </w:r>
    </w:p>
    <w:p w14:paraId="15196BB9" w14:textId="3B15BA8C" w:rsidR="00B8397A" w:rsidRDefault="00B8397A" w:rsidP="00B8397A">
      <w:pPr>
        <w:pStyle w:val="berschrift2nummeriert"/>
      </w:pPr>
      <w:bookmarkStart w:id="41" w:name="_Toc121840182"/>
      <w:r>
        <w:t>Projektziele</w:t>
      </w:r>
      <w:bookmarkEnd w:id="41"/>
    </w:p>
    <w:p w14:paraId="34AF68FC" w14:textId="7747A141" w:rsidR="00B8397A" w:rsidRDefault="00B8397A" w:rsidP="00900B25">
      <w:pPr>
        <w:pStyle w:val="beLauftext"/>
        <w:rPr>
          <w:rStyle w:val="beVerborgenerKommentarZchn"/>
          <w:bCs/>
        </w:rPr>
      </w:pPr>
      <w:r w:rsidRPr="00900B25">
        <w:rPr>
          <w:rStyle w:val="beVerborgenerKommentarZchn"/>
          <w:bCs/>
        </w:rPr>
        <w:t>Pflichtenheft</w:t>
      </w:r>
    </w:p>
    <w:p w14:paraId="12022D55" w14:textId="3F6E35B5" w:rsidR="00554CD1" w:rsidRPr="00554CD1" w:rsidRDefault="00554CD1" w:rsidP="00554CD1">
      <w:pPr>
        <w:pStyle w:val="beVerborgenerKommentar"/>
        <w:rPr>
          <w:rStyle w:val="beVerborgenerKommentarZchn"/>
          <w:i/>
          <w:vanish/>
        </w:rPr>
      </w:pPr>
      <w:r w:rsidRPr="00554CD1">
        <w:rPr>
          <w:rStyle w:val="beVerborgenerKommentarZchn"/>
          <w:i/>
          <w:vanish/>
        </w:rPr>
        <w:t>Die Anforderungen an einen hindernisfreien Verkehrsraum werden berücksichtigt.</w:t>
      </w:r>
    </w:p>
    <w:p w14:paraId="4CEF4407" w14:textId="02F420F9" w:rsidR="00B8397A" w:rsidRDefault="00B043A9" w:rsidP="008006A3">
      <w:pPr>
        <w:pStyle w:val="beLauftext"/>
      </w:pPr>
      <w:r w:rsidRPr="00336989">
        <w:t>Text</w:t>
      </w:r>
      <w:r>
        <w:t xml:space="preserve"> eingeben</w:t>
      </w:r>
    </w:p>
    <w:p w14:paraId="0EA90FDD" w14:textId="1B5A0C1F" w:rsidR="004E3590" w:rsidRDefault="004E3590" w:rsidP="004E3590">
      <w:pPr>
        <w:pStyle w:val="berschrift2nummeriert"/>
      </w:pPr>
      <w:bookmarkStart w:id="42" w:name="_Toc121840183"/>
      <w:r>
        <w:t>Ergebnisse der Planungsstudie</w:t>
      </w:r>
      <w:bookmarkEnd w:id="42"/>
    </w:p>
    <w:p w14:paraId="06D23BD9" w14:textId="403D62EB" w:rsidR="009B0A4A" w:rsidRPr="00900B25" w:rsidRDefault="009B0A4A" w:rsidP="00900B25">
      <w:pPr>
        <w:pStyle w:val="beLauftext"/>
        <w:rPr>
          <w:rStyle w:val="beVerborgenerKommentarZchn"/>
          <w:bCs/>
        </w:rPr>
      </w:pPr>
      <w:r w:rsidRPr="00900B25">
        <w:rPr>
          <w:rStyle w:val="beVerborgenerKommentarZchn"/>
          <w:bCs/>
        </w:rPr>
        <w:t>Lösungsrichtung anhand von Nutzwertanalysen oder dgl. festlegen (z. B. Umgestaltung Ortsdurchfahrt oder Umfahrungsstrasse; Aufhebung Niveauübergang ja</w:t>
      </w:r>
      <w:r w:rsidR="003D1617" w:rsidRPr="00900B25">
        <w:rPr>
          <w:rStyle w:val="beVerborgenerKommentarZchn"/>
          <w:bCs/>
        </w:rPr>
        <w:t xml:space="preserve"> </w:t>
      </w:r>
      <w:r w:rsidRPr="00900B25">
        <w:rPr>
          <w:rStyle w:val="beVerborgenerKommentarZchn"/>
          <w:bCs/>
        </w:rPr>
        <w:t>/</w:t>
      </w:r>
      <w:r w:rsidR="003D1617" w:rsidRPr="00900B25">
        <w:rPr>
          <w:rStyle w:val="beVerborgenerKommentarZchn"/>
          <w:bCs/>
        </w:rPr>
        <w:t xml:space="preserve"> </w:t>
      </w:r>
      <w:r w:rsidRPr="00900B25">
        <w:rPr>
          <w:rStyle w:val="beVerborgenerKommentarZchn"/>
          <w:bCs/>
        </w:rPr>
        <w:t xml:space="preserve">nein) </w:t>
      </w:r>
    </w:p>
    <w:p w14:paraId="4A4EADE7" w14:textId="6BCD6EDB" w:rsidR="009B0A4A" w:rsidRPr="00900B25" w:rsidRDefault="009B0A4A" w:rsidP="00900B25">
      <w:pPr>
        <w:pStyle w:val="beLauftext"/>
        <w:rPr>
          <w:rStyle w:val="beVerborgenerKommentarZchn"/>
          <w:bCs/>
        </w:rPr>
      </w:pPr>
      <w:r w:rsidRPr="00900B25">
        <w:rPr>
          <w:rStyle w:val="beVerborgenerKommentarZchn"/>
          <w:bCs/>
        </w:rPr>
        <w:t>Lösbare</w:t>
      </w:r>
      <w:r w:rsidR="003D1617" w:rsidRPr="00900B25">
        <w:rPr>
          <w:rStyle w:val="beVerborgenerKommentarZchn"/>
          <w:bCs/>
        </w:rPr>
        <w:t xml:space="preserve"> </w:t>
      </w:r>
      <w:r w:rsidRPr="00900B25">
        <w:rPr>
          <w:rStyle w:val="beVerborgenerKommentarZchn"/>
          <w:bCs/>
        </w:rPr>
        <w:t>/</w:t>
      </w:r>
      <w:r w:rsidR="003D1617" w:rsidRPr="00900B25">
        <w:rPr>
          <w:rStyle w:val="beVerborgenerKommentarZchn"/>
          <w:bCs/>
        </w:rPr>
        <w:t xml:space="preserve"> </w:t>
      </w:r>
      <w:r w:rsidRPr="00900B25">
        <w:rPr>
          <w:rStyle w:val="beVerborgenerKommentarZchn"/>
          <w:bCs/>
        </w:rPr>
        <w:t>nicht lös</w:t>
      </w:r>
      <w:r w:rsidR="00F639C0" w:rsidRPr="00900B25">
        <w:rPr>
          <w:rStyle w:val="beVerborgenerKommentarZchn"/>
          <w:bCs/>
        </w:rPr>
        <w:t>bare Probleme resp. Defizite gemäss</w:t>
      </w:r>
      <w:r w:rsidRPr="00900B25">
        <w:rPr>
          <w:rStyle w:val="beVerborgenerKommentarZchn"/>
          <w:bCs/>
        </w:rPr>
        <w:t xml:space="preserve"> Pflichtenheft (PH nur bei komplexen Projekten)</w:t>
      </w:r>
    </w:p>
    <w:p w14:paraId="477247FE" w14:textId="77777777" w:rsidR="009B0A4A" w:rsidRPr="00900B25" w:rsidRDefault="009B0A4A" w:rsidP="00900B25">
      <w:pPr>
        <w:pStyle w:val="beLauftext"/>
        <w:rPr>
          <w:rStyle w:val="beVerborgenerKommentarZchn"/>
          <w:bCs/>
        </w:rPr>
      </w:pPr>
      <w:r w:rsidRPr="00900B25">
        <w:rPr>
          <w:rStyle w:val="beVerborgenerKommentarZchn"/>
          <w:bCs/>
        </w:rPr>
        <w:t>Bezug nehmen auf vergleichbare Projekte des TBA (Standard)</w:t>
      </w:r>
    </w:p>
    <w:p w14:paraId="0640A349" w14:textId="77777777" w:rsidR="009B0A4A" w:rsidRPr="009B0A4A" w:rsidRDefault="009B0A4A" w:rsidP="00900B25">
      <w:pPr>
        <w:pStyle w:val="beLauftext"/>
        <w:rPr>
          <w:rStyle w:val="beVerborgenerKommentarZchn"/>
        </w:rPr>
      </w:pPr>
      <w:r w:rsidRPr="00900B25">
        <w:rPr>
          <w:rStyle w:val="beVerborgenerKommentarZchn"/>
          <w:bCs/>
        </w:rPr>
        <w:t>Falls Lösungsrichtung</w:t>
      </w:r>
      <w:r w:rsidRPr="009B0A4A">
        <w:rPr>
          <w:rStyle w:val="beVerborgenerKommentarZchn"/>
        </w:rPr>
        <w:t xml:space="preserve"> durch Auftrag des Parlaments → Verweis auf Motion</w:t>
      </w:r>
    </w:p>
    <w:p w14:paraId="78C4C9FC"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Grundsatzentscheid über die Lösungsrichtung</w:t>
      </w:r>
    </w:p>
    <w:p w14:paraId="3085B7AB"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Damit lösbare Probleme resp. Defizite beschreiben</w:t>
      </w:r>
    </w:p>
    <w:p w14:paraId="14E3DCFC" w14:textId="77777777" w:rsidR="009B0A4A" w:rsidRPr="009B0A4A" w:rsidRDefault="009B0A4A" w:rsidP="00900B25">
      <w:pPr>
        <w:pStyle w:val="beLauftext"/>
        <w:numPr>
          <w:ilvl w:val="0"/>
          <w:numId w:val="5"/>
        </w:numPr>
        <w:rPr>
          <w:rStyle w:val="beVerborgenerKommentarZchn"/>
        </w:rPr>
      </w:pPr>
      <w:r w:rsidRPr="009B0A4A">
        <w:rPr>
          <w:rStyle w:val="beVerborgenerKommentarZchn"/>
        </w:rPr>
        <w:t>Standardkonformes Projekt</w:t>
      </w:r>
    </w:p>
    <w:p w14:paraId="04A17C6D" w14:textId="3390AA47" w:rsidR="009B0A4A" w:rsidRPr="009B0A4A" w:rsidRDefault="003D1617" w:rsidP="00900B25">
      <w:pPr>
        <w:pStyle w:val="beLauftext"/>
        <w:numPr>
          <w:ilvl w:val="0"/>
          <w:numId w:val="5"/>
        </w:numPr>
        <w:rPr>
          <w:rStyle w:val="beVerborgenerKommentarZchn"/>
        </w:rPr>
      </w:pPr>
      <w:r>
        <w:rPr>
          <w:rStyle w:val="beVerborgenerKommentarZchn"/>
        </w:rPr>
        <w:t>Hinweis auf</w:t>
      </w:r>
      <w:r w:rsidR="009B0A4A" w:rsidRPr="009B0A4A">
        <w:rPr>
          <w:rStyle w:val="beVerborgenerKommentarZchn"/>
        </w:rPr>
        <w:t xml:space="preserve"> Defizite</w:t>
      </w:r>
      <w:r>
        <w:rPr>
          <w:rStyle w:val="beVerborgenerKommentarZchn"/>
        </w:rPr>
        <w:t>, die nicht gelöst werden</w:t>
      </w:r>
    </w:p>
    <w:p w14:paraId="33BFABFD" w14:textId="77777777" w:rsidR="00096EE5" w:rsidRDefault="009B0A4A" w:rsidP="00900B25">
      <w:pPr>
        <w:pStyle w:val="beLauftext"/>
        <w:numPr>
          <w:ilvl w:val="0"/>
          <w:numId w:val="5"/>
        </w:numPr>
        <w:rPr>
          <w:rStyle w:val="beVerborgenerKommentarZchn"/>
        </w:rPr>
      </w:pPr>
      <w:r w:rsidRPr="009B0A4A">
        <w:rPr>
          <w:rStyle w:val="beVerborgenerKommentarZchn"/>
        </w:rPr>
        <w:t>Verhältnismässigkeit</w:t>
      </w:r>
      <w:r w:rsidR="003D1617">
        <w:rPr>
          <w:rStyle w:val="beVerborgenerKommentarZchn"/>
        </w:rPr>
        <w:t xml:space="preserve"> aufzeigen</w:t>
      </w:r>
    </w:p>
    <w:p w14:paraId="422F2303" w14:textId="54F179AF" w:rsidR="009B0A4A" w:rsidRDefault="009B0A4A" w:rsidP="00096EE5">
      <w:pPr>
        <w:pStyle w:val="beLauftext"/>
        <w:rPr>
          <w:rStyle w:val="beVerborgenerKommentarZchn"/>
        </w:rPr>
      </w:pPr>
    </w:p>
    <w:p w14:paraId="1653F549" w14:textId="5CD2FDB9" w:rsidR="00E91E2A" w:rsidRDefault="00E91E2A" w:rsidP="007A7789">
      <w:pPr>
        <w:pStyle w:val="beLauftext"/>
        <w:ind w:left="426" w:hanging="284"/>
        <w:rPr>
          <w:rStyle w:val="beVerborgenerKommentarZchn"/>
        </w:rPr>
      </w:pPr>
      <w:r>
        <w:rPr>
          <w:rStyle w:val="beVerborgenerKommentarZchn"/>
        </w:rPr>
        <w:t xml:space="preserve">Ohne </w:t>
      </w:r>
      <w:r w:rsidRPr="00E91E2A">
        <w:rPr>
          <w:rStyle w:val="beVerborgenerKommentarZchn"/>
        </w:rPr>
        <w:t>Verkehrs-, Betriebs- und Gestaltungskonzept</w:t>
      </w:r>
      <w:r>
        <w:rPr>
          <w:rStyle w:val="beVerborgenerKommentarZchn"/>
        </w:rPr>
        <w:t>:</w:t>
      </w:r>
    </w:p>
    <w:p w14:paraId="4BB26E20" w14:textId="511CEB36" w:rsidR="00E91E2A" w:rsidRDefault="00E91E2A" w:rsidP="00900B25">
      <w:pPr>
        <w:pStyle w:val="beLauftext"/>
        <w:numPr>
          <w:ilvl w:val="0"/>
          <w:numId w:val="5"/>
        </w:numPr>
        <w:rPr>
          <w:rStyle w:val="beVerborgenerKommentarZchn"/>
        </w:rPr>
      </w:pPr>
      <w:r w:rsidRPr="00CF16A6">
        <w:rPr>
          <w:rStyle w:val="beVerborgenerKommentarZchn"/>
        </w:rPr>
        <w:t>Wirkungsnachweis 1</w:t>
      </w:r>
    </w:p>
    <w:p w14:paraId="66742F98" w14:textId="77777777" w:rsidR="00E91E2A" w:rsidRPr="00CF16A6" w:rsidRDefault="00E91E2A" w:rsidP="00900B25">
      <w:pPr>
        <w:pStyle w:val="beLauftext"/>
        <w:numPr>
          <w:ilvl w:val="0"/>
          <w:numId w:val="5"/>
        </w:numPr>
        <w:rPr>
          <w:rStyle w:val="beVerborgenerKommentarZchn"/>
        </w:rPr>
      </w:pPr>
      <w:r w:rsidRPr="00CF16A6">
        <w:rPr>
          <w:rStyle w:val="beVerborgenerKommentarZchn"/>
        </w:rPr>
        <w:t>Abbilden der "Rose" / des Diagramms</w:t>
      </w:r>
    </w:p>
    <w:p w14:paraId="06A31536" w14:textId="39A9ED7A" w:rsidR="00E91E2A" w:rsidRDefault="00E91E2A" w:rsidP="00900B25">
      <w:pPr>
        <w:pStyle w:val="beLauftext"/>
        <w:numPr>
          <w:ilvl w:val="0"/>
          <w:numId w:val="5"/>
        </w:numPr>
        <w:rPr>
          <w:rStyle w:val="beVerborgenerKommentarZchn"/>
        </w:rPr>
      </w:pPr>
      <w:r w:rsidRPr="00CF16A6">
        <w:rPr>
          <w:rStyle w:val="beVerborgenerKommentarZchn"/>
        </w:rPr>
        <w:t>Zielvereinbarung für Projektierung</w:t>
      </w:r>
    </w:p>
    <w:p w14:paraId="53371EE4" w14:textId="3947F63A" w:rsidR="00CF16A6" w:rsidRDefault="00CF16A6" w:rsidP="008006A3">
      <w:pPr>
        <w:pStyle w:val="beLauftext"/>
      </w:pPr>
      <w:r w:rsidRPr="00336989">
        <w:t>Text</w:t>
      </w:r>
      <w:r>
        <w:t xml:space="preserve"> eingeben</w:t>
      </w:r>
    </w:p>
    <w:p w14:paraId="255EF386" w14:textId="4C3F07B2" w:rsidR="004E3590" w:rsidRDefault="004E3590" w:rsidP="004E3590">
      <w:pPr>
        <w:pStyle w:val="berschrift2nummeriert"/>
      </w:pPr>
      <w:bookmarkStart w:id="43" w:name="_Toc121840184"/>
      <w:r w:rsidRPr="004E3590">
        <w:t>Verkehrs-, Betriebs- und Gestaltungskonzept</w:t>
      </w:r>
      <w:bookmarkEnd w:id="43"/>
    </w:p>
    <w:p w14:paraId="332F95E6" w14:textId="52D84111" w:rsidR="00C00F2B" w:rsidRPr="00900B25" w:rsidRDefault="00C00F2B" w:rsidP="00900B25">
      <w:pPr>
        <w:pStyle w:val="beLauftext"/>
        <w:rPr>
          <w:rStyle w:val="beVerborgenerKommentarZchn"/>
          <w:bCs/>
        </w:rPr>
      </w:pPr>
      <w:r>
        <w:rPr>
          <w:rStyle w:val="beVerborgenerKommentarZchn"/>
        </w:rPr>
        <w:t xml:space="preserve">Nur bei </w:t>
      </w:r>
      <w:r w:rsidRPr="00900B25">
        <w:rPr>
          <w:rStyle w:val="beVerborgenerKommentarZchn"/>
          <w:bCs/>
        </w:rPr>
        <w:t>komplexen Projekte</w:t>
      </w:r>
      <w:r w:rsidR="003D1617" w:rsidRPr="00900B25">
        <w:rPr>
          <w:rStyle w:val="beVerborgenerKommentarZchn"/>
          <w:bCs/>
        </w:rPr>
        <w:t>n</w:t>
      </w:r>
      <w:r w:rsidRPr="00900B25">
        <w:rPr>
          <w:rStyle w:val="beVerborgenerKommentarZchn"/>
          <w:bCs/>
        </w:rPr>
        <w:t xml:space="preserve"> im Siedlungsbereich bzw. innerorts</w:t>
      </w:r>
    </w:p>
    <w:p w14:paraId="11AAC2B0" w14:textId="60652E93" w:rsidR="009B0A4A" w:rsidRPr="00900B25" w:rsidRDefault="009B0A4A" w:rsidP="00900B25">
      <w:pPr>
        <w:pStyle w:val="beLauftext"/>
        <w:rPr>
          <w:rStyle w:val="beVerborgenerKommentarZchn"/>
          <w:bCs/>
        </w:rPr>
      </w:pPr>
      <w:r w:rsidRPr="00900B25">
        <w:rPr>
          <w:rStyle w:val="beVerborgenerKommentarZchn"/>
          <w:bCs/>
        </w:rPr>
        <w:t>Nach SN VSS 640 210 entwickeln, Ergebnis in Kurzform beschreiben</w:t>
      </w:r>
      <w:r w:rsidR="003D1617" w:rsidRPr="00900B25">
        <w:rPr>
          <w:rStyle w:val="beVerborgenerKommentarZchn"/>
          <w:bCs/>
        </w:rPr>
        <w:t>.</w:t>
      </w:r>
      <w:r w:rsidR="00830869" w:rsidRPr="00900B25">
        <w:rPr>
          <w:rStyle w:val="beVerborgenerKommentarZchn"/>
          <w:bCs/>
        </w:rPr>
        <w:t xml:space="preserve"> </w:t>
      </w:r>
      <w:r w:rsidRPr="00900B25">
        <w:rPr>
          <w:rStyle w:val="beVerborgenerKommentarZchn"/>
          <w:bCs/>
        </w:rPr>
        <w:t>Mit Wirkungsnachweis 1 wird aufgezeigt, dass die Vorgaben des Pflichtenhefts eingehal</w:t>
      </w:r>
      <w:r w:rsidR="00F639C0" w:rsidRPr="00900B25">
        <w:rPr>
          <w:rStyle w:val="beVerborgenerKommentarZchn"/>
          <w:bCs/>
        </w:rPr>
        <w:t>ten und der Referenzstandard gemäss</w:t>
      </w:r>
      <w:r w:rsidRPr="00900B25">
        <w:rPr>
          <w:rStyle w:val="beVerborgenerKommentarZchn"/>
          <w:bCs/>
        </w:rPr>
        <w:t xml:space="preserve"> Art. 18, 19 SV erreicht wird</w:t>
      </w:r>
      <w:r w:rsidR="00830869" w:rsidRPr="00900B25">
        <w:rPr>
          <w:rStyle w:val="beVerborgenerKommentarZchn"/>
          <w:bCs/>
        </w:rPr>
        <w:t>.</w:t>
      </w:r>
    </w:p>
    <w:p w14:paraId="76A30830" w14:textId="5639D0D0" w:rsidR="009B0A4A" w:rsidRDefault="009B0A4A" w:rsidP="00900B25">
      <w:pPr>
        <w:pStyle w:val="beLauftext"/>
        <w:rPr>
          <w:rStyle w:val="beVerborgenerKommentarZchn"/>
        </w:rPr>
      </w:pPr>
      <w:r w:rsidRPr="00900B25">
        <w:rPr>
          <w:rStyle w:val="beVerborgenerKommentarZchn"/>
          <w:bCs/>
        </w:rPr>
        <w:t>Wird Referenzstandard in Teilbereichen</w:t>
      </w:r>
      <w:r w:rsidR="00665C5B" w:rsidRPr="00900B25">
        <w:rPr>
          <w:rStyle w:val="beVerborgenerKommentarZchn"/>
          <w:bCs/>
        </w:rPr>
        <w:t xml:space="preserve"> übertroffen, so gelten die ent</w:t>
      </w:r>
      <w:r w:rsidRPr="00900B25">
        <w:rPr>
          <w:rStyle w:val="beVerborgenerKommentarZchn"/>
          <w:bCs/>
        </w:rPr>
        <w:t xml:space="preserve">sprechenden Massnahmen als Zusatzbestellung der </w:t>
      </w:r>
      <w:r w:rsidR="00665C5B" w:rsidRPr="00900B25">
        <w:rPr>
          <w:rStyle w:val="beVerborgenerKommentarZchn"/>
          <w:bCs/>
        </w:rPr>
        <w:t>G</w:t>
      </w:r>
      <w:r w:rsidR="00F639C0" w:rsidRPr="00900B25">
        <w:rPr>
          <w:rStyle w:val="beVerborgenerKommentarZchn"/>
          <w:bCs/>
        </w:rPr>
        <w:t>emeinde gemäss</w:t>
      </w:r>
      <w:r w:rsidR="00F639C0">
        <w:rPr>
          <w:rStyle w:val="beVerborgenerKommentarZchn"/>
        </w:rPr>
        <w:t xml:space="preserve"> </w:t>
      </w:r>
      <w:r w:rsidRPr="009B0A4A">
        <w:rPr>
          <w:rStyle w:val="beVerborgenerKommentarZchn"/>
        </w:rPr>
        <w:t>Art. 39 SG (höherer Standard)</w:t>
      </w:r>
      <w:r w:rsidR="00830869">
        <w:rPr>
          <w:rStyle w:val="beVerborgenerKommentarZchn"/>
        </w:rPr>
        <w:t>. Es ist eine v</w:t>
      </w:r>
      <w:r w:rsidRPr="009B0A4A">
        <w:rPr>
          <w:rStyle w:val="beVerborgenerKommentarZchn"/>
        </w:rPr>
        <w:t>erbindliche Regelung in Zielvereinbarung mit Gemeinde nötig</w:t>
      </w:r>
      <w:r w:rsidR="00830869">
        <w:rPr>
          <w:rStyle w:val="beVerborgenerKommentarZchn"/>
        </w:rPr>
        <w:t>.</w:t>
      </w:r>
    </w:p>
    <w:p w14:paraId="1B8BE3A5" w14:textId="18844D0D" w:rsidR="00665C5B" w:rsidRPr="00CF16A6" w:rsidRDefault="00665C5B" w:rsidP="00900B25">
      <w:pPr>
        <w:pStyle w:val="beLauftext"/>
        <w:numPr>
          <w:ilvl w:val="0"/>
          <w:numId w:val="5"/>
        </w:numPr>
        <w:rPr>
          <w:rStyle w:val="beVerborgenerKommentarZchn"/>
        </w:rPr>
      </w:pPr>
      <w:r w:rsidRPr="00CF16A6">
        <w:rPr>
          <w:rStyle w:val="beVerborgenerKommentarZchn"/>
        </w:rPr>
        <w:t>Wirkungsnachweis 1</w:t>
      </w:r>
      <w:r w:rsidR="00951969">
        <w:rPr>
          <w:rStyle w:val="beVerborgenerKommentarZchn"/>
        </w:rPr>
        <w:t>:</w:t>
      </w:r>
    </w:p>
    <w:p w14:paraId="49DCB3B7" w14:textId="77777777" w:rsidR="00665C5B" w:rsidRPr="00CF16A6" w:rsidRDefault="00665C5B" w:rsidP="00900B25">
      <w:pPr>
        <w:pStyle w:val="beLauftext"/>
        <w:numPr>
          <w:ilvl w:val="0"/>
          <w:numId w:val="5"/>
        </w:numPr>
        <w:rPr>
          <w:rStyle w:val="beVerborgenerKommentarZchn"/>
        </w:rPr>
      </w:pPr>
      <w:r w:rsidRPr="00CF16A6">
        <w:rPr>
          <w:rStyle w:val="beVerborgenerKommentarZchn"/>
        </w:rPr>
        <w:t>Abbilden der "Rose" / des Diagramms</w:t>
      </w:r>
    </w:p>
    <w:p w14:paraId="7031C194" w14:textId="77777777" w:rsidR="00665C5B" w:rsidRPr="00CF16A6" w:rsidRDefault="00665C5B" w:rsidP="00900B25">
      <w:pPr>
        <w:pStyle w:val="beLauftext"/>
        <w:numPr>
          <w:ilvl w:val="0"/>
          <w:numId w:val="5"/>
        </w:numPr>
        <w:rPr>
          <w:rStyle w:val="beVerborgenerKommentarZchn"/>
        </w:rPr>
      </w:pPr>
      <w:r w:rsidRPr="00CF16A6">
        <w:rPr>
          <w:rStyle w:val="beVerborgenerKommentarZchn"/>
        </w:rPr>
        <w:t>Zielvereinbarung für Projektierung</w:t>
      </w:r>
    </w:p>
    <w:p w14:paraId="3FDC304B" w14:textId="77777777" w:rsidR="00665C5B" w:rsidRPr="00665C5B" w:rsidRDefault="00665C5B" w:rsidP="008006A3">
      <w:pPr>
        <w:pStyle w:val="beLauftext"/>
      </w:pPr>
      <w:r w:rsidRPr="00665C5B">
        <w:t>Text eingeben</w:t>
      </w:r>
    </w:p>
    <w:p w14:paraId="7D358BE1" w14:textId="20694212" w:rsidR="004E3590" w:rsidRDefault="004E3590" w:rsidP="004E3590">
      <w:pPr>
        <w:pStyle w:val="berschrift2nummeriert"/>
      </w:pPr>
      <w:bookmarkStart w:id="44" w:name="_Toc121840185"/>
      <w:r w:rsidRPr="004E3590">
        <w:t>Ergebnisse des Vorprojekts</w:t>
      </w:r>
      <w:bookmarkEnd w:id="44"/>
    </w:p>
    <w:p w14:paraId="0A442064" w14:textId="77777777" w:rsidR="00665C5B" w:rsidRPr="00DC11C4" w:rsidRDefault="00665C5B" w:rsidP="00900B25">
      <w:pPr>
        <w:pStyle w:val="beLauftext"/>
        <w:numPr>
          <w:ilvl w:val="0"/>
          <w:numId w:val="5"/>
        </w:numPr>
        <w:rPr>
          <w:rStyle w:val="beVerborgenerKommentarZchn"/>
        </w:rPr>
      </w:pPr>
      <w:r w:rsidRPr="00665C5B">
        <w:rPr>
          <w:rStyle w:val="beVerborgenerKommentarZchn"/>
        </w:rPr>
        <w:t>Variantenbearbeitung auf der Basis des Verkehrs-, Betriebs- und Gestaltungskonzepts</w:t>
      </w:r>
    </w:p>
    <w:p w14:paraId="729B544C" w14:textId="77777777" w:rsidR="00665C5B" w:rsidRPr="00665C5B" w:rsidRDefault="00665C5B" w:rsidP="00900B25">
      <w:pPr>
        <w:pStyle w:val="beLauftext"/>
        <w:numPr>
          <w:ilvl w:val="0"/>
          <w:numId w:val="5"/>
        </w:numPr>
        <w:rPr>
          <w:rStyle w:val="beVerborgenerKommentarZchn"/>
        </w:rPr>
      </w:pPr>
      <w:r w:rsidRPr="00665C5B">
        <w:rPr>
          <w:rStyle w:val="beVerborgenerKommentarZchn"/>
        </w:rPr>
        <w:t>K</w:t>
      </w:r>
      <w:r>
        <w:rPr>
          <w:rStyle w:val="beVerborgenerKommentarZchn"/>
        </w:rPr>
        <w:t>urze Zusammenfassung; falls Vor</w:t>
      </w:r>
      <w:r w:rsidRPr="00665C5B">
        <w:rPr>
          <w:rStyle w:val="beVerborgenerKommentarZchn"/>
        </w:rPr>
        <w:t>projekt bzw. dessen Ergebnisse zu komplex sind, Verweis auf Techn</w:t>
      </w:r>
      <w:r w:rsidR="00E923D5">
        <w:rPr>
          <w:rStyle w:val="beVerborgenerKommentarZchn"/>
        </w:rPr>
        <w:t>ischen</w:t>
      </w:r>
      <w:r w:rsidRPr="00665C5B">
        <w:rPr>
          <w:rStyle w:val="beVerborgenerKommentarZchn"/>
        </w:rPr>
        <w:t xml:space="preserve"> Bericht Vorprojekt und diesen mit Übersichtsplan der Varianten als orientierende Unterlagen dem Strassenplan beilegen</w:t>
      </w:r>
    </w:p>
    <w:p w14:paraId="4BFDDBBF" w14:textId="77777777" w:rsidR="00665C5B" w:rsidRPr="00665C5B" w:rsidRDefault="00665C5B" w:rsidP="00900B25">
      <w:pPr>
        <w:pStyle w:val="beLauftext"/>
        <w:numPr>
          <w:ilvl w:val="0"/>
          <w:numId w:val="5"/>
        </w:numPr>
        <w:rPr>
          <w:rStyle w:val="beVerborgenerKommentarZchn"/>
        </w:rPr>
      </w:pPr>
      <w:r w:rsidRPr="00665C5B">
        <w:rPr>
          <w:rStyle w:val="beVerborgenerKommentarZchn"/>
        </w:rPr>
        <w:t>Mit dem Wirkungsnachweis 2 muss überprüft werden, dass die Bestvariante das Pflichtenheft und die Zielvereinbarung e</w:t>
      </w:r>
      <w:r w:rsidR="00E923D5">
        <w:rPr>
          <w:rStyle w:val="beVerborgenerKommentarZchn"/>
        </w:rPr>
        <w:t>inhält</w:t>
      </w:r>
    </w:p>
    <w:p w14:paraId="64E41D34" w14:textId="11128978" w:rsidR="00665C5B" w:rsidRPr="00665C5B" w:rsidRDefault="00665C5B" w:rsidP="00900B25">
      <w:pPr>
        <w:pStyle w:val="beLauftext"/>
        <w:numPr>
          <w:ilvl w:val="0"/>
          <w:numId w:val="5"/>
        </w:numPr>
        <w:rPr>
          <w:rStyle w:val="beVerborgenerKommentarZchn"/>
        </w:rPr>
      </w:pPr>
      <w:r w:rsidRPr="00665C5B">
        <w:rPr>
          <w:rStyle w:val="beVerborgenerKommentarZchn"/>
        </w:rPr>
        <w:t>Unterlagen zum Wirkungsnachweis 2 als Anhang</w:t>
      </w:r>
      <w:r w:rsidR="003D1617">
        <w:rPr>
          <w:rStyle w:val="beVerborgenerKommentarZchn"/>
        </w:rPr>
        <w:t xml:space="preserve"> </w:t>
      </w:r>
      <w:r w:rsidRPr="00665C5B">
        <w:rPr>
          <w:rStyle w:val="beVerborgenerKommentarZchn"/>
        </w:rPr>
        <w:t>/</w:t>
      </w:r>
      <w:r w:rsidR="003D1617">
        <w:rPr>
          <w:rStyle w:val="beVerborgenerKommentarZchn"/>
        </w:rPr>
        <w:t xml:space="preserve"> </w:t>
      </w:r>
      <w:r w:rsidRPr="00665C5B">
        <w:rPr>
          <w:rStyle w:val="beVerborgenerKommentarZchn"/>
        </w:rPr>
        <w:t>Beilage zum Technischen Bericht</w:t>
      </w:r>
    </w:p>
    <w:p w14:paraId="1E414689" w14:textId="2CBD7D34" w:rsidR="00665C5B" w:rsidRDefault="00665C5B" w:rsidP="00900B25">
      <w:pPr>
        <w:pStyle w:val="beLauftext"/>
        <w:numPr>
          <w:ilvl w:val="0"/>
          <w:numId w:val="5"/>
        </w:numPr>
        <w:rPr>
          <w:rStyle w:val="beVerborgenerKommentarZchn"/>
        </w:rPr>
      </w:pPr>
      <w:r w:rsidRPr="00665C5B">
        <w:rPr>
          <w:rStyle w:val="beVerborgenerKommentarZchn"/>
        </w:rPr>
        <w:t>Der Verhältnismässigkeitsnachweis muss erbracht werden, wenn durch Abweichungen vom Referenzstandard oder von Normen besonderer Rechtfertigungsbedarf besteht</w:t>
      </w:r>
    </w:p>
    <w:p w14:paraId="2079E85A" w14:textId="077CF330" w:rsidR="004D3497" w:rsidRDefault="004D3497" w:rsidP="00900B25">
      <w:pPr>
        <w:pStyle w:val="beLauftext"/>
        <w:numPr>
          <w:ilvl w:val="0"/>
          <w:numId w:val="5"/>
        </w:numPr>
        <w:rPr>
          <w:rStyle w:val="beVerborgenerKommentarZchn"/>
        </w:rPr>
      </w:pPr>
      <w:r w:rsidRPr="004D3497">
        <w:rPr>
          <w:rStyle w:val="beVerborgenerKommentarZchn"/>
        </w:rPr>
        <w:t xml:space="preserve">Lärmrechtliche Einordnung des Projekts mit nachvollziehbarer Begründung. Informationen zur erforderlichen Prüfungen und Dokumentation können </w:t>
      </w:r>
      <w:r w:rsidRPr="008D6310">
        <w:rPr>
          <w:rStyle w:val="beVerborgenerKommentarZchn"/>
        </w:rPr>
        <w:t xml:space="preserve">der </w:t>
      </w:r>
      <w:hyperlink r:id="rId11" w:history="1">
        <w:r w:rsidRPr="008D6310">
          <w:rPr>
            <w:rStyle w:val="beVerborgenerKommentarZchn"/>
          </w:rPr>
          <w:t>Richtlinie «Wesentliche Änderung einer bestehenden Anlage im Sinne LSV»</w:t>
        </w:r>
      </w:hyperlink>
      <w:r>
        <w:rPr>
          <w:rStyle w:val="beVerborgenerKommentarZchn"/>
        </w:rPr>
        <w:t xml:space="preserve"> </w:t>
      </w:r>
      <w:r w:rsidRPr="004D3497">
        <w:rPr>
          <w:rStyle w:val="beVerborgenerKommentarZchn"/>
        </w:rPr>
        <w:t>entnommen werden. Falls vorhanden, Verweis auf Lärmbericht.</w:t>
      </w:r>
    </w:p>
    <w:p w14:paraId="5F8A2AB6" w14:textId="02FA0BFA" w:rsidR="00554CD1" w:rsidRDefault="00554CD1" w:rsidP="00554CD1">
      <w:pPr>
        <w:pStyle w:val="beLauftext"/>
        <w:numPr>
          <w:ilvl w:val="0"/>
          <w:numId w:val="5"/>
        </w:numPr>
        <w:rPr>
          <w:rStyle w:val="beVerborgenerKommentarZchn"/>
        </w:rPr>
      </w:pPr>
      <w:r w:rsidRPr="00554CD1">
        <w:rPr>
          <w:rStyle w:val="beVerborgenerKommentarZchn"/>
        </w:rPr>
        <w:t>Bedarf und Verhältnismässigkeit hindernisfreier Verkehrsraum</w:t>
      </w:r>
    </w:p>
    <w:p w14:paraId="255DC7A6" w14:textId="551314AC" w:rsidR="00101C4A" w:rsidRDefault="00B043A9" w:rsidP="008006A3">
      <w:pPr>
        <w:pStyle w:val="beLauftext"/>
      </w:pPr>
      <w:r w:rsidRPr="00336989">
        <w:t>Text</w:t>
      </w:r>
      <w:r>
        <w:t xml:space="preserve"> eingeben</w:t>
      </w:r>
    </w:p>
    <w:p w14:paraId="493BA5CC" w14:textId="399FD5DB" w:rsidR="00665C5B" w:rsidRPr="00D55E77" w:rsidRDefault="00665C5B" w:rsidP="00101C4A">
      <w:pPr>
        <w:pStyle w:val="berschrift2nummeriert"/>
      </w:pPr>
      <w:bookmarkStart w:id="45" w:name="_Toc121840186"/>
      <w:r w:rsidRPr="00D55E77">
        <w:t>Untersuchte Varianten</w:t>
      </w:r>
      <w:bookmarkEnd w:id="45"/>
    </w:p>
    <w:p w14:paraId="78636B7C" w14:textId="5503A971" w:rsidR="00554CD1" w:rsidRDefault="00554CD1" w:rsidP="00554CD1">
      <w:pPr>
        <w:pStyle w:val="beVerborgenerKommentar"/>
      </w:pPr>
      <w:r w:rsidRPr="00554CD1">
        <w:t xml:space="preserve">Variantenvergleiche bezüglich </w:t>
      </w:r>
      <w:proofErr w:type="spellStart"/>
      <w:r w:rsidRPr="00554CD1">
        <w:t>BehiG</w:t>
      </w:r>
      <w:proofErr w:type="spellEnd"/>
      <w:r w:rsidRPr="00554CD1">
        <w:t xml:space="preserve"> schon in frühen Projektphasen sauber dokumentieren und Entscheide klar festhalten (Kosten-Nutzen-Analyse, Abwägung und Abweichungen von Normen).</w:t>
      </w:r>
    </w:p>
    <w:p w14:paraId="10546D83" w14:textId="7534746D" w:rsidR="00665C5B" w:rsidRPr="00665C5B" w:rsidRDefault="00665C5B" w:rsidP="008006A3">
      <w:pPr>
        <w:pStyle w:val="beLauftext"/>
      </w:pPr>
      <w:r w:rsidRPr="00665C5B">
        <w:t>Text eingeben</w:t>
      </w:r>
    </w:p>
    <w:p w14:paraId="11F9EB5F" w14:textId="10E7B7FD" w:rsidR="00665C5B" w:rsidRPr="00D55E77" w:rsidRDefault="00665C5B" w:rsidP="00101C4A">
      <w:pPr>
        <w:pStyle w:val="berschrift2nummeriert"/>
      </w:pPr>
      <w:bookmarkStart w:id="46" w:name="_Toc121840187"/>
      <w:r w:rsidRPr="00D55E77">
        <w:t>Herleitung des Entscheids und Begründung der Bestvariante</w:t>
      </w:r>
      <w:bookmarkEnd w:id="46"/>
    </w:p>
    <w:p w14:paraId="41F7D656" w14:textId="3D829A0D" w:rsidR="00A36E9F" w:rsidRDefault="001E4694" w:rsidP="00900B25">
      <w:pPr>
        <w:pStyle w:val="beLauftext"/>
        <w:rPr>
          <w:rStyle w:val="beVerborgenerKommentarZchn"/>
        </w:rPr>
      </w:pPr>
      <w:r>
        <w:rPr>
          <w:rStyle w:val="beVerborgenerKommentarZchn"/>
        </w:rPr>
        <w:t>Darstellung der Interessenabwägung und Verhältnismässigkeitsnachweis</w:t>
      </w:r>
    </w:p>
    <w:p w14:paraId="565CC647" w14:textId="75FD7DF4" w:rsidR="00E91E2A" w:rsidRDefault="00951969" w:rsidP="00900B25">
      <w:pPr>
        <w:pStyle w:val="beLauftext"/>
        <w:rPr>
          <w:rStyle w:val="beVerborgenerKommentarZchn"/>
        </w:rPr>
      </w:pPr>
      <w:r>
        <w:rPr>
          <w:rStyle w:val="beVerborgenerKommentarZchn"/>
        </w:rPr>
        <w:br/>
      </w:r>
      <w:r w:rsidR="00E91E2A" w:rsidRPr="00900B25">
        <w:rPr>
          <w:rStyle w:val="beVerborgenerKommentarZchn"/>
          <w:bCs/>
        </w:rPr>
        <w:t>Wirkungsnachweis</w:t>
      </w:r>
      <w:r w:rsidR="00E91E2A">
        <w:rPr>
          <w:rStyle w:val="beVerborgenerKommentarZchn"/>
        </w:rPr>
        <w:t xml:space="preserve"> 2:</w:t>
      </w:r>
    </w:p>
    <w:p w14:paraId="0A3041C4" w14:textId="2051E925" w:rsidR="00E91E2A" w:rsidRPr="00830869" w:rsidRDefault="00EF2856" w:rsidP="00900B25">
      <w:pPr>
        <w:pStyle w:val="beLauftext"/>
        <w:numPr>
          <w:ilvl w:val="0"/>
          <w:numId w:val="5"/>
        </w:numPr>
        <w:rPr>
          <w:rStyle w:val="beVerborgenerKommentarZchn"/>
        </w:rPr>
      </w:pPr>
      <w:r>
        <w:rPr>
          <w:rStyle w:val="beVerborgenerKommentarZchn"/>
        </w:rPr>
        <w:t>Abbildung der «</w:t>
      </w:r>
      <w:r w:rsidR="00E91E2A" w:rsidRPr="00830869">
        <w:rPr>
          <w:rStyle w:val="beVerborgenerKommentarZchn"/>
        </w:rPr>
        <w:t>Rose</w:t>
      </w:r>
      <w:r>
        <w:rPr>
          <w:rStyle w:val="beVerborgenerKommentarZchn"/>
        </w:rPr>
        <w:t>»</w:t>
      </w:r>
      <w:r w:rsidR="00E91E2A" w:rsidRPr="00830869">
        <w:rPr>
          <w:rStyle w:val="beVerborgenerKommentarZchn"/>
        </w:rPr>
        <w:t xml:space="preserve"> / des Diagramms</w:t>
      </w:r>
    </w:p>
    <w:p w14:paraId="7857AC01" w14:textId="77777777" w:rsidR="00E91E2A" w:rsidRDefault="00E91E2A" w:rsidP="00900B25">
      <w:pPr>
        <w:pStyle w:val="beLauftext"/>
        <w:numPr>
          <w:ilvl w:val="0"/>
          <w:numId w:val="5"/>
        </w:numPr>
        <w:rPr>
          <w:rStyle w:val="beVerborgenerKommentarZchn"/>
        </w:rPr>
      </w:pPr>
      <w:r w:rsidRPr="00830869">
        <w:rPr>
          <w:rStyle w:val="beVerborgenerKommentarZchn"/>
        </w:rPr>
        <w:t>Begründung, ob</w:t>
      </w:r>
      <w:r>
        <w:rPr>
          <w:rStyle w:val="beVerborgenerKommentarZchn"/>
        </w:rPr>
        <w:t xml:space="preserve"> </w:t>
      </w:r>
      <w:r w:rsidRPr="00830869">
        <w:rPr>
          <w:rStyle w:val="beVerborgenerKommentarZchn"/>
        </w:rPr>
        <w:t>/</w:t>
      </w:r>
      <w:r>
        <w:rPr>
          <w:rStyle w:val="beVerborgenerKommentarZchn"/>
        </w:rPr>
        <w:t xml:space="preserve"> </w:t>
      </w:r>
      <w:r w:rsidRPr="00830869">
        <w:rPr>
          <w:rStyle w:val="beVerborgenerKommentarZchn"/>
        </w:rPr>
        <w:t xml:space="preserve">dass mit </w:t>
      </w:r>
      <w:r w:rsidRPr="00F563C6">
        <w:rPr>
          <w:rStyle w:val="beVerborgenerKommentarZchn"/>
        </w:rPr>
        <w:t xml:space="preserve">Wirkungsnachweis 2 der </w:t>
      </w:r>
      <w:r w:rsidRPr="00830869">
        <w:rPr>
          <w:rStyle w:val="beVerborgenerKommentarZchn"/>
        </w:rPr>
        <w:t>Referenzstandard erreicht wird</w:t>
      </w:r>
    </w:p>
    <w:p w14:paraId="566E9E38" w14:textId="2C4C18CB" w:rsidR="00E91E2A" w:rsidRPr="00F563C6" w:rsidRDefault="00E91E2A" w:rsidP="00554CD1">
      <w:pPr>
        <w:pStyle w:val="beLauftext"/>
        <w:numPr>
          <w:ilvl w:val="0"/>
          <w:numId w:val="5"/>
        </w:numPr>
        <w:rPr>
          <w:rStyle w:val="beVerborgenerKommentarZchn"/>
        </w:rPr>
      </w:pPr>
      <w:r w:rsidRPr="00F563C6">
        <w:rPr>
          <w:rStyle w:val="beVerborgenerKommentarZchn"/>
        </w:rPr>
        <w:t xml:space="preserve">Begründen, falls in Teilen der Referenzstandard </w:t>
      </w:r>
      <w:r w:rsidR="00554CD1" w:rsidRPr="00554CD1">
        <w:rPr>
          <w:rStyle w:val="beVerborgenerKommentarZchn"/>
        </w:rPr>
        <w:t xml:space="preserve">oder Anforderungen </w:t>
      </w:r>
      <w:proofErr w:type="spellStart"/>
      <w:r w:rsidR="00554CD1" w:rsidRPr="00554CD1">
        <w:rPr>
          <w:rStyle w:val="beVerborgenerKommentarZchn"/>
        </w:rPr>
        <w:t>BehiG</w:t>
      </w:r>
      <w:proofErr w:type="spellEnd"/>
      <w:r w:rsidR="00554CD1" w:rsidRPr="00554CD1">
        <w:rPr>
          <w:rStyle w:val="beVerborgenerKommentarZchn"/>
        </w:rPr>
        <w:t xml:space="preserve"> </w:t>
      </w:r>
      <w:r w:rsidRPr="00F563C6">
        <w:rPr>
          <w:rStyle w:val="beVerborgenerKommentarZchn"/>
        </w:rPr>
        <w:t>nicht erreicht wird</w:t>
      </w:r>
    </w:p>
    <w:p w14:paraId="3BC75881" w14:textId="1EC3801F" w:rsidR="00665C5B" w:rsidRPr="00665C5B" w:rsidRDefault="00665C5B" w:rsidP="008006A3">
      <w:pPr>
        <w:pStyle w:val="beLauftext"/>
      </w:pPr>
      <w:r w:rsidRPr="00665C5B">
        <w:t>Text eingeben</w:t>
      </w:r>
    </w:p>
    <w:p w14:paraId="6CE1FA55" w14:textId="6B8FC97A" w:rsidR="001E4694" w:rsidRDefault="001E4694" w:rsidP="001E4694">
      <w:pPr>
        <w:pStyle w:val="berschrift2nummeriert"/>
      </w:pPr>
      <w:bookmarkStart w:id="47" w:name="_Toc121840188"/>
      <w:r w:rsidRPr="004E3590">
        <w:t>Ergebnisse der Mitwirkung</w:t>
      </w:r>
      <w:bookmarkEnd w:id="47"/>
    </w:p>
    <w:p w14:paraId="344D8591" w14:textId="77777777" w:rsidR="001E4694" w:rsidRDefault="001E4694" w:rsidP="00900B25">
      <w:pPr>
        <w:pStyle w:val="beLauftext"/>
        <w:rPr>
          <w:rStyle w:val="beVerborgenerKommentarZchn"/>
          <w:bCs/>
        </w:rPr>
      </w:pPr>
      <w:r w:rsidRPr="008B0C2C">
        <w:rPr>
          <w:rStyle w:val="beVerborgenerKommentarZchn"/>
          <w:bCs/>
        </w:rPr>
        <w:t>Gem</w:t>
      </w:r>
      <w:r>
        <w:rPr>
          <w:rStyle w:val="beVerborgenerKommentarZchn"/>
          <w:bCs/>
        </w:rPr>
        <w:t>äss</w:t>
      </w:r>
      <w:r w:rsidRPr="008B0C2C">
        <w:rPr>
          <w:rStyle w:val="beVerborgenerKommentarZchn"/>
          <w:bCs/>
        </w:rPr>
        <w:t xml:space="preserve"> Art. 58 BauG, tabellarische Kurzfassung mit Auflistung und Begründung, welche Anliegen der Ämter und der übrigen Mitwirkenden nicht umgesetzt werden</w:t>
      </w:r>
      <w:r>
        <w:rPr>
          <w:rStyle w:val="beVerborgenerKommentarZchn"/>
          <w:bCs/>
        </w:rPr>
        <w:t>.</w:t>
      </w:r>
    </w:p>
    <w:p w14:paraId="1D09DABA" w14:textId="77777777" w:rsidR="001E4694" w:rsidRPr="00DC11C4" w:rsidRDefault="001E4694" w:rsidP="00900B25">
      <w:pPr>
        <w:pStyle w:val="beLauftext"/>
        <w:numPr>
          <w:ilvl w:val="0"/>
          <w:numId w:val="5"/>
        </w:numPr>
        <w:rPr>
          <w:rStyle w:val="beVerborgenerKommentarZchn"/>
        </w:rPr>
      </w:pPr>
      <w:r w:rsidRPr="008B0C2C">
        <w:rPr>
          <w:rStyle w:val="beVerborgenerKommentarZchn"/>
        </w:rPr>
        <w:t>Aufzeigen, wo ggf. Projektanpassungen vorgenommen wurden und</w:t>
      </w:r>
    </w:p>
    <w:p w14:paraId="1E18DD40" w14:textId="77777777" w:rsidR="001E4694" w:rsidRDefault="001E4694" w:rsidP="00900B25">
      <w:pPr>
        <w:pStyle w:val="beLauftext"/>
        <w:numPr>
          <w:ilvl w:val="0"/>
          <w:numId w:val="5"/>
        </w:numPr>
        <w:rPr>
          <w:rStyle w:val="beVerborgenerKommentarZchn"/>
        </w:rPr>
      </w:pPr>
      <w:r w:rsidRPr="008B0C2C">
        <w:rPr>
          <w:rStyle w:val="beVerborgenerKommentarZchn"/>
        </w:rPr>
        <w:t>auf welche Forderungen nicht eingegangen wurde</w:t>
      </w:r>
    </w:p>
    <w:p w14:paraId="3C1E4949" w14:textId="6A319CB7" w:rsidR="00E91E2A" w:rsidRDefault="001E4694" w:rsidP="00900B25">
      <w:pPr>
        <w:pStyle w:val="beLauftext"/>
        <w:numPr>
          <w:ilvl w:val="0"/>
          <w:numId w:val="5"/>
        </w:numPr>
        <w:rPr>
          <w:rStyle w:val="beVerborgenerKommentarZchn"/>
        </w:rPr>
      </w:pPr>
      <w:r>
        <w:rPr>
          <w:rStyle w:val="beVerborgenerKommentarZchn"/>
        </w:rPr>
        <w:t>Verweis auf den Mitwirkungsbericht</w:t>
      </w:r>
    </w:p>
    <w:p w14:paraId="238CB9FB" w14:textId="77777777" w:rsidR="001E4694" w:rsidRPr="00665C5B" w:rsidRDefault="001E4694" w:rsidP="008006A3">
      <w:pPr>
        <w:pStyle w:val="beLauftext"/>
      </w:pPr>
      <w:r w:rsidRPr="00665C5B">
        <w:t>Text eingeben</w:t>
      </w:r>
    </w:p>
    <w:p w14:paraId="45FE71E6" w14:textId="1457A1F5" w:rsidR="003F66A3" w:rsidRDefault="00E91E2A" w:rsidP="00830869">
      <w:pPr>
        <w:pStyle w:val="H1"/>
        <w:spacing w:before="800"/>
      </w:pPr>
      <w:bookmarkStart w:id="48" w:name="_Toc121840189"/>
      <w:r>
        <w:t>Bauprojekt</w:t>
      </w:r>
      <w:r w:rsidR="003F66A3" w:rsidRPr="003F66A3">
        <w:t xml:space="preserve"> (Strassenplan)</w:t>
      </w:r>
      <w:bookmarkEnd w:id="48"/>
    </w:p>
    <w:p w14:paraId="7AEEECAC" w14:textId="0654F3F9" w:rsidR="004E3590" w:rsidRDefault="004E3590" w:rsidP="004E3590">
      <w:pPr>
        <w:pStyle w:val="berschrift2nummeriert"/>
      </w:pPr>
      <w:bookmarkStart w:id="49" w:name="_Toc121840190"/>
      <w:r w:rsidRPr="004E3590">
        <w:t>Strassenanlage</w:t>
      </w:r>
      <w:bookmarkEnd w:id="49"/>
    </w:p>
    <w:p w14:paraId="34C84A77" w14:textId="77777777" w:rsidR="00CD67CD" w:rsidRPr="00830869" w:rsidRDefault="00CD67CD" w:rsidP="00900B25">
      <w:pPr>
        <w:pStyle w:val="beLauftext"/>
        <w:numPr>
          <w:ilvl w:val="0"/>
          <w:numId w:val="5"/>
        </w:numPr>
        <w:rPr>
          <w:rStyle w:val="beVerborgenerKommentarZchn"/>
        </w:rPr>
      </w:pPr>
      <w:r w:rsidRPr="00830869">
        <w:rPr>
          <w:rStyle w:val="beVerborgenerKommentarZchn"/>
        </w:rPr>
        <w:t>Bestandteile der Anlage (gemäss Art. 1 SV)</w:t>
      </w:r>
    </w:p>
    <w:p w14:paraId="078F22AC" w14:textId="77777777" w:rsidR="00CD67CD" w:rsidRPr="00830869" w:rsidRDefault="00CD67CD" w:rsidP="00900B25">
      <w:pPr>
        <w:pStyle w:val="beLauftext"/>
        <w:numPr>
          <w:ilvl w:val="0"/>
          <w:numId w:val="5"/>
        </w:numPr>
        <w:rPr>
          <w:rStyle w:val="beVerborgenerKommentarZchn"/>
        </w:rPr>
      </w:pPr>
      <w:r w:rsidRPr="00830869">
        <w:rPr>
          <w:rStyle w:val="beVerborgenerKommentarZchn"/>
        </w:rPr>
        <w:t>Anpassungen an Anlagen Dritter</w:t>
      </w:r>
    </w:p>
    <w:p w14:paraId="2A6EEC93" w14:textId="77777777" w:rsidR="00CD67CD" w:rsidRPr="00830869" w:rsidRDefault="00CD67CD" w:rsidP="00900B25">
      <w:pPr>
        <w:pStyle w:val="beLauftext"/>
        <w:numPr>
          <w:ilvl w:val="0"/>
          <w:numId w:val="5"/>
        </w:numPr>
        <w:rPr>
          <w:rStyle w:val="beVerborgenerKommentarZchn"/>
        </w:rPr>
      </w:pPr>
      <w:r w:rsidRPr="00830869">
        <w:rPr>
          <w:rStyle w:val="beVerborgenerKommentarZchn"/>
        </w:rPr>
        <w:t>Baulinien</w:t>
      </w:r>
    </w:p>
    <w:p w14:paraId="69FBBD7A" w14:textId="2B50A24B" w:rsidR="00CD67CD" w:rsidRPr="00830869" w:rsidRDefault="00CD67CD" w:rsidP="00900B25">
      <w:pPr>
        <w:pStyle w:val="beLauftext"/>
        <w:numPr>
          <w:ilvl w:val="0"/>
          <w:numId w:val="5"/>
        </w:numPr>
        <w:rPr>
          <w:rStyle w:val="beVerborgenerKommentarZchn"/>
        </w:rPr>
      </w:pPr>
      <w:r w:rsidRPr="00830869">
        <w:rPr>
          <w:rStyle w:val="beVerborgenerKommentarZchn"/>
        </w:rPr>
        <w:t>Sonderwünsche der Gemeinde/Dritter</w:t>
      </w:r>
    </w:p>
    <w:p w14:paraId="79A0EFB9" w14:textId="77777777" w:rsidR="00CD67CD" w:rsidRPr="00CD67CD" w:rsidRDefault="00CD67CD" w:rsidP="008006A3">
      <w:pPr>
        <w:pStyle w:val="beLauftext"/>
      </w:pPr>
      <w:r w:rsidRPr="00CD67CD">
        <w:t>Text eingeben</w:t>
      </w:r>
    </w:p>
    <w:p w14:paraId="2E197675" w14:textId="7A8FD7AA" w:rsidR="00CD67CD" w:rsidRPr="00D55E77" w:rsidRDefault="00CD67CD" w:rsidP="00101C4A">
      <w:pPr>
        <w:pStyle w:val="berschrift2nummeriert"/>
      </w:pPr>
      <w:bookmarkStart w:id="50" w:name="_Toc121840191"/>
      <w:r w:rsidRPr="00D55E77">
        <w:lastRenderedPageBreak/>
        <w:t>Landerwerb</w:t>
      </w:r>
      <w:r w:rsidR="00B635CF">
        <w:t xml:space="preserve"> und Land</w:t>
      </w:r>
      <w:r w:rsidRPr="00D55E77">
        <w:t>bedarf</w:t>
      </w:r>
      <w:bookmarkEnd w:id="50"/>
    </w:p>
    <w:p w14:paraId="57CBC634" w14:textId="1EF71BAC" w:rsidR="00AD4C6B" w:rsidRDefault="00AD4C6B" w:rsidP="00900B25">
      <w:pPr>
        <w:pStyle w:val="beLauftext"/>
        <w:rPr>
          <w:rStyle w:val="beVerborgenerKommentarZchn"/>
          <w:bCs/>
        </w:rPr>
      </w:pPr>
      <w:r>
        <w:rPr>
          <w:rStyle w:val="beVerborgenerKommentarZchn"/>
          <w:bCs/>
        </w:rPr>
        <w:t xml:space="preserve">Ergänzungstext zum Landerwerbsplan mit möglichen Themen wie: </w:t>
      </w:r>
      <w:r w:rsidR="00CF5E94">
        <w:rPr>
          <w:rStyle w:val="beVerborgenerKommentarZchn"/>
          <w:bCs/>
        </w:rPr>
        <w:t xml:space="preserve">sparsamer </w:t>
      </w:r>
      <w:r w:rsidR="008157D5">
        <w:rPr>
          <w:rStyle w:val="beVerborgenerKommentarZchn"/>
          <w:bCs/>
        </w:rPr>
        <w:t>Umgang mit Ressourcen, Erwerb, vorübergehende Beanspruchung, Dienstbarkeit</w:t>
      </w:r>
      <w:r w:rsidR="00EF2856">
        <w:rPr>
          <w:rStyle w:val="beVerborgenerKommentarZchn"/>
          <w:bCs/>
        </w:rPr>
        <w:t xml:space="preserve"> </w:t>
      </w:r>
      <w:r w:rsidR="008157D5">
        <w:rPr>
          <w:rStyle w:val="beVerborgenerKommentarZchn"/>
          <w:bCs/>
        </w:rPr>
        <w:t>…</w:t>
      </w:r>
    </w:p>
    <w:p w14:paraId="419B6BB0" w14:textId="683A1661" w:rsidR="008157D5" w:rsidRDefault="008157D5" w:rsidP="00900B25">
      <w:pPr>
        <w:pStyle w:val="beLauftext"/>
        <w:rPr>
          <w:rStyle w:val="beVerborgenerKommentarZchn"/>
          <w:bCs/>
        </w:rPr>
      </w:pPr>
    </w:p>
    <w:p w14:paraId="5D3F61A8" w14:textId="3ABFA460" w:rsidR="00E91971" w:rsidRDefault="00A661FE" w:rsidP="00900B25">
      <w:pPr>
        <w:pStyle w:val="beLauftext"/>
        <w:rPr>
          <w:rStyle w:val="beVerborgenerKommentarZchn"/>
          <w:bCs/>
        </w:rPr>
      </w:pPr>
      <w:r>
        <w:rPr>
          <w:rStyle w:val="beVerborgenerKommentarZchn"/>
          <w:bCs/>
        </w:rPr>
        <w:t xml:space="preserve">Bei </w:t>
      </w:r>
      <w:r w:rsidR="00E91971">
        <w:rPr>
          <w:rStyle w:val="beVerborgenerKommentarZchn"/>
          <w:bCs/>
        </w:rPr>
        <w:t>Strassenabwasserversickerung über die Schulter:</w:t>
      </w:r>
    </w:p>
    <w:p w14:paraId="139B3711" w14:textId="3E549F72" w:rsidR="00A53B76" w:rsidRPr="00A53B76" w:rsidRDefault="008157D5" w:rsidP="00900B25">
      <w:pPr>
        <w:pStyle w:val="beLauftext"/>
        <w:rPr>
          <w:rStyle w:val="beVerborgenerKommentarZchn"/>
          <w:bCs/>
        </w:rPr>
      </w:pPr>
      <w:r>
        <w:rPr>
          <w:rStyle w:val="beVerborgenerKommentarZchn"/>
          <w:bCs/>
        </w:rPr>
        <w:t xml:space="preserve">Es ist anhand der </w:t>
      </w:r>
      <w:r w:rsidRPr="008157D5">
        <w:rPr>
          <w:rStyle w:val="beVerborgenerKommentarZchn"/>
          <w:bCs/>
        </w:rPr>
        <w:t>Richtlinie</w:t>
      </w:r>
      <w:r>
        <w:rPr>
          <w:rStyle w:val="beVerborgenerKommentarZchn"/>
          <w:bCs/>
        </w:rPr>
        <w:t xml:space="preserve"> </w:t>
      </w:r>
      <w:r w:rsidRPr="008157D5">
        <w:rPr>
          <w:rStyle w:val="beVerborgenerKommentarZchn"/>
          <w:bCs/>
        </w:rPr>
        <w:t>Abwasserbewirtschaftung bei</w:t>
      </w:r>
      <w:r>
        <w:rPr>
          <w:rStyle w:val="beVerborgenerKommentarZchn"/>
          <w:bCs/>
        </w:rPr>
        <w:t xml:space="preserve"> </w:t>
      </w:r>
      <w:r w:rsidRPr="008157D5">
        <w:rPr>
          <w:rStyle w:val="beVerborgenerKommentarZchn"/>
          <w:bCs/>
        </w:rPr>
        <w:t>Regenwetter (VSA, 2019), Modul</w:t>
      </w:r>
      <w:r>
        <w:rPr>
          <w:rStyle w:val="beVerborgenerKommentarZchn"/>
          <w:bCs/>
        </w:rPr>
        <w:t xml:space="preserve"> </w:t>
      </w:r>
      <w:r w:rsidRPr="008157D5">
        <w:rPr>
          <w:rStyle w:val="beVerborgenerKommentarZchn"/>
          <w:bCs/>
        </w:rPr>
        <w:t xml:space="preserve">DA </w:t>
      </w:r>
      <w:r w:rsidR="00A53B76">
        <w:rPr>
          <w:rStyle w:val="beVerborgenerKommentarZchn"/>
          <w:bCs/>
        </w:rPr>
        <w:t xml:space="preserve">und der </w:t>
      </w:r>
      <w:r w:rsidR="00A53B76" w:rsidRPr="00A53B76">
        <w:rPr>
          <w:rStyle w:val="beVerborgenerKommentarZchn"/>
          <w:bCs/>
        </w:rPr>
        <w:t xml:space="preserve">VSS-Norm 640 361 </w:t>
      </w:r>
      <w:r>
        <w:rPr>
          <w:rStyle w:val="beVerborgenerKommentarZchn"/>
          <w:bCs/>
        </w:rPr>
        <w:t>zu prüfen,</w:t>
      </w:r>
      <w:r w:rsidR="00A53B76">
        <w:rPr>
          <w:rStyle w:val="beVerborgenerKommentarZchn"/>
          <w:bCs/>
        </w:rPr>
        <w:t xml:space="preserve"> wie stark der Boden belastet wird. </w:t>
      </w:r>
      <w:r w:rsidR="00A53B76" w:rsidRPr="00A53B76">
        <w:rPr>
          <w:rStyle w:val="beVerborgenerKommentarZchn"/>
          <w:bCs/>
        </w:rPr>
        <w:t>Bei hoch belastetem Strassenabwasser</w:t>
      </w:r>
      <w:r w:rsidR="00A53B76">
        <w:rPr>
          <w:rStyle w:val="beVerborgenerKommentarZchn"/>
          <w:bCs/>
        </w:rPr>
        <w:t xml:space="preserve"> ist ein </w:t>
      </w:r>
      <w:r w:rsidR="00A53B76" w:rsidRPr="00A53B76">
        <w:rPr>
          <w:rStyle w:val="beVerborgenerKommentarZchn"/>
          <w:bCs/>
        </w:rPr>
        <w:t>Belastungsstreifen als Bestandteil</w:t>
      </w:r>
      <w:r w:rsidR="00A53B76">
        <w:rPr>
          <w:rStyle w:val="beVerborgenerKommentarZchn"/>
          <w:bCs/>
        </w:rPr>
        <w:t xml:space="preserve"> </w:t>
      </w:r>
      <w:r w:rsidR="00A53B76" w:rsidRPr="00A53B76">
        <w:rPr>
          <w:rStyle w:val="beVerborgenerKommentarZchn"/>
          <w:bCs/>
        </w:rPr>
        <w:t xml:space="preserve">Strassenparzelle </w:t>
      </w:r>
      <w:r w:rsidR="00A53B76">
        <w:rPr>
          <w:rStyle w:val="beVerborgenerKommentarZchn"/>
          <w:bCs/>
        </w:rPr>
        <w:t xml:space="preserve">zu erwerben </w:t>
      </w:r>
      <w:r w:rsidR="00A53B76" w:rsidRPr="00A53B76">
        <w:rPr>
          <w:rStyle w:val="beVerborgenerKommentarZchn"/>
          <w:bCs/>
        </w:rPr>
        <w:t>oder mit Dienstbarkeit</w:t>
      </w:r>
      <w:r w:rsidR="00A53B76">
        <w:rPr>
          <w:rStyle w:val="beVerborgenerKommentarZchn"/>
          <w:bCs/>
        </w:rPr>
        <w:t xml:space="preserve"> zu </w:t>
      </w:r>
      <w:r w:rsidR="00A53B76" w:rsidRPr="00A53B76">
        <w:rPr>
          <w:rStyle w:val="beVerborgenerKommentarZchn"/>
          <w:bCs/>
        </w:rPr>
        <w:t>sichern ("Opferstreifen")</w:t>
      </w:r>
      <w:r w:rsidR="00A53B76">
        <w:rPr>
          <w:rStyle w:val="beVerborgenerKommentarZchn"/>
          <w:bCs/>
        </w:rPr>
        <w:t>. Die Folge:</w:t>
      </w:r>
    </w:p>
    <w:p w14:paraId="449C3508" w14:textId="38BC58E8" w:rsidR="00A53B76" w:rsidRPr="00A53B76" w:rsidRDefault="00A53B76" w:rsidP="00900B25">
      <w:pPr>
        <w:pStyle w:val="beLauftext"/>
        <w:numPr>
          <w:ilvl w:val="0"/>
          <w:numId w:val="5"/>
        </w:numPr>
        <w:rPr>
          <w:rStyle w:val="beVerborgenerKommentarZchn"/>
        </w:rPr>
      </w:pPr>
      <w:r w:rsidRPr="00A53B76">
        <w:rPr>
          <w:rStyle w:val="beVerborgenerKommentarZchn"/>
        </w:rPr>
        <w:t>Keine landwirtschaftliche Bewirtschaftung</w:t>
      </w:r>
    </w:p>
    <w:p w14:paraId="17797ADB" w14:textId="302BF6A2" w:rsidR="008157D5" w:rsidRPr="00A53B76" w:rsidRDefault="00554CD1" w:rsidP="00900B25">
      <w:pPr>
        <w:pStyle w:val="beLauftext"/>
        <w:numPr>
          <w:ilvl w:val="0"/>
          <w:numId w:val="5"/>
        </w:numPr>
        <w:rPr>
          <w:rStyle w:val="beVerborgenerKommentarZchn"/>
        </w:rPr>
      </w:pPr>
      <w:r>
        <w:rPr>
          <w:rStyle w:val="beVerborgenerKommentarZchn"/>
        </w:rPr>
        <w:t xml:space="preserve">Spezielle Entsorgung des </w:t>
      </w:r>
      <w:proofErr w:type="spellStart"/>
      <w:r>
        <w:rPr>
          <w:rStyle w:val="beVerborgenerKommentarZchn"/>
        </w:rPr>
        <w:t>Mähgut</w:t>
      </w:r>
      <w:r w:rsidR="00A53B76" w:rsidRPr="00A53B76">
        <w:rPr>
          <w:rStyle w:val="beVerborgenerKommentarZchn"/>
        </w:rPr>
        <w:t>s</w:t>
      </w:r>
      <w:proofErr w:type="spellEnd"/>
    </w:p>
    <w:p w14:paraId="21E22FDC" w14:textId="04E4C7A5" w:rsidR="00CD67CD" w:rsidRPr="00CD67CD" w:rsidRDefault="00CD67CD" w:rsidP="008006A3">
      <w:pPr>
        <w:pStyle w:val="beLauftext"/>
      </w:pPr>
      <w:r w:rsidRPr="00CD67CD">
        <w:t>Text eingeben</w:t>
      </w:r>
    </w:p>
    <w:p w14:paraId="7D52DE17" w14:textId="5BAC9FD3" w:rsidR="004E3590" w:rsidRDefault="004E3590" w:rsidP="004E3590">
      <w:pPr>
        <w:pStyle w:val="berschrift2nummeriert"/>
      </w:pPr>
      <w:bookmarkStart w:id="51" w:name="_Toc121840192"/>
      <w:r w:rsidRPr="004E3590">
        <w:t>Ortsbild und landschaftliche Aspekte</w:t>
      </w:r>
      <w:bookmarkEnd w:id="51"/>
    </w:p>
    <w:p w14:paraId="6F1F0A05" w14:textId="77777777" w:rsidR="00CD67CD" w:rsidRPr="008E1019" w:rsidRDefault="00CD67CD" w:rsidP="00900B25">
      <w:pPr>
        <w:pStyle w:val="beLauftext"/>
        <w:numPr>
          <w:ilvl w:val="0"/>
          <w:numId w:val="5"/>
        </w:numPr>
        <w:rPr>
          <w:rStyle w:val="beVerborgenerKommentarZchn"/>
        </w:rPr>
      </w:pPr>
      <w:r w:rsidRPr="008E1019">
        <w:rPr>
          <w:rStyle w:val="beVerborgenerKommentarZchn"/>
        </w:rPr>
        <w:t>Einpassung in Ortsbild bzw. landschaftliches Bild resp. Auswirkungen</w:t>
      </w:r>
    </w:p>
    <w:p w14:paraId="16B80950" w14:textId="3C0F0CC7" w:rsidR="00CD67CD" w:rsidRDefault="00CD67CD" w:rsidP="00900B25">
      <w:pPr>
        <w:pStyle w:val="beLauftext"/>
        <w:numPr>
          <w:ilvl w:val="0"/>
          <w:numId w:val="5"/>
        </w:numPr>
        <w:rPr>
          <w:rStyle w:val="beVerborgenerKommentarZchn"/>
        </w:rPr>
      </w:pPr>
      <w:r w:rsidRPr="008E1019">
        <w:rPr>
          <w:rStyle w:val="beVerborgenerKommentarZchn"/>
        </w:rPr>
        <w:t>Gestaltungselemente</w:t>
      </w:r>
    </w:p>
    <w:p w14:paraId="231118E9" w14:textId="1362ECBA" w:rsidR="00554CD1" w:rsidRPr="00554CD1" w:rsidRDefault="00554CD1" w:rsidP="00554CD1">
      <w:pPr>
        <w:pStyle w:val="beLauftext"/>
        <w:numPr>
          <w:ilvl w:val="0"/>
          <w:numId w:val="5"/>
        </w:numPr>
        <w:rPr>
          <w:rStyle w:val="beVerborgenerKommentarZchn"/>
        </w:rPr>
      </w:pPr>
      <w:r w:rsidRPr="00554CD1">
        <w:rPr>
          <w:rStyle w:val="beVerborgenerKommentarZchn"/>
        </w:rPr>
        <w:t>Taktile Markierungen, Bsp. Bedarfsabklärung hindernisfreier Verkehrsraum: In einem Dorf ohne Sehbehinderte ist die Umsetzung taktil-visueller Markierung möglicherweise nicht notwendig. Eine Option zur Nachrüstung kann genügen. In einer Ortschaft mit sehbehinderten Personen können deren tägliche Routen (Strassenquerungen) mit taktil-visuel</w:t>
      </w:r>
      <w:r>
        <w:rPr>
          <w:rStyle w:val="beVerborgenerKommentarZchn"/>
        </w:rPr>
        <w:t>ler Markierung versehen werden.</w:t>
      </w:r>
    </w:p>
    <w:p w14:paraId="2869FF71" w14:textId="5A6629DA" w:rsidR="00554CD1" w:rsidRDefault="00554CD1" w:rsidP="00554CD1">
      <w:pPr>
        <w:pStyle w:val="beLauftext"/>
        <w:numPr>
          <w:ilvl w:val="0"/>
          <w:numId w:val="5"/>
        </w:numPr>
        <w:rPr>
          <w:rStyle w:val="beVerborgenerKommentarZchn"/>
        </w:rPr>
      </w:pPr>
      <w:r w:rsidRPr="00554CD1">
        <w:rPr>
          <w:rStyle w:val="beVerborgenerKommentarZchn"/>
        </w:rPr>
        <w:t>Materialisierung (</w:t>
      </w:r>
      <w:proofErr w:type="spellStart"/>
      <w:r w:rsidRPr="00554CD1">
        <w:rPr>
          <w:rStyle w:val="beVerborgenerKommentarZchn"/>
        </w:rPr>
        <w:t>Oberläche</w:t>
      </w:r>
      <w:proofErr w:type="spellEnd"/>
      <w:r w:rsidRPr="00554CD1">
        <w:rPr>
          <w:rStyle w:val="beVerborgenerKommentarZchn"/>
        </w:rPr>
        <w:t>/Ebenheit, Kontrast)</w:t>
      </w:r>
    </w:p>
    <w:p w14:paraId="1C6074FA" w14:textId="62375059" w:rsidR="004B690C" w:rsidRPr="008E1019" w:rsidRDefault="004B690C" w:rsidP="004B690C">
      <w:pPr>
        <w:pStyle w:val="beLauftext"/>
        <w:numPr>
          <w:ilvl w:val="0"/>
          <w:numId w:val="5"/>
        </w:numPr>
        <w:rPr>
          <w:rStyle w:val="beVerborgenerKommentarZchn"/>
        </w:rPr>
      </w:pPr>
      <w:r w:rsidRPr="004B690C">
        <w:rPr>
          <w:rStyle w:val="beVerborgenerKommentarZchn"/>
        </w:rPr>
        <w:t>Hier soll u.a. der Beitrag zur Hitzeminderung und zur Speicherung von Regenwasser vom Projekt beschrieben werden.</w:t>
      </w:r>
    </w:p>
    <w:p w14:paraId="2D49F0D2" w14:textId="77777777" w:rsidR="00CD67CD" w:rsidRPr="00CD67CD" w:rsidRDefault="00CD67CD" w:rsidP="008006A3">
      <w:pPr>
        <w:pStyle w:val="beLauftext"/>
      </w:pPr>
      <w:r w:rsidRPr="00CD67CD">
        <w:t>Text eingeben</w:t>
      </w:r>
    </w:p>
    <w:p w14:paraId="08A868F5" w14:textId="753E73E1" w:rsidR="004E3590" w:rsidRDefault="004E3590" w:rsidP="004E3590">
      <w:pPr>
        <w:pStyle w:val="berschrift2nummeriert"/>
      </w:pPr>
      <w:bookmarkStart w:id="52" w:name="_Toc121840193"/>
      <w:r w:rsidRPr="004E3590">
        <w:t>Trassierungselemente</w:t>
      </w:r>
      <w:bookmarkEnd w:id="52"/>
    </w:p>
    <w:p w14:paraId="3FCF291D" w14:textId="77777777" w:rsidR="00CD67CD" w:rsidRPr="00CD67CD" w:rsidRDefault="00CD67CD" w:rsidP="00900B25">
      <w:pPr>
        <w:pStyle w:val="beLauftext"/>
        <w:rPr>
          <w:rStyle w:val="beVerborgenerKommentarZchn"/>
        </w:rPr>
      </w:pPr>
      <w:r w:rsidRPr="00CD67CD">
        <w:rPr>
          <w:rStyle w:val="beVerborgenerKommentarZchn"/>
        </w:rPr>
        <w:t xml:space="preserve">Ab dem </w:t>
      </w:r>
      <w:r w:rsidRPr="00900B25">
        <w:rPr>
          <w:rStyle w:val="beVerborgenerKommentarZchn"/>
          <w:bCs/>
        </w:rPr>
        <w:t>Vorprojektstadium</w:t>
      </w:r>
      <w:r w:rsidRPr="00CD67CD">
        <w:rPr>
          <w:rStyle w:val="beVerborgenerKommentarZchn"/>
        </w:rPr>
        <w:t xml:space="preserve"> sind die Sichtweiten bei allen Knoten und bei den Fussgängerstreifen konsequent in die Projektpläne einzuzeichnen.</w:t>
      </w:r>
    </w:p>
    <w:p w14:paraId="09691A86" w14:textId="77777777" w:rsidR="00CD67CD" w:rsidRDefault="00CD67CD" w:rsidP="00900B25">
      <w:pPr>
        <w:pStyle w:val="beLauftext"/>
        <w:rPr>
          <w:rStyle w:val="beVerborgenerKommentarZchn"/>
        </w:rPr>
      </w:pPr>
      <w:r w:rsidRPr="00CD67CD">
        <w:rPr>
          <w:rStyle w:val="beVerborgenerKommentarZchn"/>
        </w:rPr>
        <w:t xml:space="preserve">Die </w:t>
      </w:r>
      <w:r w:rsidRPr="00900B25">
        <w:rPr>
          <w:rStyle w:val="beVerborgenerKommentarZchn"/>
          <w:bCs/>
        </w:rPr>
        <w:t>Beleuchtung</w:t>
      </w:r>
      <w:r w:rsidRPr="00CD67CD">
        <w:rPr>
          <w:rStyle w:val="beVerborgenerKommentarZchn"/>
        </w:rPr>
        <w:t xml:space="preserve"> bei den Fussgängerstreifen richtet sich nach der RL öffentliche Beleuchtung an Kantonsstrassen.</w:t>
      </w:r>
    </w:p>
    <w:p w14:paraId="202B4A1E" w14:textId="47EF46D9" w:rsidR="00CD67CD" w:rsidRPr="00CD67CD" w:rsidRDefault="00CD67CD" w:rsidP="00900B25">
      <w:pPr>
        <w:pStyle w:val="beLauftext"/>
        <w:numPr>
          <w:ilvl w:val="0"/>
          <w:numId w:val="5"/>
        </w:numPr>
        <w:rPr>
          <w:rStyle w:val="beVerborgenerKommentarZchn"/>
        </w:rPr>
      </w:pPr>
      <w:r w:rsidRPr="00CD67CD">
        <w:rPr>
          <w:rStyle w:val="beVerborgenerKommentarZchn"/>
        </w:rPr>
        <w:t>Min.-</w:t>
      </w:r>
      <w:r w:rsidR="00CF5E94">
        <w:rPr>
          <w:rStyle w:val="beVerborgenerKommentarZchn"/>
        </w:rPr>
        <w:t xml:space="preserve"> </w:t>
      </w:r>
      <w:r w:rsidRPr="00CD67CD">
        <w:rPr>
          <w:rStyle w:val="beVerborgenerKommentarZchn"/>
        </w:rPr>
        <w:t>/</w:t>
      </w:r>
      <w:r w:rsidR="00CF5E94">
        <w:rPr>
          <w:rStyle w:val="beVerborgenerKommentarZchn"/>
        </w:rPr>
        <w:t xml:space="preserve"> </w:t>
      </w:r>
      <w:r w:rsidRPr="00CD67CD">
        <w:rPr>
          <w:rStyle w:val="beVerborgenerKommentarZchn"/>
        </w:rPr>
        <w:t>Max.-</w:t>
      </w:r>
      <w:r w:rsidR="007A5905">
        <w:rPr>
          <w:rStyle w:val="beVerborgenerKommentarZchn"/>
        </w:rPr>
        <w:t>Beleuchtungs-</w:t>
      </w:r>
      <w:r w:rsidRPr="00CD67CD">
        <w:rPr>
          <w:rStyle w:val="beVerborgenerKommentarZchn"/>
        </w:rPr>
        <w:t>Werte</w:t>
      </w:r>
    </w:p>
    <w:p w14:paraId="37C726A8" w14:textId="77777777" w:rsidR="00CD67CD" w:rsidRPr="00CD67CD" w:rsidRDefault="00CD67CD" w:rsidP="00900B25">
      <w:pPr>
        <w:pStyle w:val="beLauftext"/>
        <w:numPr>
          <w:ilvl w:val="0"/>
          <w:numId w:val="5"/>
        </w:numPr>
        <w:rPr>
          <w:rStyle w:val="beVerborgenerKommentarZchn"/>
        </w:rPr>
      </w:pPr>
      <w:r w:rsidRPr="00CD67CD">
        <w:rPr>
          <w:rStyle w:val="beVerborgenerKommentarZchn"/>
        </w:rPr>
        <w:t>Ausbaugeschwindigkeit V</w:t>
      </w:r>
      <w:r w:rsidRPr="00DC11C4">
        <w:rPr>
          <w:rStyle w:val="beVerborgenerKommentarZchn"/>
        </w:rPr>
        <w:t>A</w:t>
      </w:r>
      <w:r w:rsidRPr="00CD67CD">
        <w:rPr>
          <w:rStyle w:val="beVerborgenerKommentarZchn"/>
        </w:rPr>
        <w:t xml:space="preserve"> </w:t>
      </w:r>
    </w:p>
    <w:p w14:paraId="6E22D8FD" w14:textId="77777777" w:rsidR="00CD67CD" w:rsidRPr="00CD67CD" w:rsidRDefault="00CD67CD" w:rsidP="00900B25">
      <w:pPr>
        <w:pStyle w:val="beLauftext"/>
        <w:numPr>
          <w:ilvl w:val="0"/>
          <w:numId w:val="5"/>
        </w:numPr>
        <w:rPr>
          <w:rStyle w:val="beVerborgenerKommentarZchn"/>
        </w:rPr>
      </w:pPr>
      <w:r w:rsidRPr="00CD67CD">
        <w:rPr>
          <w:rStyle w:val="beVerborgenerKommentarZchn"/>
        </w:rPr>
        <w:t>Hom</w:t>
      </w:r>
      <w:r w:rsidR="00D55E77">
        <w:rPr>
          <w:rStyle w:val="beVerborgenerKommentarZchn"/>
        </w:rPr>
        <w:t>ogenität Projektierungsgeschwin</w:t>
      </w:r>
      <w:r w:rsidRPr="00CD67CD">
        <w:rPr>
          <w:rStyle w:val="beVerborgenerKommentarZchn"/>
        </w:rPr>
        <w:t>digkeit V</w:t>
      </w:r>
      <w:r w:rsidRPr="00DC11C4">
        <w:rPr>
          <w:rStyle w:val="beVerborgenerKommentarZchn"/>
        </w:rPr>
        <w:t>P</w:t>
      </w:r>
    </w:p>
    <w:p w14:paraId="49EB5992" w14:textId="77777777" w:rsidR="00CD67CD" w:rsidRPr="00CD67CD" w:rsidRDefault="00CD67CD" w:rsidP="00900B25">
      <w:pPr>
        <w:pStyle w:val="beLauftext"/>
        <w:numPr>
          <w:ilvl w:val="0"/>
          <w:numId w:val="5"/>
        </w:numPr>
        <w:rPr>
          <w:rStyle w:val="beVerborgenerKommentarZchn"/>
        </w:rPr>
      </w:pPr>
      <w:r w:rsidRPr="00CD67CD">
        <w:rPr>
          <w:rStyle w:val="beVerborgenerKommentarZchn"/>
        </w:rPr>
        <w:t>Geometrisches Normalprofil</w:t>
      </w:r>
    </w:p>
    <w:p w14:paraId="5C9E80F1" w14:textId="77777777" w:rsidR="0033112A" w:rsidRPr="0033112A" w:rsidRDefault="0033112A" w:rsidP="008006A3">
      <w:pPr>
        <w:pStyle w:val="beLauftext"/>
      </w:pPr>
      <w:r w:rsidRPr="0033112A">
        <w:t>Text eingeben</w:t>
      </w:r>
    </w:p>
    <w:p w14:paraId="47C57B83" w14:textId="4F14E6D0" w:rsidR="004E3590" w:rsidRDefault="004E3590" w:rsidP="0033112A">
      <w:pPr>
        <w:pStyle w:val="berschrift2nummeriert"/>
      </w:pPr>
      <w:bookmarkStart w:id="53" w:name="_Toc121840194"/>
      <w:r w:rsidRPr="004E3590">
        <w:t>Dimensionierung</w:t>
      </w:r>
      <w:bookmarkEnd w:id="53"/>
    </w:p>
    <w:p w14:paraId="7E2021E2" w14:textId="77777777" w:rsidR="00D55E77" w:rsidRPr="008E1019" w:rsidRDefault="00D55E77" w:rsidP="00900B25">
      <w:pPr>
        <w:pStyle w:val="beLauftext"/>
        <w:numPr>
          <w:ilvl w:val="0"/>
          <w:numId w:val="5"/>
        </w:numPr>
        <w:rPr>
          <w:rStyle w:val="beVerborgenerKommentarZchn"/>
        </w:rPr>
      </w:pPr>
      <w:r w:rsidRPr="008E1019">
        <w:rPr>
          <w:rStyle w:val="beVerborgenerKommentarZchn"/>
        </w:rPr>
        <w:t xml:space="preserve">Grundlagen: </w:t>
      </w:r>
      <w:proofErr w:type="spellStart"/>
      <w:r w:rsidR="009535A5" w:rsidRPr="008E1019">
        <w:rPr>
          <w:rStyle w:val="beVerborgenerKommentarZchn"/>
        </w:rPr>
        <w:t>Deflektionsmessung</w:t>
      </w:r>
      <w:proofErr w:type="spellEnd"/>
      <w:r w:rsidR="009535A5" w:rsidRPr="008E1019">
        <w:rPr>
          <w:rStyle w:val="beVerborgenerKommentarZchn"/>
        </w:rPr>
        <w:t xml:space="preserve"> u. a. SN VSS 640 330a / 640 733b</w:t>
      </w:r>
    </w:p>
    <w:p w14:paraId="47863982" w14:textId="41FFE1C4" w:rsidR="00D55E77" w:rsidRPr="008E1019" w:rsidRDefault="00D55E77" w:rsidP="00900B25">
      <w:pPr>
        <w:pStyle w:val="beLauftext"/>
        <w:numPr>
          <w:ilvl w:val="0"/>
          <w:numId w:val="5"/>
        </w:numPr>
        <w:rPr>
          <w:rStyle w:val="beVerborgenerKommentarZchn"/>
        </w:rPr>
      </w:pPr>
      <w:r w:rsidRPr="008E1019">
        <w:rPr>
          <w:rStyle w:val="beVerborgenerKommentarZchn"/>
        </w:rPr>
        <w:t>Untergrund</w:t>
      </w:r>
      <w:r w:rsidR="008E1019" w:rsidRPr="008E1019">
        <w:rPr>
          <w:rStyle w:val="beVerborgenerKommentarZchn"/>
        </w:rPr>
        <w:t xml:space="preserve"> </w:t>
      </w:r>
      <w:r w:rsidR="008E1019">
        <w:rPr>
          <w:rStyle w:val="beVerborgenerKommentarZchn"/>
        </w:rPr>
        <w:t>(</w:t>
      </w:r>
      <w:r w:rsidRPr="008E1019">
        <w:rPr>
          <w:rStyle w:val="beVerborgenerKommentarZchn"/>
        </w:rPr>
        <w:t>Bodenart</w:t>
      </w:r>
      <w:r w:rsidR="008E1019">
        <w:rPr>
          <w:rStyle w:val="beVerborgenerKommentarZchn"/>
        </w:rPr>
        <w:t xml:space="preserve">, </w:t>
      </w:r>
      <w:r w:rsidRPr="008E1019">
        <w:rPr>
          <w:rStyle w:val="beVerborgenerKommentarZchn"/>
        </w:rPr>
        <w:t>ME1 auf Höhe Planum</w:t>
      </w:r>
      <w:r w:rsidR="008E1019">
        <w:rPr>
          <w:rStyle w:val="beVerborgenerKommentarZchn"/>
        </w:rPr>
        <w:t>)</w:t>
      </w:r>
    </w:p>
    <w:p w14:paraId="7E8D7940" w14:textId="0BD4D185" w:rsidR="00D55E77" w:rsidRPr="008E1019" w:rsidRDefault="009535A5" w:rsidP="00900B25">
      <w:pPr>
        <w:pStyle w:val="beLauftext"/>
        <w:numPr>
          <w:ilvl w:val="0"/>
          <w:numId w:val="5"/>
        </w:numPr>
        <w:rPr>
          <w:rStyle w:val="beVerborgenerKommentarZchn"/>
        </w:rPr>
      </w:pPr>
      <w:r w:rsidRPr="008E1019">
        <w:rPr>
          <w:rStyle w:val="beVerborgenerKommentarZchn"/>
        </w:rPr>
        <w:t>Strassenoberbau</w:t>
      </w:r>
      <w:r w:rsidR="008E1019">
        <w:rPr>
          <w:rStyle w:val="beVerborgenerKommentarZchn"/>
        </w:rPr>
        <w:t xml:space="preserve"> (</w:t>
      </w:r>
      <w:r w:rsidR="004C06C7" w:rsidRPr="008E1019">
        <w:rPr>
          <w:rStyle w:val="beVerborgenerKommentarZchn"/>
        </w:rPr>
        <w:t>Frost</w:t>
      </w:r>
      <w:r w:rsidR="004C06C7">
        <w:rPr>
          <w:rStyle w:val="beVerborgenerKommentarZchn"/>
        </w:rPr>
        <w:t>,</w:t>
      </w:r>
      <w:r w:rsidR="004C06C7" w:rsidRPr="008E1019">
        <w:rPr>
          <w:rStyle w:val="beVerborgenerKommentarZchn"/>
        </w:rPr>
        <w:t xml:space="preserve"> Tragfähigkeit</w:t>
      </w:r>
      <w:r w:rsidR="004C06C7">
        <w:rPr>
          <w:rStyle w:val="beVerborgenerKommentarZchn"/>
        </w:rPr>
        <w:t>,</w:t>
      </w:r>
      <w:r w:rsidR="004C06C7" w:rsidRPr="008E1019">
        <w:rPr>
          <w:rStyle w:val="beVerborgenerKommentarZchn"/>
        </w:rPr>
        <w:t xml:space="preserve"> </w:t>
      </w:r>
      <w:r w:rsidR="00CF5E94">
        <w:rPr>
          <w:rStyle w:val="beVerborgenerKommentarZchn"/>
        </w:rPr>
        <w:t>ä</w:t>
      </w:r>
      <w:r w:rsidR="00CF5E94" w:rsidRPr="008E1019">
        <w:rPr>
          <w:rStyle w:val="beVerborgenerKommentarZchn"/>
        </w:rPr>
        <w:t xml:space="preserve">quivalente </w:t>
      </w:r>
      <w:r w:rsidRPr="008E1019">
        <w:rPr>
          <w:rStyle w:val="beVerborgenerKommentarZchn"/>
        </w:rPr>
        <w:t>Verkehrslast TF</w:t>
      </w:r>
      <w:r w:rsidR="008E1019">
        <w:rPr>
          <w:rStyle w:val="beVerborgenerKommentarZchn"/>
        </w:rPr>
        <w:t xml:space="preserve">, </w:t>
      </w:r>
      <w:r w:rsidRPr="008E1019">
        <w:rPr>
          <w:rStyle w:val="beVerborgenerKommentarZchn"/>
        </w:rPr>
        <w:t>Belagsaufbau</w:t>
      </w:r>
      <w:r w:rsidR="008E1019">
        <w:rPr>
          <w:rStyle w:val="beVerborgenerKommentarZchn"/>
        </w:rPr>
        <w:t>)</w:t>
      </w:r>
    </w:p>
    <w:p w14:paraId="14718915" w14:textId="77777777" w:rsidR="007C42ED" w:rsidRPr="007C42ED" w:rsidRDefault="007C42ED" w:rsidP="008006A3">
      <w:pPr>
        <w:pStyle w:val="beLauftext"/>
      </w:pPr>
      <w:r w:rsidRPr="007C42ED">
        <w:t>Text eingeben</w:t>
      </w:r>
    </w:p>
    <w:p w14:paraId="62A4B5C8" w14:textId="26C731D9" w:rsidR="004E3590" w:rsidRDefault="004E3590" w:rsidP="004E3590">
      <w:pPr>
        <w:pStyle w:val="berschrift2nummeriert"/>
      </w:pPr>
      <w:bookmarkStart w:id="54" w:name="_Toc121840195"/>
      <w:r w:rsidRPr="004E3590">
        <w:t>Entwässerung</w:t>
      </w:r>
      <w:bookmarkEnd w:id="54"/>
    </w:p>
    <w:p w14:paraId="63DE9A9D" w14:textId="1F66AC44" w:rsidR="00225D48" w:rsidRPr="00900B25" w:rsidRDefault="00420777" w:rsidP="00900B25">
      <w:pPr>
        <w:pStyle w:val="beLauftext"/>
        <w:rPr>
          <w:rStyle w:val="beVerborgenerKommentarZchn"/>
        </w:rPr>
      </w:pPr>
      <w:r w:rsidRPr="00900B25">
        <w:rPr>
          <w:rStyle w:val="beVerborgenerKommentarZchn"/>
        </w:rPr>
        <w:t xml:space="preserve">Grundlagen: VSS-Norm 640 361, </w:t>
      </w:r>
      <w:r w:rsidR="00225D48" w:rsidRPr="00900B25">
        <w:rPr>
          <w:rStyle w:val="beVerborgenerKommentarZchn"/>
        </w:rPr>
        <w:t>VSA-Richtlinie "</w:t>
      </w:r>
      <w:r w:rsidR="006D523F" w:rsidRPr="00900B25">
        <w:rPr>
          <w:rStyle w:val="beVerborgenerKommentarZchn"/>
        </w:rPr>
        <w:t>Abwasserbewirtschaftung</w:t>
      </w:r>
      <w:r w:rsidR="00531DF0" w:rsidRPr="00900B25">
        <w:rPr>
          <w:rStyle w:val="beVerborgenerKommentarZchn"/>
        </w:rPr>
        <w:t xml:space="preserve"> bei Regenwetter"</w:t>
      </w:r>
    </w:p>
    <w:p w14:paraId="7A73E1CC" w14:textId="519C205D" w:rsidR="00892EBD" w:rsidRPr="00892EBD" w:rsidRDefault="001B0F2E" w:rsidP="00900B25">
      <w:pPr>
        <w:pStyle w:val="beLauftext"/>
        <w:numPr>
          <w:ilvl w:val="0"/>
          <w:numId w:val="5"/>
        </w:numPr>
        <w:rPr>
          <w:rStyle w:val="beVerborgenerKommentarZchn"/>
        </w:rPr>
      </w:pPr>
      <w:r w:rsidRPr="001B0F2E">
        <w:rPr>
          <w:rStyle w:val="beVerborgenerKommentarZchn"/>
        </w:rPr>
        <w:t xml:space="preserve">Beschreibung / Darstellung aktuelle Entwässerung (auch bestehende Entwässerungen müssen im Rahmen eines Strassenprojekts daraufhin geprüft werden, ob sie noch den gesetzlichen Anforderungen </w:t>
      </w:r>
      <w:proofErr w:type="gramStart"/>
      <w:r w:rsidRPr="001B0F2E">
        <w:rPr>
          <w:rStyle w:val="beVerborgenerKommentarZchn"/>
        </w:rPr>
        <w:t>entsprechen)</w:t>
      </w:r>
      <w:r w:rsidR="00892EBD" w:rsidRPr="00892EBD">
        <w:rPr>
          <w:rStyle w:val="beVerborgenerKommentarZchn"/>
        </w:rPr>
        <w:t>Aufzeigen</w:t>
      </w:r>
      <w:proofErr w:type="gramEnd"/>
      <w:r w:rsidR="00892EBD" w:rsidRPr="00892EBD">
        <w:rPr>
          <w:rStyle w:val="beVerborgenerKommentarZchn"/>
        </w:rPr>
        <w:t xml:space="preserve"> des gewählten Konzepts (Machbarkeit, Zulässigkeit, Lösung)</w:t>
      </w:r>
    </w:p>
    <w:p w14:paraId="16FC1D26" w14:textId="3E98805D" w:rsidR="001B0F2E" w:rsidRDefault="00225D48" w:rsidP="00900B25">
      <w:pPr>
        <w:pStyle w:val="beLauftext"/>
        <w:numPr>
          <w:ilvl w:val="0"/>
          <w:numId w:val="5"/>
        </w:numPr>
        <w:rPr>
          <w:rStyle w:val="beVerborgenerKommentarZchn"/>
        </w:rPr>
      </w:pPr>
      <w:r w:rsidRPr="001B0F2E">
        <w:rPr>
          <w:rStyle w:val="beVerborgenerKommentarZchn"/>
        </w:rPr>
        <w:t>Begründung der Wahl der Entwässerungsart(en) zwingend</w:t>
      </w:r>
      <w:r w:rsidR="00A661FE" w:rsidRPr="001B0F2E">
        <w:rPr>
          <w:rStyle w:val="beVerborgenerKommentarZchn"/>
        </w:rPr>
        <w:t xml:space="preserve"> (Prioritäten der Entsorgung)</w:t>
      </w:r>
    </w:p>
    <w:p w14:paraId="7B81365D" w14:textId="5AA82040" w:rsidR="00892EBD" w:rsidRDefault="00892EBD" w:rsidP="00900B25">
      <w:pPr>
        <w:pStyle w:val="beLauftext"/>
        <w:numPr>
          <w:ilvl w:val="0"/>
          <w:numId w:val="5"/>
        </w:numPr>
        <w:rPr>
          <w:rStyle w:val="beVerborgenerKommentarZchn"/>
        </w:rPr>
      </w:pPr>
      <w:r w:rsidRPr="00892EBD">
        <w:rPr>
          <w:rStyle w:val="beVerborgenerKommentarZchn"/>
        </w:rPr>
        <w:t>(Plan)Darstellung der geplanten Entwässerung (inkl. Detailpläne für grössere Behandlungsanlagen)</w:t>
      </w:r>
    </w:p>
    <w:p w14:paraId="7EEA2983" w14:textId="36197C74" w:rsidR="00892EBD" w:rsidRPr="001B0F2E" w:rsidRDefault="00892EBD" w:rsidP="00900B25">
      <w:pPr>
        <w:pStyle w:val="beLauftext"/>
        <w:numPr>
          <w:ilvl w:val="0"/>
          <w:numId w:val="5"/>
        </w:numPr>
        <w:rPr>
          <w:rStyle w:val="beVerborgenerKommentarZchn"/>
        </w:rPr>
      </w:pPr>
      <w:r w:rsidRPr="00892EBD">
        <w:rPr>
          <w:rStyle w:val="beVerborgenerKommentarZchn"/>
        </w:rPr>
        <w:t>Angrenzende Strassenabschnitte in Überlegung einbeziehen</w:t>
      </w:r>
      <w:r>
        <w:rPr>
          <w:rStyle w:val="beVerborgenerKommentarZchn"/>
        </w:rPr>
        <w:t xml:space="preserve"> </w:t>
      </w:r>
      <w:r w:rsidRPr="00892EBD">
        <w:rPr>
          <w:rStyle w:val="beVerborgenerKommentarZchn"/>
        </w:rPr>
        <w:t>(möglichst grosse zusammenhängende EZG bilden)</w:t>
      </w:r>
    </w:p>
    <w:p w14:paraId="5FBD5F9A" w14:textId="3FC4611D" w:rsidR="00531DF0" w:rsidRDefault="00A661FE" w:rsidP="00900B25">
      <w:pPr>
        <w:pStyle w:val="beLauftext"/>
        <w:numPr>
          <w:ilvl w:val="0"/>
          <w:numId w:val="5"/>
        </w:numPr>
        <w:rPr>
          <w:rStyle w:val="beVerborgenerKommentarZchn"/>
        </w:rPr>
      </w:pPr>
      <w:r w:rsidRPr="001B0F2E">
        <w:rPr>
          <w:rStyle w:val="beVerborgenerKommentarZchn"/>
        </w:rPr>
        <w:t xml:space="preserve">Bei Strassenabwasserversickerung über die Schulter: </w:t>
      </w:r>
      <w:r w:rsidR="00531DF0" w:rsidRPr="001B0F2E">
        <w:rPr>
          <w:rStyle w:val="beVerborgenerKommentarZchn"/>
        </w:rPr>
        <w:t>Belastungsstreifen</w:t>
      </w:r>
      <w:r w:rsidR="00B9672A">
        <w:rPr>
          <w:rStyle w:val="beVerborgenerKommentarZchn"/>
        </w:rPr>
        <w:t xml:space="preserve"> ausscheiden</w:t>
      </w:r>
      <w:r w:rsidR="00CF20D1" w:rsidRPr="001B0F2E">
        <w:rPr>
          <w:rStyle w:val="beVerborgenerKommentarZchn"/>
        </w:rPr>
        <w:t xml:space="preserve"> (Breite ab Fahrbahnrand von DTV abhängig)</w:t>
      </w:r>
    </w:p>
    <w:p w14:paraId="6BCE73CB" w14:textId="13B8FF12" w:rsidR="007A7FFE" w:rsidRDefault="007A7FFE" w:rsidP="00BD2022">
      <w:pPr>
        <w:pStyle w:val="beLauftext"/>
        <w:numPr>
          <w:ilvl w:val="0"/>
          <w:numId w:val="5"/>
        </w:numPr>
        <w:spacing w:line="215" w:lineRule="atLeast"/>
        <w:ind w:left="357" w:hanging="357"/>
        <w:rPr>
          <w:rStyle w:val="beVerborgenerKommentarZchn"/>
        </w:rPr>
      </w:pPr>
      <w:r w:rsidRPr="007A7FFE">
        <w:rPr>
          <w:rStyle w:val="beVerborgenerKommentarZchn"/>
        </w:rPr>
        <w:t>EG Entwässerung Kantonsstrassen - Anforderungen AWA an Projekteingaben</w:t>
      </w:r>
      <w:r>
        <w:rPr>
          <w:rStyle w:val="beVerborgenerKommentarZchn"/>
        </w:rPr>
        <w:t xml:space="preserve"> (</w:t>
      </w:r>
      <w:hyperlink r:id="rId12" w:tgtFrame="_blank" w:history="1">
        <w:r w:rsidRPr="007A7FFE">
          <w:rPr>
            <w:rStyle w:val="beVerborgenerKommentarZchn"/>
          </w:rPr>
          <w:t>Lin</w:t>
        </w:r>
        <w:r w:rsidRPr="007A7FFE">
          <w:rPr>
            <w:rStyle w:val="beVerborgenerKommentarZchn"/>
          </w:rPr>
          <w:t>k</w:t>
        </w:r>
      </w:hyperlink>
      <w:r>
        <w:rPr>
          <w:rStyle w:val="beVerborgenerKommentarZchn"/>
        </w:rPr>
        <w:t>)</w:t>
      </w:r>
      <w:bookmarkStart w:id="55" w:name="_GoBack"/>
      <w:bookmarkEnd w:id="55"/>
    </w:p>
    <w:p w14:paraId="090F0D1E" w14:textId="42C27390" w:rsidR="007A7FFE" w:rsidRPr="00096EE5" w:rsidRDefault="007A7FFE" w:rsidP="007A7FFE">
      <w:pPr>
        <w:pStyle w:val="beLauftext"/>
      </w:pPr>
      <w:r>
        <w:t>Text eingeben</w:t>
      </w:r>
    </w:p>
    <w:p w14:paraId="6BC01857" w14:textId="3D6A0CA2" w:rsidR="004E3590" w:rsidRDefault="004E3590" w:rsidP="004E3590">
      <w:pPr>
        <w:pStyle w:val="berschrift2nummeriert"/>
      </w:pPr>
      <w:bookmarkStart w:id="56" w:name="_Toc121840196"/>
      <w:r>
        <w:t>Fruchtfolgeflä</w:t>
      </w:r>
      <w:r w:rsidRPr="004E3590">
        <w:t>che</w:t>
      </w:r>
      <w:r w:rsidR="00CF5E94">
        <w:t>, Kulturland und Boden</w:t>
      </w:r>
      <w:bookmarkEnd w:id="56"/>
    </w:p>
    <w:p w14:paraId="4372BE70" w14:textId="77777777" w:rsidR="00225D48" w:rsidRPr="00DC11C4" w:rsidRDefault="00225D48" w:rsidP="00900B25">
      <w:pPr>
        <w:pStyle w:val="beLauftext"/>
        <w:numPr>
          <w:ilvl w:val="0"/>
          <w:numId w:val="5"/>
        </w:numPr>
        <w:rPr>
          <w:rStyle w:val="beVerborgenerKommentarZchn"/>
        </w:rPr>
      </w:pPr>
      <w:r w:rsidRPr="00225D48">
        <w:rPr>
          <w:rStyle w:val="beVerborgenerKommentarZchn"/>
        </w:rPr>
        <w:t xml:space="preserve">Bezifferung und räumliche Bezeichnung der </w:t>
      </w:r>
      <w:r w:rsidR="00E923D5">
        <w:rPr>
          <w:rStyle w:val="beVerborgenerKommentarZchn"/>
        </w:rPr>
        <w:t>beanspruchten Flächen</w:t>
      </w:r>
    </w:p>
    <w:p w14:paraId="240099D8" w14:textId="77777777" w:rsidR="00225D48" w:rsidRPr="00225D48" w:rsidRDefault="00225D48" w:rsidP="00900B25">
      <w:pPr>
        <w:pStyle w:val="beLauftext"/>
        <w:numPr>
          <w:ilvl w:val="0"/>
          <w:numId w:val="5"/>
        </w:numPr>
        <w:rPr>
          <w:rStyle w:val="beVerborgenerKommentarZchn"/>
        </w:rPr>
      </w:pPr>
      <w:r w:rsidRPr="00225D48">
        <w:rPr>
          <w:rStyle w:val="beVerborgenerKommentarZchn"/>
        </w:rPr>
        <w:t>Standortnachweis erbringen</w:t>
      </w:r>
    </w:p>
    <w:p w14:paraId="461AAE10" w14:textId="232AFDF4" w:rsidR="00225D48" w:rsidRPr="00225D48" w:rsidRDefault="00225D48" w:rsidP="00900B25">
      <w:pPr>
        <w:pStyle w:val="beLauftext"/>
        <w:numPr>
          <w:ilvl w:val="0"/>
          <w:numId w:val="5"/>
        </w:numPr>
        <w:rPr>
          <w:rStyle w:val="beVerborgenerKommentarZchn"/>
        </w:rPr>
      </w:pPr>
      <w:r w:rsidRPr="00225D48">
        <w:rPr>
          <w:rStyle w:val="beVerborgenerKommentarZchn"/>
        </w:rPr>
        <w:t>Für den Standortnachweis zwingend eine rechtliche Verpflichtung aufzeigen (zumindest Art. 3 Bst. b, c, d SG)</w:t>
      </w:r>
    </w:p>
    <w:p w14:paraId="0894774E" w14:textId="77777777" w:rsidR="00225D48" w:rsidRPr="00225D48" w:rsidRDefault="00225D48" w:rsidP="00900B25">
      <w:pPr>
        <w:pStyle w:val="beLauftext"/>
        <w:numPr>
          <w:ilvl w:val="0"/>
          <w:numId w:val="5"/>
        </w:numPr>
        <w:rPr>
          <w:rStyle w:val="beVerborgenerKommentarZchn"/>
        </w:rPr>
      </w:pPr>
      <w:r w:rsidRPr="00225D48">
        <w:rPr>
          <w:rStyle w:val="beVerborgenerKommentarZchn"/>
        </w:rPr>
        <w:t>Besch</w:t>
      </w:r>
      <w:r>
        <w:rPr>
          <w:rStyle w:val="beVerborgenerKommentarZchn"/>
        </w:rPr>
        <w:t>rieb der geprüften Alternativen</w:t>
      </w:r>
    </w:p>
    <w:p w14:paraId="42B1967F" w14:textId="77777777" w:rsidR="00225D48" w:rsidRDefault="00225D48" w:rsidP="00900B25">
      <w:pPr>
        <w:pStyle w:val="beLauftext"/>
        <w:numPr>
          <w:ilvl w:val="0"/>
          <w:numId w:val="5"/>
        </w:numPr>
        <w:rPr>
          <w:rStyle w:val="beVerborgenerKommentarZchn"/>
        </w:rPr>
      </w:pPr>
      <w:r w:rsidRPr="00225D48">
        <w:rPr>
          <w:rStyle w:val="beVerborgenerKommentarZchn"/>
        </w:rPr>
        <w:t>Falls die Beanspruchung &gt; 300m</w:t>
      </w:r>
      <w:r w:rsidRPr="00DC11C4">
        <w:rPr>
          <w:rStyle w:val="beVerborgenerKommentarZchn"/>
        </w:rPr>
        <w:t>2</w:t>
      </w:r>
      <w:r w:rsidRPr="00225D48">
        <w:rPr>
          <w:rStyle w:val="beVerborgenerKommentarZchn"/>
        </w:rPr>
        <w:t xml:space="preserve"> ist, müssen weitere Nachweise gemäss der "AH Umgang mit Kulturland" erbracht werden</w:t>
      </w:r>
    </w:p>
    <w:p w14:paraId="31E75197" w14:textId="77777777" w:rsidR="00225D48" w:rsidRPr="00225D48" w:rsidRDefault="00225D48" w:rsidP="00900B25">
      <w:pPr>
        <w:pStyle w:val="beLauftext"/>
        <w:numPr>
          <w:ilvl w:val="0"/>
          <w:numId w:val="5"/>
        </w:numPr>
        <w:rPr>
          <w:rStyle w:val="beVerborgenerKommentarZchn"/>
        </w:rPr>
      </w:pPr>
      <w:r w:rsidRPr="00225D48">
        <w:rPr>
          <w:rStyle w:val="beVerborgenerKommentarZchn"/>
        </w:rPr>
        <w:t>Nähere Anleitung zum Vorgehen in der "AH Umgang mit Kult</w:t>
      </w:r>
      <w:r>
        <w:rPr>
          <w:rStyle w:val="beVerborgenerKommentarZchn"/>
        </w:rPr>
        <w:t>u</w:t>
      </w:r>
      <w:r w:rsidRPr="00225D48">
        <w:rPr>
          <w:rStyle w:val="beVerborgenerKommentarZchn"/>
        </w:rPr>
        <w:t xml:space="preserve">rland" </w:t>
      </w:r>
      <w:r w:rsidRPr="00DC11C4">
        <w:rPr>
          <w:rStyle w:val="beVerborgenerKommentarZchn"/>
        </w:rPr>
        <w:t>→</w:t>
      </w:r>
      <w:r w:rsidRPr="00225D48">
        <w:rPr>
          <w:rStyle w:val="beVerborgenerKommentarZchn"/>
        </w:rPr>
        <w:t xml:space="preserve"> </w:t>
      </w:r>
      <w:proofErr w:type="spellStart"/>
      <w:r w:rsidRPr="00225D48">
        <w:rPr>
          <w:rStyle w:val="beVerborgenerKommentarZchn"/>
        </w:rPr>
        <w:t>Entscheidbaum</w:t>
      </w:r>
      <w:proofErr w:type="spellEnd"/>
      <w:r w:rsidRPr="00225D48">
        <w:rPr>
          <w:rStyle w:val="beVerborgenerKommentarZchn"/>
        </w:rPr>
        <w:t xml:space="preserve"> und Anhang 2</w:t>
      </w:r>
    </w:p>
    <w:p w14:paraId="1231E453" w14:textId="392E451B" w:rsidR="00225D48" w:rsidRDefault="00225D48" w:rsidP="00900B25">
      <w:pPr>
        <w:pStyle w:val="beLauftext"/>
        <w:numPr>
          <w:ilvl w:val="0"/>
          <w:numId w:val="5"/>
        </w:numPr>
        <w:rPr>
          <w:rStyle w:val="beVerborgenerKommentarZchn"/>
        </w:rPr>
      </w:pPr>
      <w:r w:rsidRPr="00225D48">
        <w:rPr>
          <w:rStyle w:val="beVerborgenerKommentarZchn"/>
        </w:rPr>
        <w:t>Fruchtfolgeflä</w:t>
      </w:r>
      <w:r>
        <w:rPr>
          <w:rStyle w:val="beVerborgenerKommentarZchn"/>
        </w:rPr>
        <w:t xml:space="preserve">chen siehe </w:t>
      </w:r>
      <w:r w:rsidRPr="00225D48">
        <w:rPr>
          <w:rStyle w:val="beVerborgenerKommentarZchn"/>
        </w:rPr>
        <w:t>Geoportal</w:t>
      </w:r>
      <w:r w:rsidR="00E248EE">
        <w:rPr>
          <w:rStyle w:val="beVerborgenerKommentarZchn"/>
        </w:rPr>
        <w:t xml:space="preserve"> (Hinweiskarte Kulturland)</w:t>
      </w:r>
    </w:p>
    <w:p w14:paraId="3F1DE916" w14:textId="61DB814E" w:rsidR="004549EE" w:rsidRDefault="004549EE" w:rsidP="00900B25">
      <w:pPr>
        <w:pStyle w:val="beLauftext"/>
        <w:numPr>
          <w:ilvl w:val="0"/>
          <w:numId w:val="5"/>
        </w:numPr>
        <w:rPr>
          <w:rStyle w:val="beVerborgenerKommentarZchn"/>
        </w:rPr>
      </w:pPr>
      <w:r>
        <w:rPr>
          <w:rStyle w:val="beVerborgenerKommentarZchn"/>
        </w:rPr>
        <w:t xml:space="preserve">Sobald mehr als 300 m2 Kulturland betroffen ist das </w:t>
      </w:r>
      <w:proofErr w:type="spellStart"/>
      <w:r>
        <w:rPr>
          <w:rStyle w:val="beVerborgenerKommentarZchn"/>
        </w:rPr>
        <w:t>Baugesuchsformular</w:t>
      </w:r>
      <w:proofErr w:type="spellEnd"/>
      <w:r>
        <w:rPr>
          <w:rStyle w:val="beVerborgenerKommentarZchn"/>
        </w:rPr>
        <w:t xml:space="preserve"> Bodenschutz beilegen und je nach Resultat ein Bodenschutzkonzept erstellen lassen. </w:t>
      </w:r>
    </w:p>
    <w:p w14:paraId="5FA6A516" w14:textId="7627539A" w:rsidR="006B72A3" w:rsidRDefault="006B72A3" w:rsidP="008006A3">
      <w:pPr>
        <w:pStyle w:val="beLauftext"/>
      </w:pPr>
      <w:r w:rsidRPr="00096EE5">
        <w:t>Als Kulturland (KL) gelten die landwirtschaftlichen Nutzflächen und als Teil davon die Fruchtfolgeflächen (FFF).</w:t>
      </w:r>
      <w:r w:rsidR="00CF5E94" w:rsidRPr="00096EE5">
        <w:t xml:space="preserve"> Boden i.</w:t>
      </w:r>
      <w:r w:rsidR="00EF2856">
        <w:t xml:space="preserve"> </w:t>
      </w:r>
      <w:r w:rsidR="00CF5E94" w:rsidRPr="00096EE5">
        <w:t>S. des Umweltrechts ist die oberste unversiegelte Erdschicht, in der Pflanzen wachsen können.</w:t>
      </w:r>
    </w:p>
    <w:p w14:paraId="5DBF421D" w14:textId="77777777" w:rsidR="00EF2856" w:rsidRPr="00096EE5" w:rsidRDefault="00EF2856" w:rsidP="008006A3">
      <w:pPr>
        <w:pStyle w:val="beLauftext"/>
      </w:pPr>
    </w:p>
    <w:p w14:paraId="15A61339" w14:textId="477FEDB6" w:rsidR="006B72A3" w:rsidRPr="00096EE5" w:rsidRDefault="006B72A3" w:rsidP="008006A3">
      <w:pPr>
        <w:pStyle w:val="beLauftext"/>
      </w:pPr>
      <w:r w:rsidRPr="00096EE5">
        <w:t xml:space="preserve">Die Forderung nach einem schonungsvollen Umgang mit </w:t>
      </w:r>
      <w:r w:rsidR="00972547" w:rsidRPr="00096EE5">
        <w:t>Kulturland</w:t>
      </w:r>
      <w:r w:rsidRPr="00096EE5">
        <w:t xml:space="preserve"> richtet sich an Bund, Kanton, Regionen, Gemeinden und Private, wenn sie im Rahmen von raumwirksamen Tätigkeiten KL beanspruchen. Die Bestimmungen zum Schutz des KL sind sowohl im Planerlass- als auch im Bewilligungsverfahren zu beachten. Das gilt namentlich auch bei Strassenplanverfahren und bei allfälligen Ersatzaufforstungen.</w:t>
      </w:r>
    </w:p>
    <w:p w14:paraId="1F3C2170" w14:textId="77777777" w:rsidR="006B72A3" w:rsidRPr="00096EE5" w:rsidRDefault="006B72A3" w:rsidP="008006A3">
      <w:pPr>
        <w:pStyle w:val="beLauftext"/>
      </w:pPr>
    </w:p>
    <w:p w14:paraId="60DB9436" w14:textId="5188378A" w:rsidR="006B72A3" w:rsidRDefault="006B72A3" w:rsidP="008006A3">
      <w:pPr>
        <w:pStyle w:val="beLauftext"/>
      </w:pPr>
      <w:r w:rsidRPr="00096EE5">
        <w:t xml:space="preserve">Bei der Beanspruchung von FFF müssen zusätzlich die Anforderungen der Bundesgesetzgebung erfüllt werden. Der Bund legt im </w:t>
      </w:r>
      <w:proofErr w:type="spellStart"/>
      <w:r w:rsidRPr="00096EE5">
        <w:t>Sachplan</w:t>
      </w:r>
      <w:proofErr w:type="spellEnd"/>
      <w:r w:rsidRPr="00096EE5">
        <w:t xml:space="preserve"> FFF einen Flächenanteil von mindestens 82</w:t>
      </w:r>
      <w:r w:rsidR="00EF2856">
        <w:t>’</w:t>
      </w:r>
      <w:r w:rsidRPr="00096EE5">
        <w:t xml:space="preserve">200 ha FFF aus, die der Kanton Bern nachweisen und erhalten muss. Im Kanton Bern werden die FFF im Inventar der Fruchtfolgeflächen ausgewiesen. Zum aktuellen Zeitpunkt erfüllt der Kanton Bern den Mindestumfang. Solange dieser Mindestumfang gesichert ist, dürfen FFF unter gewissen Bedingungen für </w:t>
      </w:r>
      <w:proofErr w:type="spellStart"/>
      <w:r w:rsidRPr="00096EE5">
        <w:t>Einzonungen</w:t>
      </w:r>
      <w:proofErr w:type="spellEnd"/>
      <w:r w:rsidRPr="00096EE5">
        <w:t xml:space="preserve"> und andere bodenverändernde Nutzungen beansprucht werden.</w:t>
      </w:r>
    </w:p>
    <w:p w14:paraId="71C791CE" w14:textId="77777777" w:rsidR="00EF2856" w:rsidRPr="00096EE5" w:rsidRDefault="00EF2856" w:rsidP="008006A3">
      <w:pPr>
        <w:pStyle w:val="beLauftext"/>
      </w:pPr>
    </w:p>
    <w:p w14:paraId="62D1C33E" w14:textId="598D32AF" w:rsidR="006B72A3" w:rsidRPr="00096EE5" w:rsidRDefault="00CF5E94" w:rsidP="008006A3">
      <w:pPr>
        <w:pStyle w:val="beLauftext"/>
      </w:pPr>
      <w:r w:rsidRPr="00096EE5">
        <w:t>Die Bodenfruchtbarkeit von abzutragendem und von temporär beanspruchtem Boden ist zu erhalten. Abgetragener Boden ist nach Massgabe seiner chemischen, physikalischen und biologischen Eignung möglichst vollständig zu verwerten.</w:t>
      </w:r>
    </w:p>
    <w:p w14:paraId="243C0362" w14:textId="77777777" w:rsidR="006B72A3" w:rsidRPr="00096EE5" w:rsidRDefault="006B72A3" w:rsidP="008006A3">
      <w:pPr>
        <w:pStyle w:val="beLauftext"/>
      </w:pPr>
    </w:p>
    <w:p w14:paraId="2D5A829F" w14:textId="77777777" w:rsidR="006B72A3" w:rsidRPr="00096EE5" w:rsidRDefault="006B72A3" w:rsidP="008006A3">
      <w:pPr>
        <w:pStyle w:val="beLauftext"/>
        <w:rPr>
          <w:b/>
        </w:rPr>
      </w:pPr>
      <w:r w:rsidRPr="00096EE5">
        <w:rPr>
          <w:b/>
        </w:rPr>
        <w:t>Flächenbedarf</w:t>
      </w:r>
    </w:p>
    <w:p w14:paraId="0451D433" w14:textId="77777777" w:rsidR="006B72A3" w:rsidRPr="00096EE5" w:rsidRDefault="006B72A3" w:rsidP="008006A3">
      <w:pPr>
        <w:pStyle w:val="beLauftext"/>
      </w:pPr>
    </w:p>
    <w:p w14:paraId="5246521D" w14:textId="77777777" w:rsidR="006B72A3" w:rsidRPr="00096EE5" w:rsidRDefault="006B72A3" w:rsidP="008006A3">
      <w:pPr>
        <w:pStyle w:val="beLauftext"/>
      </w:pPr>
      <w:r w:rsidRPr="00096EE5">
        <w:t>Der Flächenbedarf ist im Landerwerbsplan verortet und beziffert und beträgt zusammenfassend:</w:t>
      </w:r>
    </w:p>
    <w:p w14:paraId="6EC8F51B" w14:textId="77777777" w:rsidR="006B72A3" w:rsidRPr="00096EE5" w:rsidRDefault="006B72A3" w:rsidP="008006A3">
      <w:pPr>
        <w:pStyle w:val="beLauftext"/>
      </w:pPr>
    </w:p>
    <w:tbl>
      <w:tblPr>
        <w:tblStyle w:val="Tabellenraster"/>
        <w:tblW w:w="9606" w:type="dxa"/>
        <w:tblInd w:w="-5" w:type="dxa"/>
        <w:tblLook w:val="04A0" w:firstRow="1" w:lastRow="0" w:firstColumn="1" w:lastColumn="0" w:noHBand="0" w:noVBand="1"/>
      </w:tblPr>
      <w:tblGrid>
        <w:gridCol w:w="3511"/>
        <w:gridCol w:w="2835"/>
        <w:gridCol w:w="3260"/>
      </w:tblGrid>
      <w:tr w:rsidR="006B72A3" w:rsidRPr="003E4CCA" w14:paraId="1749C82C" w14:textId="77777777" w:rsidTr="00096EE5">
        <w:tc>
          <w:tcPr>
            <w:tcW w:w="3511" w:type="dxa"/>
          </w:tcPr>
          <w:p w14:paraId="2E6FED18" w14:textId="77777777" w:rsidR="006B72A3" w:rsidRPr="00EF2856" w:rsidRDefault="006B72A3" w:rsidP="00EF2856">
            <w:pPr>
              <w:pStyle w:val="beLauftext"/>
              <w:spacing w:after="40"/>
            </w:pPr>
          </w:p>
        </w:tc>
        <w:tc>
          <w:tcPr>
            <w:tcW w:w="2835" w:type="dxa"/>
          </w:tcPr>
          <w:p w14:paraId="16E774EF" w14:textId="380311D7" w:rsidR="006B72A3" w:rsidRPr="00EF2856" w:rsidRDefault="006B72A3" w:rsidP="00EF2856">
            <w:pPr>
              <w:pStyle w:val="beLauftext"/>
              <w:spacing w:after="40"/>
            </w:pPr>
            <w:r w:rsidRPr="00EF2856">
              <w:t>Dauernde Beanspruchung (Landerwerb)</w:t>
            </w:r>
            <w:r w:rsidR="004549EE" w:rsidRPr="00EF2856">
              <w:t xml:space="preserve"> [m2]</w:t>
            </w:r>
          </w:p>
        </w:tc>
        <w:tc>
          <w:tcPr>
            <w:tcW w:w="3260" w:type="dxa"/>
          </w:tcPr>
          <w:p w14:paraId="487DA5AD" w14:textId="4FAD2A0A" w:rsidR="006B72A3" w:rsidRPr="00EF2856" w:rsidRDefault="006B72A3" w:rsidP="00EF2856">
            <w:pPr>
              <w:pStyle w:val="beLauftext"/>
              <w:spacing w:after="40"/>
            </w:pPr>
            <w:r w:rsidRPr="00EF2856">
              <w:t xml:space="preserve">Vorübergehende </w:t>
            </w:r>
            <w:r w:rsidR="00CF5E94" w:rsidRPr="00EF2856">
              <w:br/>
            </w:r>
            <w:r w:rsidRPr="00EF2856">
              <w:t>Beanspruchung</w:t>
            </w:r>
            <w:r w:rsidR="004549EE" w:rsidRPr="00EF2856">
              <w:t xml:space="preserve"> [m2]</w:t>
            </w:r>
          </w:p>
        </w:tc>
      </w:tr>
      <w:tr w:rsidR="006B72A3" w:rsidRPr="003E4CCA" w14:paraId="4CA42A90" w14:textId="77777777" w:rsidTr="00096EE5">
        <w:tc>
          <w:tcPr>
            <w:tcW w:w="3511" w:type="dxa"/>
          </w:tcPr>
          <w:p w14:paraId="04911029" w14:textId="77777777" w:rsidR="006B72A3" w:rsidRPr="00EF2856" w:rsidRDefault="006B72A3" w:rsidP="00EF2856">
            <w:pPr>
              <w:pStyle w:val="beLauftext"/>
              <w:spacing w:after="40"/>
            </w:pPr>
            <w:r w:rsidRPr="00EF2856">
              <w:t>Total Kulturlandflächen (KL)</w:t>
            </w:r>
          </w:p>
        </w:tc>
        <w:tc>
          <w:tcPr>
            <w:tcW w:w="2835" w:type="dxa"/>
          </w:tcPr>
          <w:p w14:paraId="4C25B602" w14:textId="2E8BCD07" w:rsidR="006B72A3" w:rsidRPr="003E4CCA" w:rsidRDefault="00EF2856" w:rsidP="00EF2856">
            <w:pPr>
              <w:pStyle w:val="beLauftext"/>
              <w:rPr>
                <w:rFonts w:cstheme="minorHAnsi"/>
              </w:rPr>
            </w:pPr>
            <w:r w:rsidRPr="00EF2856">
              <w:t xml:space="preserve">… </w:t>
            </w:r>
            <w:r w:rsidR="00972547" w:rsidRPr="003E4CCA">
              <w:rPr>
                <w:rFonts w:cstheme="minorHAnsi"/>
                <w:bCs/>
                <w:i/>
                <w:vanish/>
                <w:color w:val="0000FF"/>
                <w:sz w:val="17"/>
              </w:rPr>
              <w:t>Zahl eingeben</w:t>
            </w:r>
          </w:p>
        </w:tc>
        <w:tc>
          <w:tcPr>
            <w:tcW w:w="3260" w:type="dxa"/>
          </w:tcPr>
          <w:p w14:paraId="5DC43EA5" w14:textId="41B409D4" w:rsidR="006B72A3" w:rsidRPr="003E4CCA" w:rsidRDefault="00EF2856" w:rsidP="00EF2856">
            <w:pPr>
              <w:autoSpaceDE w:val="0"/>
              <w:autoSpaceDN w:val="0"/>
              <w:adjustRightInd w:val="0"/>
              <w:rPr>
                <w:rFonts w:cstheme="minorHAnsi"/>
              </w:rPr>
            </w:pPr>
            <w:r w:rsidRPr="00EF2856">
              <w:t xml:space="preserve">… </w:t>
            </w:r>
            <w:r w:rsidR="00972547" w:rsidRPr="003E4CCA">
              <w:rPr>
                <w:rFonts w:cstheme="minorHAnsi"/>
                <w:bCs w:val="0"/>
                <w:i/>
                <w:vanish/>
                <w:color w:val="0000FF"/>
                <w:sz w:val="17"/>
                <w:szCs w:val="19"/>
              </w:rPr>
              <w:t>Zahl eingeben</w:t>
            </w:r>
          </w:p>
        </w:tc>
      </w:tr>
      <w:tr w:rsidR="006B72A3" w:rsidRPr="003E4CCA" w14:paraId="626945A2" w14:textId="77777777" w:rsidTr="00096EE5">
        <w:tc>
          <w:tcPr>
            <w:tcW w:w="3511" w:type="dxa"/>
          </w:tcPr>
          <w:p w14:paraId="5101C25C" w14:textId="77777777" w:rsidR="006B72A3" w:rsidRPr="00EF2856" w:rsidRDefault="006B72A3" w:rsidP="00EF2856">
            <w:pPr>
              <w:pStyle w:val="beLauftext"/>
              <w:spacing w:after="40"/>
            </w:pPr>
            <w:r w:rsidRPr="00EF2856">
              <w:t>Davon Fruchtfolgeflächen (FFF)</w:t>
            </w:r>
          </w:p>
        </w:tc>
        <w:tc>
          <w:tcPr>
            <w:tcW w:w="2835" w:type="dxa"/>
          </w:tcPr>
          <w:p w14:paraId="4B8A1A6A" w14:textId="5FDF4EB1" w:rsidR="006B72A3" w:rsidRPr="003E4CCA" w:rsidRDefault="00EF2856" w:rsidP="00EF2856">
            <w:pPr>
              <w:autoSpaceDE w:val="0"/>
              <w:autoSpaceDN w:val="0"/>
              <w:adjustRightInd w:val="0"/>
              <w:rPr>
                <w:rFonts w:cstheme="minorHAnsi"/>
              </w:rPr>
            </w:pPr>
            <w:r w:rsidRPr="00EF2856">
              <w:t xml:space="preserve">… </w:t>
            </w:r>
            <w:r w:rsidR="00972547" w:rsidRPr="003E4CCA">
              <w:rPr>
                <w:rFonts w:cstheme="minorHAnsi"/>
                <w:bCs w:val="0"/>
                <w:i/>
                <w:vanish/>
                <w:color w:val="0000FF"/>
                <w:sz w:val="17"/>
                <w:szCs w:val="19"/>
              </w:rPr>
              <w:t>Zahl eingeben</w:t>
            </w:r>
          </w:p>
        </w:tc>
        <w:tc>
          <w:tcPr>
            <w:tcW w:w="3260" w:type="dxa"/>
          </w:tcPr>
          <w:p w14:paraId="0C2429EE" w14:textId="1EE6863F" w:rsidR="006B72A3" w:rsidRPr="003E4CCA" w:rsidRDefault="00EF2856" w:rsidP="00EF2856">
            <w:pPr>
              <w:autoSpaceDE w:val="0"/>
              <w:autoSpaceDN w:val="0"/>
              <w:adjustRightInd w:val="0"/>
              <w:rPr>
                <w:rFonts w:cstheme="minorHAnsi"/>
              </w:rPr>
            </w:pPr>
            <w:r w:rsidRPr="00EF2856">
              <w:t xml:space="preserve">… </w:t>
            </w:r>
            <w:r w:rsidR="00972547" w:rsidRPr="003E4CCA">
              <w:rPr>
                <w:rFonts w:cstheme="minorHAnsi"/>
                <w:bCs w:val="0"/>
                <w:i/>
                <w:vanish/>
                <w:color w:val="0000FF"/>
                <w:sz w:val="17"/>
                <w:szCs w:val="19"/>
              </w:rPr>
              <w:t>Zahl eingeben</w:t>
            </w:r>
          </w:p>
        </w:tc>
      </w:tr>
    </w:tbl>
    <w:p w14:paraId="73DC2F5F" w14:textId="77777777" w:rsidR="006B72A3" w:rsidRPr="00096EE5" w:rsidRDefault="006B72A3" w:rsidP="008006A3">
      <w:pPr>
        <w:pStyle w:val="beLauftext"/>
      </w:pPr>
    </w:p>
    <w:p w14:paraId="16D3ADDE" w14:textId="2DB3409A" w:rsidR="006B72A3" w:rsidRDefault="00972547" w:rsidP="00096EE5">
      <w:pPr>
        <w:pStyle w:val="beVerborgenerKommentar"/>
      </w:pPr>
      <w:r w:rsidRPr="00972547">
        <w:t xml:space="preserve">Im Folgenden werden zwei Szenarios </w:t>
      </w:r>
      <w:r w:rsidR="0014736E">
        <w:t xml:space="preserve">A und B </w:t>
      </w:r>
      <w:r w:rsidRPr="00972547">
        <w:t>unterschieden. Kulturland ohne und mit Fruchtfolgeflächen. Es ist der richtige Textblock auszuwählen:</w:t>
      </w:r>
    </w:p>
    <w:p w14:paraId="16479444" w14:textId="77777777" w:rsidR="001548DB" w:rsidRDefault="001548DB" w:rsidP="00096EE5">
      <w:pPr>
        <w:pStyle w:val="beVerborgenerKommentar"/>
      </w:pPr>
    </w:p>
    <w:p w14:paraId="73CD1E93" w14:textId="2069CF6F" w:rsidR="0014736E" w:rsidRDefault="0014736E" w:rsidP="00096EE5">
      <w:pPr>
        <w:pStyle w:val="beVerborgenerKommentar"/>
        <w:rPr>
          <w:rFonts w:ascii="HelveticaNeue-Light" w:hAnsi="HelveticaNeue-Light" w:cs="HelveticaNeue-Light"/>
          <w:b/>
        </w:rPr>
      </w:pPr>
      <w:r>
        <w:t>OHNE</w:t>
      </w:r>
      <w:r>
        <w:rPr>
          <w:rFonts w:ascii="HelveticaNeue-Light" w:hAnsi="HelveticaNeue-Light" w:cs="HelveticaNeue-Light"/>
          <w:b/>
        </w:rPr>
        <w:t xml:space="preserve"> </w:t>
      </w:r>
    </w:p>
    <w:p w14:paraId="51C1DF96" w14:textId="5D5DD54F" w:rsidR="006B72A3" w:rsidRPr="00EF2856" w:rsidRDefault="006B72A3" w:rsidP="008006A3">
      <w:pPr>
        <w:pStyle w:val="beLauftext"/>
        <w:rPr>
          <w:b/>
        </w:rPr>
      </w:pPr>
      <w:r w:rsidRPr="00EF2856">
        <w:rPr>
          <w:b/>
        </w:rPr>
        <w:t>Beanspruchung von Kulturland ohne Fruchtfolgeflächen</w:t>
      </w:r>
    </w:p>
    <w:p w14:paraId="15AB5157" w14:textId="77777777" w:rsidR="006B72A3" w:rsidRPr="00096EE5" w:rsidRDefault="006B72A3" w:rsidP="008006A3">
      <w:pPr>
        <w:pStyle w:val="beLauftext"/>
      </w:pPr>
    </w:p>
    <w:p w14:paraId="685C33E5" w14:textId="77777777" w:rsidR="006B72A3" w:rsidRPr="00EF2856" w:rsidRDefault="006B72A3" w:rsidP="008006A3">
      <w:pPr>
        <w:pStyle w:val="beLauftext"/>
        <w:rPr>
          <w:b/>
        </w:rPr>
      </w:pPr>
      <w:r w:rsidRPr="00EF2856">
        <w:rPr>
          <w:b/>
        </w:rPr>
        <w:t>Standortnachweis</w:t>
      </w:r>
    </w:p>
    <w:p w14:paraId="343FC85C" w14:textId="77777777" w:rsidR="006B72A3" w:rsidRPr="00096EE5" w:rsidRDefault="006B72A3" w:rsidP="008006A3">
      <w:pPr>
        <w:pStyle w:val="beLauftext"/>
      </w:pPr>
    </w:p>
    <w:p w14:paraId="0DF6480B" w14:textId="3CFCE148" w:rsidR="006B72A3" w:rsidRPr="00096EE5" w:rsidRDefault="006B72A3" w:rsidP="008006A3">
      <w:pPr>
        <w:pStyle w:val="beLauftext"/>
      </w:pPr>
      <w:r w:rsidRPr="00096EE5">
        <w:t xml:space="preserve">Das vorliegende Strassenbauvorhaben ist ein Ausbau einer bestehenden Anlage innerhalb des Kantonsstrassennetzes. Das Kantonsstrassennetz ist historisch gewachsen und im kantonalen Strassennetzplan behördenverbindlich festgelegt. (Das Vorhaben ist im Strassennetzplan enthalten, </w:t>
      </w:r>
      <w:proofErr w:type="spellStart"/>
      <w:r w:rsidRPr="00096EE5">
        <w:t>Sachplan</w:t>
      </w:r>
      <w:proofErr w:type="spellEnd"/>
      <w:r w:rsidRPr="00096EE5">
        <w:t xml:space="preserve"> Velo, </w:t>
      </w:r>
      <w:r w:rsidR="00E50F07" w:rsidRPr="00096EE5">
        <w:t xml:space="preserve">Agglomerationsprogramm oder </w:t>
      </w:r>
      <w:r w:rsidRPr="00096EE5">
        <w:t xml:space="preserve">RGSK, ev. Bezug zum </w:t>
      </w:r>
      <w:r w:rsidR="00E50F07" w:rsidRPr="00096EE5">
        <w:t>Entwicklungsschwerpunkt</w:t>
      </w:r>
      <w:r w:rsidRPr="00096EE5">
        <w:t>-Programm.</w:t>
      </w:r>
      <w:r w:rsidR="00E11A0E" w:rsidRPr="00096EE5">
        <w:t>)</w:t>
      </w:r>
      <w:r w:rsidRPr="00096EE5">
        <w:t xml:space="preserve"> Die Verwirklichung des öffentlichen Strassenbauvorhabens ist von kantonalem Interesse. </w:t>
      </w:r>
    </w:p>
    <w:p w14:paraId="3C368093" w14:textId="77777777" w:rsidR="006B72A3" w:rsidRPr="00096EE5" w:rsidRDefault="006B72A3" w:rsidP="008006A3">
      <w:pPr>
        <w:pStyle w:val="beLauftext"/>
      </w:pPr>
    </w:p>
    <w:p w14:paraId="11EF522F" w14:textId="77777777" w:rsidR="006B72A3" w:rsidRPr="00096EE5" w:rsidRDefault="006B72A3" w:rsidP="008006A3">
      <w:pPr>
        <w:pStyle w:val="beLauftext"/>
      </w:pPr>
      <w:r w:rsidRPr="00096EE5">
        <w:t>Mittels standardisierter Schwachstellenanalyse wurde der Handlungsbedarf nachgewiesen. Im Rahmen der Projektentwicklung wurden mögliche Massnahmenvarianten verglichen und beurteilt. Das Projekt wurde partizipativ entwickelt und es wurde eine öffentliche Mitwirkung durchgeführt.</w:t>
      </w:r>
    </w:p>
    <w:p w14:paraId="25309331" w14:textId="77777777" w:rsidR="006B72A3" w:rsidRPr="00096EE5" w:rsidRDefault="006B72A3" w:rsidP="008006A3">
      <w:pPr>
        <w:pStyle w:val="beLauftext"/>
      </w:pPr>
    </w:p>
    <w:p w14:paraId="538B8888" w14:textId="77777777" w:rsidR="006B72A3" w:rsidRPr="00096EE5" w:rsidRDefault="006B72A3" w:rsidP="008006A3">
      <w:pPr>
        <w:pStyle w:val="beLauftext"/>
      </w:pPr>
      <w:r w:rsidRPr="00096EE5">
        <w:t>Die umfassende Interessensabwägung und Prüfung von Alternativen hat ergeben, dass die nachgewiesenen Defizite an der bestehenden Kantonsstrasse nicht ohne Beanspruchung von KL behoben werden können.</w:t>
      </w:r>
    </w:p>
    <w:p w14:paraId="2B01990E" w14:textId="77777777" w:rsidR="006B72A3" w:rsidRPr="00096EE5" w:rsidRDefault="006B72A3" w:rsidP="008006A3">
      <w:pPr>
        <w:pStyle w:val="beLauftext"/>
      </w:pPr>
    </w:p>
    <w:p w14:paraId="77598B25" w14:textId="77777777" w:rsidR="006B72A3" w:rsidRPr="008006A3" w:rsidRDefault="006B72A3" w:rsidP="008006A3">
      <w:pPr>
        <w:pStyle w:val="beLauftext"/>
        <w:rPr>
          <w:b/>
        </w:rPr>
      </w:pPr>
      <w:r w:rsidRPr="008006A3">
        <w:rPr>
          <w:b/>
        </w:rPr>
        <w:t>Optimale Nutzung</w:t>
      </w:r>
    </w:p>
    <w:p w14:paraId="413BFB35" w14:textId="77777777" w:rsidR="006B72A3" w:rsidRPr="00096EE5" w:rsidRDefault="006B72A3" w:rsidP="008006A3">
      <w:pPr>
        <w:pStyle w:val="beLauftext"/>
      </w:pPr>
    </w:p>
    <w:p w14:paraId="35210855" w14:textId="3C517F2B" w:rsidR="006B72A3" w:rsidRPr="00096EE5" w:rsidRDefault="006B72A3" w:rsidP="008006A3">
      <w:pPr>
        <w:pStyle w:val="beLauftext"/>
      </w:pPr>
      <w:r w:rsidRPr="00096EE5">
        <w:t>Durch den verkehrsträgerübergreifende</w:t>
      </w:r>
      <w:r w:rsidR="00E50F07" w:rsidRPr="00096EE5">
        <w:t>n</w:t>
      </w:r>
      <w:r w:rsidRPr="00096EE5">
        <w:t xml:space="preserve"> (</w:t>
      </w:r>
      <w:r w:rsidR="00E50F07" w:rsidRPr="00096EE5">
        <w:t xml:space="preserve">privater </w:t>
      </w:r>
      <w:r w:rsidRPr="00096EE5">
        <w:t xml:space="preserve">und öffentlicher Verkehr, motorisierter </w:t>
      </w:r>
      <w:r w:rsidR="00E50F07" w:rsidRPr="00096EE5">
        <w:t xml:space="preserve">Verkehr </w:t>
      </w:r>
      <w:r w:rsidRPr="00096EE5">
        <w:t xml:space="preserve">und </w:t>
      </w:r>
      <w:proofErr w:type="spellStart"/>
      <w:r w:rsidRPr="00096EE5">
        <w:t>Langsamverkehr</w:t>
      </w:r>
      <w:proofErr w:type="spellEnd"/>
      <w:r w:rsidRPr="00096EE5">
        <w:t>) Projektentwicklungsansatz kann das Strassenvorhaben vielseitig genutzt werden. Das Bauvorhaben ist verhältnismässig und entspricht dem heutigen Stand der Technik. Das Bauvorhaben wurde kompakt und flächensparend nach den einschlägigen Schweizer Normen dimensioniert. Bei Normabweichungen können Gebrauchstauglichkeit (inkl. Verkehrssicherheit) und Tragfähigkeit des Bauvorhabens nicht gewährleistet werden.</w:t>
      </w:r>
    </w:p>
    <w:p w14:paraId="4D8738F1" w14:textId="77777777" w:rsidR="006B72A3" w:rsidRPr="00096EE5" w:rsidRDefault="006B72A3" w:rsidP="008006A3">
      <w:pPr>
        <w:pStyle w:val="beLauftext"/>
      </w:pPr>
    </w:p>
    <w:p w14:paraId="57A06498" w14:textId="77777777" w:rsidR="006B72A3" w:rsidRPr="008006A3" w:rsidRDefault="006B72A3" w:rsidP="008006A3">
      <w:pPr>
        <w:pStyle w:val="beLauftext"/>
        <w:rPr>
          <w:b/>
        </w:rPr>
      </w:pPr>
      <w:r w:rsidRPr="008006A3">
        <w:rPr>
          <w:b/>
        </w:rPr>
        <w:t>Vorübergehende Beanspruchung</w:t>
      </w:r>
    </w:p>
    <w:p w14:paraId="3F3FFC67" w14:textId="77777777" w:rsidR="006B72A3" w:rsidRPr="00096EE5" w:rsidRDefault="006B72A3" w:rsidP="008006A3">
      <w:pPr>
        <w:pStyle w:val="beLauftext"/>
      </w:pPr>
    </w:p>
    <w:p w14:paraId="14C2C573" w14:textId="3C0B38F7" w:rsidR="006B72A3" w:rsidRPr="00096EE5" w:rsidRDefault="00E50F07" w:rsidP="008006A3">
      <w:pPr>
        <w:pStyle w:val="beLauftext"/>
      </w:pPr>
      <w:r w:rsidRPr="00E50F07">
        <w:t>Ohne vorübergehende Beanspruchung von KL kann das Strassenbauvorhaben nicht umgesetzt wer</w:t>
      </w:r>
      <w:r w:rsidRPr="00096EE5">
        <w:t xml:space="preserve">den. Die Sicherheit der Arbeitenden, die Gerätschaften, das Bauen unter Betrieb und die Baubereiche selbst erfordern Raum und deshalb eine vorübergehende Beanspruchung von Kulturland. Der Erhalt bzw. die Wiederherstellung der ursprünglichen Bodenfruchtbarkeit der temporär beanspruchten Flächen ist integraler Projektinhalt (s. Kp. 4) und im Kostenvoranschlag enthalten. Die jeweilige vorübergehende Beanspruchung dauert weniger als fünf Jahren (siehe </w:t>
      </w:r>
      <w:proofErr w:type="spellStart"/>
      <w:r w:rsidRPr="00096EE5">
        <w:t>Ziff</w:t>
      </w:r>
      <w:proofErr w:type="spellEnd"/>
      <w:r w:rsidRPr="00096EE5">
        <w:t>….Bauprogramm/Terminprogramm)</w:t>
      </w:r>
      <w:r w:rsidR="006B72A3" w:rsidRPr="00096EE5">
        <w:br/>
        <w:t>(Hinweis: sofern die gesamte Bauausführung länger als 5 Jahre dauern sollte, ist die vorübergehende Beanspruchungszeit im Bauprogramm/Terminprogramm einzeln auszuweisen)</w:t>
      </w:r>
    </w:p>
    <w:p w14:paraId="061BD340" w14:textId="77777777" w:rsidR="006B72A3" w:rsidRPr="00096EE5" w:rsidRDefault="006B72A3" w:rsidP="008006A3">
      <w:pPr>
        <w:pStyle w:val="beLauftext"/>
      </w:pPr>
    </w:p>
    <w:p w14:paraId="776771E4" w14:textId="77777777" w:rsidR="0014736E" w:rsidRPr="00D71693" w:rsidRDefault="0014736E" w:rsidP="00096EE5">
      <w:pPr>
        <w:pStyle w:val="beVerborgenerKommentar"/>
      </w:pPr>
      <w:r w:rsidRPr="00D71693">
        <w:t>MIT</w:t>
      </w:r>
    </w:p>
    <w:p w14:paraId="748402F5" w14:textId="0F81A2B8" w:rsidR="006B72A3" w:rsidRPr="008006A3" w:rsidRDefault="006B72A3" w:rsidP="008006A3">
      <w:pPr>
        <w:pStyle w:val="beLauftext"/>
        <w:rPr>
          <w:b/>
        </w:rPr>
      </w:pPr>
      <w:r w:rsidRPr="008006A3">
        <w:rPr>
          <w:b/>
        </w:rPr>
        <w:t>Beanspruchung von Kulturland mit Fruchtfolgeflächen</w:t>
      </w:r>
    </w:p>
    <w:p w14:paraId="07726080" w14:textId="77777777" w:rsidR="006B72A3" w:rsidRPr="00096EE5" w:rsidRDefault="006B72A3" w:rsidP="008006A3">
      <w:pPr>
        <w:pStyle w:val="beLauftext"/>
      </w:pPr>
    </w:p>
    <w:p w14:paraId="49ECCCC4" w14:textId="77777777" w:rsidR="006B72A3" w:rsidRPr="008006A3" w:rsidRDefault="006B72A3" w:rsidP="008006A3">
      <w:pPr>
        <w:pStyle w:val="beLauftext"/>
        <w:rPr>
          <w:b/>
        </w:rPr>
      </w:pPr>
      <w:r w:rsidRPr="008006A3">
        <w:rPr>
          <w:b/>
        </w:rPr>
        <w:t>Standortnachweis</w:t>
      </w:r>
    </w:p>
    <w:p w14:paraId="1C7852DF" w14:textId="77777777" w:rsidR="006B72A3" w:rsidRPr="00096EE5" w:rsidRDefault="006B72A3" w:rsidP="008006A3">
      <w:pPr>
        <w:pStyle w:val="beLauftext"/>
      </w:pPr>
    </w:p>
    <w:p w14:paraId="335372AF" w14:textId="60866270" w:rsidR="006B72A3" w:rsidRDefault="00E50F07" w:rsidP="008006A3">
      <w:pPr>
        <w:pStyle w:val="beLauftext"/>
      </w:pPr>
      <w:r w:rsidRPr="00096EE5">
        <w:t xml:space="preserve">Das vorliegende Strassenbauvorhaben ist ein Ausbau einer bestehenden Anlage innerhalb des Kantonsstrassennetzes. Das Kantonsstrassennetz ist historisch gewachsen und im kantonalen Strassennetzplan behördenverbindlich festgelegt. (Das Vorhaben ist im Strassennetzplan enthalten, </w:t>
      </w:r>
      <w:proofErr w:type="spellStart"/>
      <w:r w:rsidRPr="00096EE5">
        <w:t>Sachplan</w:t>
      </w:r>
      <w:proofErr w:type="spellEnd"/>
      <w:r w:rsidRPr="00096EE5">
        <w:t xml:space="preserve"> Velo, Agglomerationsprogramm oder RGSK, ev. Bezug zum Entwicklungsschwerpunkt-Programm</w:t>
      </w:r>
      <w:r w:rsidR="00E11A0E" w:rsidRPr="00096EE5">
        <w:t>.</w:t>
      </w:r>
      <w:r w:rsidRPr="00096EE5">
        <w:t xml:space="preserve">) Die Verwirklichung des öffentlichen Strassenbauvorhabens ist von kantonalem Interesse. </w:t>
      </w:r>
    </w:p>
    <w:p w14:paraId="1E7B5900" w14:textId="77777777" w:rsidR="00EF2856" w:rsidRPr="00096EE5" w:rsidRDefault="00EF2856" w:rsidP="008006A3">
      <w:pPr>
        <w:pStyle w:val="beLauftext"/>
      </w:pPr>
    </w:p>
    <w:p w14:paraId="236366F0" w14:textId="68B908EE" w:rsidR="006B72A3" w:rsidRDefault="006B72A3" w:rsidP="008006A3">
      <w:pPr>
        <w:pStyle w:val="beLauftext"/>
      </w:pPr>
      <w:r w:rsidRPr="00096EE5">
        <w:t>Mittels standardisierter Schwachstellenanalyse wurde der Handlungsbedarf nachgewiesen. Im Rahmen der Projektentwicklung wurden mögliche Massnahmenvarianten verglichen und beurteilt. Das Projekt wurde partizipativ entwickelt und es wurde eine öffentliche Mitwirkung durchgeführt.</w:t>
      </w:r>
    </w:p>
    <w:p w14:paraId="1D98821B" w14:textId="77777777" w:rsidR="00EF2856" w:rsidRPr="00096EE5" w:rsidRDefault="00EF2856" w:rsidP="008006A3">
      <w:pPr>
        <w:pStyle w:val="beLauftext"/>
      </w:pPr>
    </w:p>
    <w:p w14:paraId="7C1B2FE6" w14:textId="77777777" w:rsidR="006B72A3" w:rsidRPr="00096EE5" w:rsidRDefault="006B72A3" w:rsidP="008006A3">
      <w:pPr>
        <w:pStyle w:val="beLauftext"/>
      </w:pPr>
      <w:r w:rsidRPr="00096EE5">
        <w:t>Die umfassende Interessensabwägung und Prüfung von Alternativen hat ergeben, dass die nachgewiesenen Defizite an der bestehenden Kantonsstrasse nicht ohne Beanspruchung von KL inkl. FFF behoben werden können.</w:t>
      </w:r>
    </w:p>
    <w:p w14:paraId="3A0981D7" w14:textId="77777777" w:rsidR="006B72A3" w:rsidRPr="00096EE5" w:rsidRDefault="006B72A3" w:rsidP="008006A3">
      <w:pPr>
        <w:pStyle w:val="beLauftext"/>
      </w:pPr>
    </w:p>
    <w:p w14:paraId="19C6F58A" w14:textId="77777777" w:rsidR="006B72A3" w:rsidRPr="00096EE5" w:rsidRDefault="006B72A3" w:rsidP="008006A3">
      <w:pPr>
        <w:pStyle w:val="beLauftext"/>
        <w:rPr>
          <w:b/>
        </w:rPr>
      </w:pPr>
      <w:r w:rsidRPr="00096EE5">
        <w:rPr>
          <w:b/>
        </w:rPr>
        <w:t>Optimale Nutzung</w:t>
      </w:r>
    </w:p>
    <w:p w14:paraId="00C68036" w14:textId="77777777" w:rsidR="006B72A3" w:rsidRPr="00096EE5" w:rsidRDefault="006B72A3" w:rsidP="008006A3">
      <w:pPr>
        <w:pStyle w:val="beLauftext"/>
      </w:pPr>
    </w:p>
    <w:p w14:paraId="75FD934E" w14:textId="116912A8" w:rsidR="001548DB" w:rsidRPr="00096EE5" w:rsidRDefault="00E50F07" w:rsidP="008006A3">
      <w:pPr>
        <w:pStyle w:val="beLauftext"/>
      </w:pPr>
      <w:r w:rsidRPr="00096EE5">
        <w:t xml:space="preserve">Durch den verkehrsträgerübergreifenden (privater und öffentlicher Verkehr, motorisierter Verkehr und </w:t>
      </w:r>
      <w:proofErr w:type="spellStart"/>
      <w:r w:rsidRPr="00096EE5">
        <w:t>Langsamverkehr</w:t>
      </w:r>
      <w:proofErr w:type="spellEnd"/>
      <w:r w:rsidRPr="00096EE5">
        <w:t>) Projektentwicklungsansatz kann das Strassenvorhaben vielseitig genutzt werden. Das Bauvorhaben ist verhältnismässig und entspricht dem heutigen Stand der Technik. Das Bauvorha</w:t>
      </w:r>
      <w:r w:rsidR="00E11A0E" w:rsidRPr="00096EE5">
        <w:t>b</w:t>
      </w:r>
      <w:r w:rsidRPr="00096EE5">
        <w:t>en wurde kompakt und flächensparend nach den einschlägigen Schweizer Normen dimensioniert. Bei Normabweichungen können Gebrauchstauglichkeit (inkl. Verkehrssicherheit) und Tragfähigkeit des Bauvorhabens nicht gewährleistet werden.</w:t>
      </w:r>
    </w:p>
    <w:p w14:paraId="618654F4" w14:textId="77777777" w:rsidR="00E11A0E" w:rsidRPr="00096EE5" w:rsidRDefault="00E11A0E" w:rsidP="008006A3">
      <w:pPr>
        <w:pStyle w:val="beLauftext"/>
      </w:pPr>
    </w:p>
    <w:p w14:paraId="115BAF07" w14:textId="53899E2F" w:rsidR="006B72A3" w:rsidRPr="008006A3" w:rsidRDefault="006B72A3" w:rsidP="008006A3">
      <w:pPr>
        <w:pStyle w:val="beLauftext"/>
        <w:rPr>
          <w:b/>
        </w:rPr>
      </w:pPr>
      <w:r w:rsidRPr="008006A3">
        <w:rPr>
          <w:b/>
        </w:rPr>
        <w:t>Vorübergehende Beanspruchung</w:t>
      </w:r>
    </w:p>
    <w:p w14:paraId="055654BF" w14:textId="77777777" w:rsidR="006B72A3" w:rsidRPr="00096EE5" w:rsidRDefault="006B72A3" w:rsidP="008006A3">
      <w:pPr>
        <w:pStyle w:val="beLauftext"/>
      </w:pPr>
    </w:p>
    <w:p w14:paraId="5BFDD583" w14:textId="1E30397B" w:rsidR="006B72A3" w:rsidRPr="008006A3" w:rsidRDefault="00E50F07" w:rsidP="008006A3">
      <w:pPr>
        <w:pStyle w:val="beLauftext"/>
      </w:pPr>
      <w:r w:rsidRPr="008006A3">
        <w:t xml:space="preserve">Ohne vorübergehende Beanspruchung von KL kann das Strassenbauvorhaben nicht umgesetzt werden. Die Sicherheit der </w:t>
      </w:r>
      <w:r w:rsidR="00E11A0E" w:rsidRPr="008006A3">
        <w:t>Arbeitenden</w:t>
      </w:r>
      <w:r w:rsidRPr="008006A3">
        <w:t>, die Gerätschaften, das Bauen unter Betrieb und die Bau-bereiche selbst erfordern Raum und deshalb eine vorübergehende Beanspruchung von KL inkl. FFF. Der Erhalt bzw. die Wiederherstellung der ursprünglichen Bodenfruchtbarkeit der temporär beanspruchten Flächen ist integraler Projektinhalt (s. Kp. 4) und im Kostenvoranschlag enthalten. Die jeweilige vorübergehende Beanspruchung dauert weniger als fünf Jahren (siehe Ziff.</w:t>
      </w:r>
      <w:r w:rsidR="00385032">
        <w:t xml:space="preserve"> … </w:t>
      </w:r>
      <w:r w:rsidRPr="008006A3">
        <w:t>Bauprogramm/Terminprogramm)</w:t>
      </w:r>
      <w:r w:rsidR="00385032">
        <w:br/>
      </w:r>
      <w:r w:rsidR="006B72A3" w:rsidRPr="008006A3">
        <w:t>(Hinweis: sofern die gesamte Bauausführung länger als 5 Jahre dauern sollte, ist die vorübergehende Beanspruchungszeit im Bauprogramm/Terminprogramm einzeln auszuweisen.</w:t>
      </w:r>
    </w:p>
    <w:p w14:paraId="56B2F75C" w14:textId="67EC2813" w:rsidR="006B72A3" w:rsidRPr="008006A3" w:rsidRDefault="006B72A3" w:rsidP="008006A3">
      <w:pPr>
        <w:pStyle w:val="beLauftext"/>
      </w:pPr>
    </w:p>
    <w:p w14:paraId="2AC87245" w14:textId="77777777" w:rsidR="006B72A3" w:rsidRPr="008006A3" w:rsidRDefault="006B72A3" w:rsidP="008006A3">
      <w:pPr>
        <w:pStyle w:val="beLauftext"/>
        <w:rPr>
          <w:b/>
        </w:rPr>
      </w:pPr>
      <w:r w:rsidRPr="008006A3">
        <w:rPr>
          <w:b/>
        </w:rPr>
        <w:t>Kompensationspflicht Fruchtfolgeflächen</w:t>
      </w:r>
    </w:p>
    <w:p w14:paraId="66D47F7B" w14:textId="77777777" w:rsidR="006B72A3" w:rsidRPr="008006A3" w:rsidRDefault="006B72A3" w:rsidP="008006A3">
      <w:pPr>
        <w:pStyle w:val="beLauftext"/>
      </w:pPr>
    </w:p>
    <w:p w14:paraId="012B774A" w14:textId="05B1492D" w:rsidR="006B72A3" w:rsidRDefault="006B72A3" w:rsidP="008006A3">
      <w:pPr>
        <w:pStyle w:val="beLauftext"/>
      </w:pPr>
      <w:r w:rsidRPr="008006A3">
        <w:t xml:space="preserve">Es besteht keine Kompensationspflicht. Zum aktuellen Zeitpunkt erfüllt der Kanton Bern den Mindestumfang an FFF. Die Verwirklichung des öffentlichen Strassenbauvorhabens ist von kantonalem Interesse und bezweckt die Erhöhung der Verkehrssicherheit. Mit der Beanspruchung von FFF kann die im schweizerischen Strassenverkehrsrecht enthaltene gesetzliche Aufgabe einer angemessenen Berücksichtigung der Verkehrssicherheit erfüllt werden. </w:t>
      </w:r>
    </w:p>
    <w:p w14:paraId="7D50E5BD" w14:textId="77777777" w:rsidR="008006A3" w:rsidRPr="008006A3" w:rsidRDefault="008006A3" w:rsidP="008006A3">
      <w:pPr>
        <w:pStyle w:val="beLauftext"/>
      </w:pPr>
    </w:p>
    <w:p w14:paraId="0ACBDDA7" w14:textId="0DDDCE25" w:rsidR="00E50F07" w:rsidRPr="008006A3" w:rsidRDefault="00E50F07" w:rsidP="008006A3">
      <w:pPr>
        <w:pStyle w:val="beLauftext"/>
        <w:rPr>
          <w:b/>
        </w:rPr>
      </w:pPr>
      <w:r w:rsidRPr="008006A3">
        <w:rPr>
          <w:b/>
        </w:rPr>
        <w:t>Boden</w:t>
      </w:r>
    </w:p>
    <w:p w14:paraId="4A0300AC" w14:textId="7A9EB69C" w:rsidR="00E50F07" w:rsidRPr="00922CA8" w:rsidRDefault="00E50F07" w:rsidP="00723BFE">
      <w:pPr>
        <w:pStyle w:val="beVerborgenerKommentar"/>
      </w:pPr>
      <w:r w:rsidRPr="00922CA8">
        <w:t>Generelle Bemerkungen</w:t>
      </w:r>
    </w:p>
    <w:p w14:paraId="703D9861" w14:textId="0F7CFCB0" w:rsidR="00E50F07" w:rsidRPr="00922CA8" w:rsidRDefault="00E50F07" w:rsidP="00723BFE">
      <w:pPr>
        <w:pStyle w:val="beVerborgenerKommentar"/>
      </w:pPr>
      <w:r w:rsidRPr="00922CA8">
        <w:t>Sobald Kulturland betroffen ist</w:t>
      </w:r>
      <w:r w:rsidR="00922CA8" w:rsidRPr="00922CA8">
        <w:t>,</w:t>
      </w:r>
      <w:r w:rsidRPr="00922CA8">
        <w:t xml:space="preserve"> sollte das Bauformular Bodenschutz ausgefüllt werden und der </w:t>
      </w:r>
      <w:proofErr w:type="spellStart"/>
      <w:r w:rsidRPr="00922CA8">
        <w:t>Gesuchseingabe</w:t>
      </w:r>
      <w:proofErr w:type="spellEnd"/>
      <w:r w:rsidRPr="00922CA8">
        <w:t xml:space="preserve"> bei</w:t>
      </w:r>
      <w:r w:rsidR="00922CA8" w:rsidRPr="00922CA8">
        <w:t>liegen</w:t>
      </w:r>
      <w:r w:rsidRPr="00922CA8">
        <w:t>.</w:t>
      </w:r>
    </w:p>
    <w:p w14:paraId="0959DCA3" w14:textId="77777777" w:rsidR="00E50F07" w:rsidRPr="00922CA8" w:rsidRDefault="00E50F07" w:rsidP="00723BFE">
      <w:pPr>
        <w:pStyle w:val="beVerborgenerKommentar"/>
      </w:pPr>
      <w:r w:rsidRPr="00922CA8">
        <w:t>Im Rahmen eines Strassenbauvorhabens ist generell ein Bodenschutzkonzept zu erarbeiten, wenn einer der folgenden Punkte zutrifft:</w:t>
      </w:r>
    </w:p>
    <w:p w14:paraId="4B6C6A58" w14:textId="2EF69CFD" w:rsidR="00E50F07" w:rsidRPr="008006A3" w:rsidRDefault="00E50F07" w:rsidP="00900B25">
      <w:pPr>
        <w:pStyle w:val="beLauftext"/>
        <w:numPr>
          <w:ilvl w:val="0"/>
          <w:numId w:val="5"/>
        </w:numPr>
        <w:rPr>
          <w:rStyle w:val="beVerborgenerKommentarZchn"/>
        </w:rPr>
      </w:pPr>
      <w:r w:rsidRPr="008006A3">
        <w:rPr>
          <w:rStyle w:val="beVerborgenerKommentarZchn"/>
        </w:rPr>
        <w:t xml:space="preserve">Gesamte Baustellenfläche ≥ 5'000 m2 </w:t>
      </w:r>
    </w:p>
    <w:p w14:paraId="1938A1C4" w14:textId="38FA7266" w:rsidR="00E50F07" w:rsidRPr="008006A3" w:rsidRDefault="00E50F07" w:rsidP="00900B25">
      <w:pPr>
        <w:pStyle w:val="beLauftext"/>
        <w:numPr>
          <w:ilvl w:val="0"/>
          <w:numId w:val="5"/>
        </w:numPr>
        <w:rPr>
          <w:rStyle w:val="beVerborgenerKommentarZchn"/>
        </w:rPr>
      </w:pPr>
      <w:r w:rsidRPr="008006A3">
        <w:rPr>
          <w:rStyle w:val="beVerborgenerKommentarZchn"/>
        </w:rPr>
        <w:t xml:space="preserve">1'500 m3 Ober- und Unterboden (Summe) verlassen den Projektperimeter </w:t>
      </w:r>
    </w:p>
    <w:p w14:paraId="2CA28FFB" w14:textId="3CCC52D7" w:rsidR="00E50F07" w:rsidRPr="008006A3" w:rsidRDefault="00E50F07" w:rsidP="00900B25">
      <w:pPr>
        <w:pStyle w:val="beLauftext"/>
        <w:numPr>
          <w:ilvl w:val="0"/>
          <w:numId w:val="5"/>
        </w:numPr>
        <w:rPr>
          <w:rStyle w:val="beVerborgenerKommentarZchn"/>
        </w:rPr>
      </w:pPr>
      <w:r w:rsidRPr="008006A3">
        <w:rPr>
          <w:rStyle w:val="beVerborgenerKommentarZchn"/>
        </w:rPr>
        <w:t xml:space="preserve">Ausserhalb Bauzone: Bodenverschiebung auf ≥ 2'000 m2 Boden </w:t>
      </w:r>
    </w:p>
    <w:p w14:paraId="737A575D" w14:textId="587E1313" w:rsidR="00E50F07" w:rsidRPr="00A841AE" w:rsidRDefault="00E50F07" w:rsidP="00900B25">
      <w:pPr>
        <w:pStyle w:val="beLauftext"/>
        <w:numPr>
          <w:ilvl w:val="0"/>
          <w:numId w:val="5"/>
        </w:numPr>
        <w:rPr>
          <w:rStyle w:val="beVerborgenerKommentarZchn"/>
        </w:rPr>
      </w:pPr>
      <w:r w:rsidRPr="008006A3">
        <w:rPr>
          <w:rStyle w:val="beVerborgenerKommentarZchn"/>
        </w:rPr>
        <w:t>Bauv</w:t>
      </w:r>
      <w:r w:rsidRPr="00A841AE">
        <w:rPr>
          <w:rStyle w:val="beVerborgenerKommentarZchn"/>
        </w:rPr>
        <w:t>orhaben &gt; 1'800 m ü.</w:t>
      </w:r>
      <w:r w:rsidR="0011409C">
        <w:rPr>
          <w:rStyle w:val="beVerborgenerKommentarZchn"/>
        </w:rPr>
        <w:t> </w:t>
      </w:r>
      <w:r w:rsidRPr="00A841AE">
        <w:rPr>
          <w:rStyle w:val="beVerborgenerKommentarZchn"/>
        </w:rPr>
        <w:t>M.</w:t>
      </w:r>
    </w:p>
    <w:p w14:paraId="37767A0E" w14:textId="77777777" w:rsidR="00E50F07" w:rsidRPr="00922CA8" w:rsidRDefault="00E50F07" w:rsidP="00723BFE">
      <w:pPr>
        <w:pStyle w:val="beVerborgenerKommentar"/>
      </w:pPr>
    </w:p>
    <w:p w14:paraId="607A1690" w14:textId="3936F166" w:rsidR="004718F2" w:rsidRDefault="004718F2" w:rsidP="00723BFE">
      <w:pPr>
        <w:pStyle w:val="beVerborgenerKommentar"/>
      </w:pPr>
      <w:r>
        <w:t>Beanspruchung von</w:t>
      </w:r>
      <w:r w:rsidRPr="004718F2">
        <w:t xml:space="preserve"> </w:t>
      </w:r>
      <w:r w:rsidRPr="00922CA8">
        <w:t>mehr als 300 m3 Furchtfolgefläche</w:t>
      </w:r>
      <w:r>
        <w:t>:</w:t>
      </w:r>
    </w:p>
    <w:p w14:paraId="57353AE2" w14:textId="61D6FF86" w:rsidR="00E50F07" w:rsidRPr="00922CA8" w:rsidRDefault="00E50F07" w:rsidP="00723BFE">
      <w:pPr>
        <w:pStyle w:val="beVerborgenerKommentar"/>
      </w:pPr>
      <w:r w:rsidRPr="00922CA8">
        <w:t>Bei kleineren oder «einfachen» Strassenbauvorhaben</w:t>
      </w:r>
      <w:r w:rsidR="004718F2">
        <w:t xml:space="preserve"> </w:t>
      </w:r>
      <w:r w:rsidRPr="00922CA8">
        <w:t xml:space="preserve">resp. nach Absprache mit der Fachstelle Boden kann der Bereich Bodenschutz auch als Bestandteil des Technischen Berichtes erfasst werden. Sobald beansprucht werden, </w:t>
      </w:r>
      <w:r w:rsidR="004718F2">
        <w:t>ist das Thema zu bearbeiten</w:t>
      </w:r>
    </w:p>
    <w:p w14:paraId="03096379" w14:textId="603A980F" w:rsidR="00922CA8" w:rsidRPr="00922CA8" w:rsidRDefault="00922CA8" w:rsidP="00723BFE">
      <w:pPr>
        <w:pStyle w:val="beVerborgenerKommentar"/>
      </w:pPr>
      <w:r w:rsidRPr="00922CA8">
        <w:t>Bei der Planung und Ausführung bodenrelevanter Arbeiten sind die Vorgaben der folgenden Publikationen zu berücksichtigen</w:t>
      </w:r>
      <w:r w:rsidR="004718F2">
        <w:t>:</w:t>
      </w:r>
      <w:r w:rsidR="004718F2">
        <w:br/>
      </w:r>
      <w:r w:rsidR="00385032">
        <w:t>BAFU (2001), «</w:t>
      </w:r>
      <w:r w:rsidRPr="00922CA8">
        <w:t>Bodenschutz beim Bauen</w:t>
      </w:r>
      <w:r w:rsidR="00385032">
        <w:t>»</w:t>
      </w:r>
      <w:r w:rsidRPr="00922CA8">
        <w:t>, Leitfaden Umwelt Nr. 10.</w:t>
      </w:r>
    </w:p>
    <w:p w14:paraId="1A39CE29" w14:textId="6F4C2BC7" w:rsidR="00922CA8" w:rsidRPr="00922CA8" w:rsidRDefault="00385032" w:rsidP="00723BFE">
      <w:pPr>
        <w:pStyle w:val="beVerborgenerKommentar"/>
      </w:pPr>
      <w:r>
        <w:t>BAFU (2001), «</w:t>
      </w:r>
      <w:r w:rsidR="00922CA8" w:rsidRPr="00922CA8">
        <w:t xml:space="preserve">Wegleitung Verwertung von ausgehobenem Boden (Wegleitung </w:t>
      </w:r>
      <w:proofErr w:type="gramStart"/>
      <w:r w:rsidR="00922CA8" w:rsidRPr="00922CA8">
        <w:t>Bodenaushub)</w:t>
      </w:r>
      <w:r>
        <w:t>»</w:t>
      </w:r>
      <w:proofErr w:type="gramEnd"/>
      <w:r w:rsidR="00922CA8" w:rsidRPr="00922CA8">
        <w:t>, Vollzug Umwelt Nr. 4812.</w:t>
      </w:r>
    </w:p>
    <w:p w14:paraId="214A6DAC" w14:textId="76874A74" w:rsidR="00922CA8" w:rsidRDefault="00922CA8" w:rsidP="00723BFE">
      <w:pPr>
        <w:pStyle w:val="beVerborgenerKommentar"/>
      </w:pPr>
      <w:r w:rsidRPr="00922CA8">
        <w:t xml:space="preserve">VSS (2017), </w:t>
      </w:r>
      <w:r w:rsidR="00385032">
        <w:t>«</w:t>
      </w:r>
      <w:r w:rsidRPr="00922CA8">
        <w:t>Bodenschutz und Bauen</w:t>
      </w:r>
      <w:r w:rsidR="00385032">
        <w:t>»</w:t>
      </w:r>
      <w:r w:rsidRPr="00922CA8">
        <w:t>, Norm SN 640 581</w:t>
      </w:r>
    </w:p>
    <w:p w14:paraId="227E8EBA" w14:textId="77777777" w:rsidR="00385032" w:rsidRDefault="00385032" w:rsidP="00385032">
      <w:pPr>
        <w:pStyle w:val="beLauftext"/>
      </w:pPr>
      <w:r>
        <w:t>Text eingeben</w:t>
      </w:r>
    </w:p>
    <w:p w14:paraId="6C7F448D" w14:textId="77ACC420" w:rsidR="004E3590" w:rsidRDefault="004E3590" w:rsidP="004E3590">
      <w:pPr>
        <w:pStyle w:val="berschrift2nummeriert"/>
      </w:pPr>
      <w:bookmarkStart w:id="57" w:name="_Toc121840197"/>
      <w:r>
        <w:t>Auswirkungen auf die Umwelt</w:t>
      </w:r>
      <w:bookmarkEnd w:id="57"/>
    </w:p>
    <w:p w14:paraId="6975B8F3" w14:textId="5E910251" w:rsidR="00225D48" w:rsidRPr="00900B25" w:rsidRDefault="009775CD" w:rsidP="008006A3">
      <w:pPr>
        <w:pStyle w:val="beVerborgenerKommentar"/>
        <w:rPr>
          <w:rFonts w:asciiTheme="minorHAnsi" w:hAnsiTheme="minorHAnsi" w:cstheme="minorHAnsi"/>
        </w:rPr>
      </w:pPr>
      <w:r w:rsidRPr="00900B25">
        <w:rPr>
          <w:rFonts w:asciiTheme="minorHAnsi" w:hAnsiTheme="minorHAnsi" w:cstheme="minorHAnsi"/>
        </w:rPr>
        <w:t xml:space="preserve">Projektauswirkungen für sämtliche in Kap. 2.7 aufgeführten Umweltthemen beschreiben (sofern kein UVB vorhanden). </w:t>
      </w:r>
      <w:r w:rsidR="00225D48" w:rsidRPr="00900B25">
        <w:rPr>
          <w:rFonts w:asciiTheme="minorHAnsi" w:hAnsiTheme="minorHAnsi" w:cstheme="minorHAnsi"/>
        </w:rPr>
        <w:t>Beschreibung der Auswirkungen bzw. der Massnahmen, um die Umweltverträglichkeit und Störfallvorsorge zu gewährleisten (im Falle eines UVB Kurz</w:t>
      </w:r>
      <w:r w:rsidR="004718F2" w:rsidRPr="00900B25">
        <w:rPr>
          <w:rFonts w:asciiTheme="minorHAnsi" w:hAnsiTheme="minorHAnsi" w:cstheme="minorHAnsi"/>
        </w:rPr>
        <w:t>z</w:t>
      </w:r>
      <w:r w:rsidR="00225D48" w:rsidRPr="00900B25">
        <w:rPr>
          <w:rFonts w:asciiTheme="minorHAnsi" w:hAnsiTheme="minorHAnsi" w:cstheme="minorHAnsi"/>
        </w:rPr>
        <w:t>usammenfassung mit Verweis auf UVB)</w:t>
      </w:r>
      <w:r w:rsidR="004D3497" w:rsidRPr="00900B25">
        <w:rPr>
          <w:rFonts w:asciiTheme="minorHAnsi" w:hAnsiTheme="minorHAnsi" w:cstheme="minorHAnsi"/>
        </w:rPr>
        <w:t xml:space="preserve">. </w:t>
      </w:r>
      <w:r w:rsidR="0071202F" w:rsidRPr="00900B25">
        <w:rPr>
          <w:rFonts w:asciiTheme="minorHAnsi" w:hAnsiTheme="minorHAnsi" w:cstheme="minorHAnsi"/>
        </w:rPr>
        <w:t xml:space="preserve">Zusammenfassung </w:t>
      </w:r>
      <w:r w:rsidR="004D3497" w:rsidRPr="00900B25">
        <w:rPr>
          <w:rFonts w:asciiTheme="minorHAnsi" w:hAnsiTheme="minorHAnsi" w:cstheme="minorHAnsi"/>
        </w:rPr>
        <w:t>betreffend Auswirkungen auf den Lärm bzw. nötiger Massnahmen, um die Einhaltung der Belastungsgrenzwerte zu gewährleisten (falls vorhanden Verweis auf separaten Lärmbericht oder UVB.)</w:t>
      </w:r>
      <w:r w:rsidRPr="00900B25">
        <w:rPr>
          <w:rFonts w:asciiTheme="minorHAnsi" w:hAnsiTheme="minorHAnsi" w:cstheme="minorHAnsi"/>
        </w:rPr>
        <w:t xml:space="preserve"> </w:t>
      </w:r>
    </w:p>
    <w:p w14:paraId="6445397D" w14:textId="77777777" w:rsidR="00225D48" w:rsidRDefault="00225D48" w:rsidP="00385032">
      <w:pPr>
        <w:pStyle w:val="beLauftext"/>
      </w:pPr>
      <w:r>
        <w:t>Text eingeben</w:t>
      </w:r>
    </w:p>
    <w:p w14:paraId="4EBB49E0" w14:textId="460F9C14" w:rsidR="004E3590" w:rsidRDefault="004E3590" w:rsidP="004E3590">
      <w:pPr>
        <w:pStyle w:val="berschrift2nummeriert"/>
      </w:pPr>
      <w:bookmarkStart w:id="58" w:name="_Toc121840198"/>
      <w:r>
        <w:t>Angemessenes Projekt</w:t>
      </w:r>
      <w:bookmarkEnd w:id="58"/>
    </w:p>
    <w:p w14:paraId="020DEB93" w14:textId="6F4A3E81" w:rsidR="00225D48" w:rsidRPr="00225D48" w:rsidRDefault="00225D48" w:rsidP="008006A3">
      <w:pPr>
        <w:pStyle w:val="beVerborgenerKommentar"/>
      </w:pPr>
      <w:r w:rsidRPr="00225D48">
        <w:t xml:space="preserve">Falls Projektanpassungen nicht marginal sind </w:t>
      </w:r>
      <w:r>
        <w:rPr>
          <w:rFonts w:cs="Arial"/>
        </w:rPr>
        <w:t>→</w:t>
      </w:r>
      <w:r>
        <w:t xml:space="preserve"> </w:t>
      </w:r>
      <w:r w:rsidRPr="00225D48">
        <w:t>Wirkungs</w:t>
      </w:r>
      <w:r w:rsidR="009775CD">
        <w:t>nachweis</w:t>
      </w:r>
      <w:r w:rsidRPr="00225D48">
        <w:t xml:space="preserve"> 3 zur Verifizierung der Einhaltung des Referenzstandards bzw. des Masses der Zusatzbestellung der Gemeinde</w:t>
      </w:r>
      <w:r>
        <w:t>.</w:t>
      </w:r>
    </w:p>
    <w:p w14:paraId="541A1DD6" w14:textId="51672454" w:rsidR="00595D58" w:rsidRPr="00E51C87" w:rsidRDefault="00595D58" w:rsidP="00900B25">
      <w:pPr>
        <w:pStyle w:val="beLauftext"/>
        <w:numPr>
          <w:ilvl w:val="0"/>
          <w:numId w:val="5"/>
        </w:numPr>
        <w:rPr>
          <w:rStyle w:val="beVerborgenerKommentarZchn"/>
        </w:rPr>
      </w:pPr>
      <w:r w:rsidRPr="00E51C87">
        <w:rPr>
          <w:rStyle w:val="beVerborgenerKommentarZchn"/>
        </w:rPr>
        <w:t>Verifikation Referenzstandar</w:t>
      </w:r>
      <w:r w:rsidR="0011409C">
        <w:rPr>
          <w:rStyle w:val="beVerborgenerKommentarZchn"/>
        </w:rPr>
        <w:t>d, e</w:t>
      </w:r>
      <w:r w:rsidR="00915655">
        <w:rPr>
          <w:rStyle w:val="beVerborgenerKommentarZchn"/>
        </w:rPr>
        <w:t xml:space="preserve">vtl. </w:t>
      </w:r>
      <w:r w:rsidRPr="00E51C87">
        <w:rPr>
          <w:rStyle w:val="beVerborgenerKommentarZchn"/>
        </w:rPr>
        <w:t>Wirkungs</w:t>
      </w:r>
      <w:r w:rsidR="009775CD">
        <w:rPr>
          <w:rStyle w:val="beVerborgenerKommentarZchn"/>
        </w:rPr>
        <w:t>nachweis</w:t>
      </w:r>
      <w:r w:rsidRPr="00E51C87">
        <w:rPr>
          <w:rStyle w:val="beVerborgenerKommentarZchn"/>
        </w:rPr>
        <w:t xml:space="preserve"> 3</w:t>
      </w:r>
    </w:p>
    <w:p w14:paraId="08F78F1C" w14:textId="77777777" w:rsidR="00225D48" w:rsidRPr="00E51C87" w:rsidRDefault="00595D58" w:rsidP="00900B25">
      <w:pPr>
        <w:pStyle w:val="beLauftext"/>
        <w:numPr>
          <w:ilvl w:val="0"/>
          <w:numId w:val="5"/>
        </w:numPr>
        <w:rPr>
          <w:rStyle w:val="beVerborgenerKommentarZchn"/>
        </w:rPr>
      </w:pPr>
      <w:r w:rsidRPr="00E51C87">
        <w:rPr>
          <w:rStyle w:val="beVerborgenerKommentarZchn"/>
        </w:rPr>
        <w:t>Zusatzbestellungen der Gemeinde</w:t>
      </w:r>
    </w:p>
    <w:p w14:paraId="1C39DC06" w14:textId="77777777" w:rsidR="00595D58" w:rsidRPr="00225D48" w:rsidRDefault="00595D58" w:rsidP="008006A3">
      <w:pPr>
        <w:pStyle w:val="beLauftext"/>
      </w:pPr>
      <w:r>
        <w:t>Text eingeben</w:t>
      </w:r>
    </w:p>
    <w:p w14:paraId="72BA8427" w14:textId="72293D54" w:rsidR="003F66A3" w:rsidRDefault="00543A9E" w:rsidP="00830869">
      <w:pPr>
        <w:pStyle w:val="H1"/>
        <w:spacing w:before="800"/>
      </w:pPr>
      <w:bookmarkStart w:id="59" w:name="_Toc121840199"/>
      <w:r>
        <w:lastRenderedPageBreak/>
        <w:t>Bauprogramm und Bau</w:t>
      </w:r>
      <w:r w:rsidR="003F66A3" w:rsidRPr="003F66A3">
        <w:t>ablauf</w:t>
      </w:r>
      <w:bookmarkEnd w:id="59"/>
    </w:p>
    <w:p w14:paraId="786CD249" w14:textId="193D1A8C" w:rsidR="004E3590" w:rsidRDefault="004E3590" w:rsidP="004E3590">
      <w:pPr>
        <w:pStyle w:val="berschrift2nummeriert"/>
      </w:pPr>
      <w:bookmarkStart w:id="60" w:name="_Toc121840200"/>
      <w:r>
        <w:t>Bauprogramm</w:t>
      </w:r>
      <w:bookmarkEnd w:id="60"/>
    </w:p>
    <w:p w14:paraId="01CC401F" w14:textId="77777777" w:rsidR="0065565F" w:rsidRPr="0065565F" w:rsidRDefault="0065565F" w:rsidP="008006A3">
      <w:pPr>
        <w:pStyle w:val="beVerborgenerKommentar"/>
      </w:pPr>
      <w:r w:rsidRPr="0065565F">
        <w:t>Bauprogramm als Balkendiagramm, nur Grobtermine mit allfällig vorgängiger Phase Werkleitungen</w:t>
      </w:r>
    </w:p>
    <w:p w14:paraId="13C493A5" w14:textId="77777777" w:rsidR="0065565F" w:rsidRPr="0065565F" w:rsidRDefault="0065565F" w:rsidP="008006A3">
      <w:pPr>
        <w:pStyle w:val="beLauftext"/>
      </w:pPr>
      <w:r>
        <w:t>Text eingeben</w:t>
      </w:r>
    </w:p>
    <w:p w14:paraId="7760E520" w14:textId="318FF292" w:rsidR="004E3590" w:rsidRDefault="004E3590" w:rsidP="004E3590">
      <w:pPr>
        <w:pStyle w:val="berschrift2nummeriert"/>
      </w:pPr>
      <w:bookmarkStart w:id="61" w:name="_Toc121840201"/>
      <w:r>
        <w:t>Bauablauf und Baustellenlogistik</w:t>
      </w:r>
      <w:bookmarkEnd w:id="61"/>
    </w:p>
    <w:p w14:paraId="5B42F8B4" w14:textId="77777777" w:rsidR="0065565F" w:rsidRDefault="0065565F" w:rsidP="008006A3">
      <w:pPr>
        <w:pStyle w:val="beVerborgenerKommentar"/>
      </w:pPr>
      <w:r w:rsidRPr="0065565F">
        <w:t xml:space="preserve">Beschreibung Bauablauf (Bauphasen inkl. Werkleitungen, Verkehrsführung, Umleitungen etc.) und Baustellenlogistik (vor allem Installationsplätze, Baupisten) </w:t>
      </w:r>
      <w:r>
        <w:rPr>
          <w:rFonts w:cs="Arial"/>
        </w:rPr>
        <w:t>→</w:t>
      </w:r>
      <w:r w:rsidR="00E923D5">
        <w:t xml:space="preserve"> falls separater</w:t>
      </w:r>
      <w:r w:rsidRPr="0065565F">
        <w:t xml:space="preserve"> Plan als orient</w:t>
      </w:r>
      <w:r w:rsidR="00E923D5">
        <w:t>ierende</w:t>
      </w:r>
      <w:r w:rsidRPr="0065565F">
        <w:t xml:space="preserve"> Unterlage zum Strassenplan</w:t>
      </w:r>
      <w:r w:rsidR="00E923D5">
        <w:t>,</w:t>
      </w:r>
      <w:r w:rsidRPr="0065565F">
        <w:t xml:space="preserve"> Verweis darauf und nur knappe Erläuterung</w:t>
      </w:r>
    </w:p>
    <w:p w14:paraId="334C09CD" w14:textId="77777777" w:rsidR="0065565F" w:rsidRPr="0065565F" w:rsidRDefault="0065565F" w:rsidP="00FF2ECD">
      <w:r>
        <w:t>Text eingeben</w:t>
      </w:r>
    </w:p>
    <w:p w14:paraId="0720D358" w14:textId="2A4E2B42" w:rsidR="003F66A3" w:rsidRDefault="003F66A3" w:rsidP="00830869">
      <w:pPr>
        <w:pStyle w:val="H1"/>
        <w:spacing w:before="800"/>
      </w:pPr>
      <w:bookmarkStart w:id="62" w:name="_Toc121840202"/>
      <w:r w:rsidRPr="003F66A3">
        <w:t>Kosten</w:t>
      </w:r>
      <w:bookmarkEnd w:id="62"/>
    </w:p>
    <w:p w14:paraId="11589097" w14:textId="6DE35EFF" w:rsidR="00AD537C" w:rsidRDefault="00AD537C" w:rsidP="00AD537C">
      <w:pPr>
        <w:pStyle w:val="berschrift2nummeriert"/>
      </w:pPr>
      <w:bookmarkStart w:id="63" w:name="_Toc121840203"/>
      <w:r>
        <w:t>Grundlagen</w:t>
      </w:r>
      <w:bookmarkEnd w:id="63"/>
    </w:p>
    <w:p w14:paraId="0DAFBE7C" w14:textId="1EF12BED" w:rsidR="00BF5A81" w:rsidRDefault="00BF5A81" w:rsidP="008006A3">
      <w:pPr>
        <w:pStyle w:val="beVerborgenerKommentar"/>
      </w:pPr>
      <w:r w:rsidRPr="00BF5A81">
        <w:t xml:space="preserve">Preisgrundlagen: </w:t>
      </w:r>
      <w:r w:rsidR="00536530">
        <w:t xml:space="preserve">Preisbasis, </w:t>
      </w:r>
      <w:r w:rsidRPr="00BF5A81">
        <w:t>Nennung der Referenzprojekt</w:t>
      </w:r>
      <w:r w:rsidR="004718F2">
        <w:t>e</w:t>
      </w:r>
      <w:r w:rsidRPr="00BF5A81">
        <w:t>, Richtofferten, weiteren Annahmen etc.</w:t>
      </w:r>
    </w:p>
    <w:p w14:paraId="2A2B556B" w14:textId="1E83DB08" w:rsidR="00BF5A81" w:rsidRPr="00BF5A81" w:rsidRDefault="00BF5A81" w:rsidP="008006A3">
      <w:pPr>
        <w:pStyle w:val="beLauftext"/>
      </w:pPr>
      <w:r>
        <w:t>Text eingeben</w:t>
      </w:r>
      <w:r w:rsidR="004718F2">
        <w:t xml:space="preserve"> </w:t>
      </w:r>
    </w:p>
    <w:p w14:paraId="5B78B074" w14:textId="07F26DB2" w:rsidR="00AD537C" w:rsidRDefault="00AD537C" w:rsidP="00AD537C">
      <w:pPr>
        <w:pStyle w:val="berschrift2nummeriert"/>
      </w:pPr>
      <w:bookmarkStart w:id="64" w:name="_Toc121840204"/>
      <w:r>
        <w:t>Massnahmen zur Kostenminimierung</w:t>
      </w:r>
      <w:bookmarkEnd w:id="64"/>
    </w:p>
    <w:p w14:paraId="20B48AD6" w14:textId="77777777" w:rsidR="00175090" w:rsidRDefault="00BF5A81" w:rsidP="008006A3">
      <w:pPr>
        <w:pStyle w:val="beVerborgenerKommentar"/>
      </w:pPr>
      <w:r w:rsidRPr="00BF5A81">
        <w:t>Beschreibung, wo Kosten o</w:t>
      </w:r>
      <w:r>
        <w:t>p</w:t>
      </w:r>
      <w:r w:rsidRPr="00BF5A81">
        <w:t>timiert werden, z. B. im V</w:t>
      </w:r>
      <w:r>
        <w:t>ergleich</w:t>
      </w:r>
      <w:r w:rsidRPr="00BF5A81">
        <w:t xml:space="preserve"> zum Vorprojekt oder durch Verzicht au</w:t>
      </w:r>
      <w:r w:rsidR="00175090">
        <w:t>f bestimmte Wünsche, Elemente</w:t>
      </w:r>
    </w:p>
    <w:p w14:paraId="40163007" w14:textId="2EA89A32" w:rsidR="00BF5A81" w:rsidRDefault="00175090" w:rsidP="008006A3">
      <w:pPr>
        <w:pStyle w:val="beVerborgenerKommentar"/>
      </w:pPr>
      <w:r>
        <w:t>A</w:t>
      </w:r>
      <w:r w:rsidR="00BF5A81" w:rsidRPr="00BF5A81">
        <w:t xml:space="preserve">ufzeigen, wo Sparpotential in der Ausführung liegt </w:t>
      </w:r>
      <w:r w:rsidR="00BF5A81" w:rsidRPr="008006A3">
        <w:t>→</w:t>
      </w:r>
      <w:r w:rsidR="00BF5A81" w:rsidRPr="00BF5A81">
        <w:t xml:space="preserve"> Berücksichtigung im Leistungsverzeichnis</w:t>
      </w:r>
      <w:r>
        <w:t>, a</w:t>
      </w:r>
      <w:r w:rsidR="00BF5A81" w:rsidRPr="00BF5A81">
        <w:t>ufzeigen, welche Faktoren die Kosten allenfalls negativ beeinflussen</w:t>
      </w:r>
    </w:p>
    <w:p w14:paraId="2E3D46E0" w14:textId="77777777" w:rsidR="00BF5A81" w:rsidRPr="00BF5A81" w:rsidRDefault="00BF5A81" w:rsidP="008006A3">
      <w:pPr>
        <w:pStyle w:val="beLauftext"/>
      </w:pPr>
      <w:r>
        <w:t>Text eingeben</w:t>
      </w:r>
    </w:p>
    <w:p w14:paraId="7FD4BA0A" w14:textId="59F5C411" w:rsidR="00AD537C" w:rsidRDefault="00AD537C" w:rsidP="00AD537C">
      <w:pPr>
        <w:pStyle w:val="berschrift2nummeriert"/>
      </w:pPr>
      <w:bookmarkStart w:id="65" w:name="_Toc121840205"/>
      <w:r>
        <w:t>Kostenvoranschlag</w:t>
      </w:r>
      <w:bookmarkEnd w:id="65"/>
    </w:p>
    <w:p w14:paraId="16421853" w14:textId="225D4481" w:rsidR="008C6187" w:rsidRPr="00C25FEA" w:rsidRDefault="008C6187" w:rsidP="008006A3">
      <w:pPr>
        <w:pStyle w:val="beVerborgenerKommentar"/>
      </w:pPr>
      <w:r w:rsidRPr="00C25FEA">
        <w:t>Grundlage: RL Erstellen von Kostenvoranschlägen</w:t>
      </w:r>
    </w:p>
    <w:p w14:paraId="1EF21A74" w14:textId="5495EA15" w:rsidR="00BF5A81" w:rsidRPr="00C25FEA" w:rsidRDefault="00BF5A81" w:rsidP="008006A3">
      <w:pPr>
        <w:pStyle w:val="beVerborgenerKommentar"/>
      </w:pPr>
      <w:r w:rsidRPr="00C25FEA">
        <w:t xml:space="preserve">Genauigkeit +/- 10 %, Summen inkl. MWST </w:t>
      </w:r>
    </w:p>
    <w:p w14:paraId="0476E7AC" w14:textId="0CAFFD30" w:rsidR="000F43CB" w:rsidRPr="00C25FEA" w:rsidRDefault="000F43CB" w:rsidP="008006A3">
      <w:pPr>
        <w:pStyle w:val="beVerborgenerKommentar"/>
      </w:pPr>
      <w:r w:rsidRPr="00C25FEA">
        <w:t>Tabellarische Zusammenfassung</w:t>
      </w:r>
    </w:p>
    <w:p w14:paraId="7332DBA8" w14:textId="1BFF2D9B" w:rsidR="00DC11C4" w:rsidRPr="001B0789" w:rsidRDefault="007A5905" w:rsidP="008006A3">
      <w:pPr>
        <w:pStyle w:val="beVerborgenerKommentar"/>
      </w:pPr>
      <w:r w:rsidRPr="00C25FEA">
        <w:t xml:space="preserve">Tabelle mit </w:t>
      </w:r>
      <w:r w:rsidR="00BF5A81" w:rsidRPr="00C25FEA">
        <w:t>Gliederung nach</w:t>
      </w:r>
      <w:r w:rsidR="008C0FF3" w:rsidRPr="00C25FEA">
        <w:t xml:space="preserve"> RL «Erstellen von KV» und</w:t>
      </w:r>
      <w:r w:rsidR="000F43CB" w:rsidRPr="00C25FEA">
        <w:t xml:space="preserve"> Vorgaben Projektleitung</w:t>
      </w:r>
      <w:r w:rsidR="00BF5A81" w:rsidRPr="00C25FEA">
        <w:t>:</w:t>
      </w:r>
      <w:r w:rsidR="005715F2" w:rsidRPr="00C25FEA">
        <w:br/>
      </w:r>
      <w:r w:rsidR="00BF5A81" w:rsidRPr="001B0789">
        <w:t>Projekt und Bauleitung</w:t>
      </w:r>
    </w:p>
    <w:p w14:paraId="4DD4E1F4" w14:textId="1530261D" w:rsidR="00BF5A81" w:rsidRPr="00FF2ECD" w:rsidRDefault="00BF5A81" w:rsidP="008006A3">
      <w:pPr>
        <w:pStyle w:val="beLauftext"/>
      </w:pPr>
      <w:r w:rsidRPr="00FF2ECD">
        <w:t>Text eingeben</w:t>
      </w:r>
    </w:p>
    <w:p w14:paraId="7AED2886" w14:textId="21765F57" w:rsidR="00AD537C" w:rsidRDefault="00AD537C" w:rsidP="00AD537C">
      <w:pPr>
        <w:pStyle w:val="berschrift2nummeriert"/>
      </w:pPr>
      <w:bookmarkStart w:id="66" w:name="_Toc121840206"/>
      <w:r>
        <w:t>Betriebs- und Unterhaltskosten</w:t>
      </w:r>
      <w:bookmarkEnd w:id="66"/>
    </w:p>
    <w:p w14:paraId="7738A98B" w14:textId="4609194F" w:rsidR="00D352BA" w:rsidRDefault="00D352BA" w:rsidP="008006A3">
      <w:pPr>
        <w:pStyle w:val="beVerborgenerKommentar"/>
      </w:pPr>
      <w:r>
        <w:t>Auswirkungen (Mehr-/Minderkosten im Vergleich zu Mittelwert (letzte 5 Jahre) des entspre</w:t>
      </w:r>
      <w:r w:rsidR="00E51C87">
        <w:t>chenden Strasseninspektorats) in</w:t>
      </w:r>
      <w:r>
        <w:t xml:space="preserve"> Bezug auf:</w:t>
      </w:r>
    </w:p>
    <w:p w14:paraId="00347BEC" w14:textId="1D6C7FC4" w:rsidR="00D352BA" w:rsidRPr="004C3DA9" w:rsidRDefault="00D352BA" w:rsidP="008006A3">
      <w:pPr>
        <w:pStyle w:val="beLauftext"/>
        <w:numPr>
          <w:ilvl w:val="0"/>
          <w:numId w:val="5"/>
        </w:numPr>
        <w:rPr>
          <w:rStyle w:val="beVerborgenerKommentarZchn"/>
        </w:rPr>
      </w:pPr>
      <w:r w:rsidRPr="004C3DA9">
        <w:rPr>
          <w:rStyle w:val="beVerborgenerKommentarZchn"/>
        </w:rPr>
        <w:t>betrieblichen Unterhalt (auch Stromkosten für z. B. zusätzl</w:t>
      </w:r>
      <w:r w:rsidR="004C3DA9">
        <w:rPr>
          <w:rStyle w:val="beVerborgenerKommentarZchn"/>
        </w:rPr>
        <w:t>iche</w:t>
      </w:r>
      <w:r w:rsidRPr="004C3DA9">
        <w:rPr>
          <w:rStyle w:val="beVerborgenerKommentarZchn"/>
        </w:rPr>
        <w:t xml:space="preserve"> Beleuchtung, neue oder zusätzl</w:t>
      </w:r>
      <w:r w:rsidR="004C3DA9">
        <w:rPr>
          <w:rStyle w:val="beVerborgenerKommentarZchn"/>
        </w:rPr>
        <w:t>iche</w:t>
      </w:r>
      <w:r w:rsidRPr="004C3DA9">
        <w:rPr>
          <w:rStyle w:val="beVerborgenerKommentarZchn"/>
        </w:rPr>
        <w:t xml:space="preserve"> </w:t>
      </w:r>
      <w:r w:rsidR="00DC11C4">
        <w:rPr>
          <w:rStyle w:val="beVerborgenerKommentarZchn"/>
        </w:rPr>
        <w:t>E</w:t>
      </w:r>
      <w:r w:rsidRPr="004C3DA9">
        <w:rPr>
          <w:rStyle w:val="beVerborgenerKommentarZchn"/>
        </w:rPr>
        <w:t>ntwässerungsanlagen, LS-Wände, Steinschlagschutz u. dgl.)</w:t>
      </w:r>
      <w:r w:rsidR="00AF5BFF">
        <w:rPr>
          <w:rStyle w:val="beVerborgenerKommentarZchn"/>
        </w:rPr>
        <w:t xml:space="preserve"> </w:t>
      </w:r>
      <w:r w:rsidRPr="004C3DA9">
        <w:rPr>
          <w:rStyle w:val="beVerborgenerKommentarZchn"/>
        </w:rPr>
        <w:t>baulichen Unterhalt</w:t>
      </w:r>
    </w:p>
    <w:p w14:paraId="7882AE26" w14:textId="77777777" w:rsidR="00D352BA" w:rsidRPr="004C3DA9" w:rsidRDefault="00D352BA" w:rsidP="008006A3">
      <w:pPr>
        <w:pStyle w:val="beLauftext"/>
        <w:numPr>
          <w:ilvl w:val="0"/>
          <w:numId w:val="5"/>
        </w:numPr>
        <w:rPr>
          <w:rStyle w:val="beVerborgenerKommentarZchn"/>
        </w:rPr>
      </w:pPr>
      <w:r w:rsidRPr="004C3DA9">
        <w:rPr>
          <w:rStyle w:val="beVerborgenerKommentarZchn"/>
        </w:rPr>
        <w:t>neue oder zusätzliche wiederkehrende Gebühren (z. B. für Entwässerung)</w:t>
      </w:r>
    </w:p>
    <w:p w14:paraId="485FE875" w14:textId="77777777" w:rsidR="00D352BA" w:rsidRPr="008006A3" w:rsidRDefault="004C3DA9" w:rsidP="008006A3">
      <w:pPr>
        <w:pStyle w:val="beLauftext"/>
      </w:pPr>
      <w:r w:rsidRPr="008006A3">
        <w:t>Text eingeben</w:t>
      </w:r>
    </w:p>
    <w:p w14:paraId="2265B416" w14:textId="4061CD60" w:rsidR="003F66A3" w:rsidRDefault="003F66A3" w:rsidP="00830869">
      <w:pPr>
        <w:pStyle w:val="H1"/>
        <w:spacing w:before="800"/>
      </w:pPr>
      <w:bookmarkStart w:id="67" w:name="_Toc121840207"/>
      <w:r>
        <w:t>Auswirkungen, falls Projekt nicht realisiert wird</w:t>
      </w:r>
      <w:bookmarkEnd w:id="67"/>
    </w:p>
    <w:p w14:paraId="32BA72D4" w14:textId="77777777" w:rsidR="004C3DA9" w:rsidRDefault="004C3DA9" w:rsidP="00A84D70">
      <w:pPr>
        <w:pStyle w:val="beVerborgenerKommentar"/>
      </w:pPr>
      <w:r>
        <w:t>Aufzeigen, wie sich Situation mittel- bis langfristig entwickelt:</w:t>
      </w:r>
    </w:p>
    <w:p w14:paraId="228709AE" w14:textId="6615ADE6" w:rsidR="004C3DA9" w:rsidRPr="004C3DA9" w:rsidRDefault="004C3DA9" w:rsidP="00900B25">
      <w:pPr>
        <w:pStyle w:val="beLauftext"/>
        <w:numPr>
          <w:ilvl w:val="0"/>
          <w:numId w:val="5"/>
        </w:numPr>
        <w:rPr>
          <w:rStyle w:val="beVerborgenerKommentarZchn"/>
        </w:rPr>
      </w:pPr>
      <w:r w:rsidRPr="004C3DA9">
        <w:rPr>
          <w:rStyle w:val="beVerborgenerKommentarZchn"/>
        </w:rPr>
        <w:t xml:space="preserve">betrieblich (Zunahme Verkehr, Staus, Unfälle, </w:t>
      </w:r>
      <w:proofErr w:type="spellStart"/>
      <w:r w:rsidR="0011409C">
        <w:rPr>
          <w:rStyle w:val="beVerborgenerKommentarZchn"/>
        </w:rPr>
        <w:t>BehiG</w:t>
      </w:r>
      <w:proofErr w:type="spellEnd"/>
      <w:r w:rsidR="0011409C">
        <w:rPr>
          <w:rStyle w:val="beVerborgenerKommentarZchn"/>
        </w:rPr>
        <w:t xml:space="preserve">, </w:t>
      </w:r>
      <w:r w:rsidRPr="004C3DA9">
        <w:rPr>
          <w:rStyle w:val="beVerborgenerKommentarZchn"/>
        </w:rPr>
        <w:t>Sicherheit etc.)</w:t>
      </w:r>
      <w:r w:rsidR="00385032">
        <w:rPr>
          <w:rStyle w:val="beVerborgenerKommentarZchn"/>
        </w:rPr>
        <w:t xml:space="preserve"> </w:t>
      </w:r>
      <w:r w:rsidRPr="004C3DA9">
        <w:rPr>
          <w:rStyle w:val="beVerborgenerKommentarZchn"/>
        </w:rPr>
        <w:t>Auswirkungen auf Umfeld/Umwelt</w:t>
      </w:r>
    </w:p>
    <w:p w14:paraId="318B2683" w14:textId="1EA858C5" w:rsidR="004C3DA9" w:rsidRPr="004C3DA9" w:rsidRDefault="004C3DA9" w:rsidP="00900B25">
      <w:pPr>
        <w:pStyle w:val="beLauftext"/>
        <w:numPr>
          <w:ilvl w:val="0"/>
          <w:numId w:val="5"/>
        </w:numPr>
        <w:rPr>
          <w:rStyle w:val="beVerborgenerKommentarZchn"/>
        </w:rPr>
      </w:pPr>
      <w:r w:rsidRPr="004C3DA9">
        <w:rPr>
          <w:rStyle w:val="beVerborgenerKommentarZchn"/>
        </w:rPr>
        <w:t xml:space="preserve">die Anlage selbst (Zerfall </w:t>
      </w:r>
      <w:r>
        <w:rPr>
          <w:rStyle w:val="beVerborgenerKommentarZchn"/>
          <w:rFonts w:cs="Arial"/>
        </w:rPr>
        <w:t>→</w:t>
      </w:r>
      <w:r w:rsidR="00B6128A">
        <w:rPr>
          <w:rStyle w:val="beVerborgenerKommentarZchn"/>
        </w:rPr>
        <w:t xml:space="preserve"> Mehr</w:t>
      </w:r>
      <w:r w:rsidRPr="004C3DA9">
        <w:rPr>
          <w:rStyle w:val="beVerborgenerKommentarZchn"/>
        </w:rPr>
        <w:t>aufwendungen Unterhalt, reduzierte Sicherheit/Stabilität etc.)</w:t>
      </w:r>
    </w:p>
    <w:p w14:paraId="42514250" w14:textId="77777777" w:rsidR="004C3DA9" w:rsidRPr="004C3DA9" w:rsidRDefault="004C3DA9" w:rsidP="008006A3">
      <w:pPr>
        <w:pStyle w:val="beLauftext"/>
      </w:pPr>
      <w:r>
        <w:t>Text eingeben</w:t>
      </w:r>
    </w:p>
    <w:p w14:paraId="4269BEEB" w14:textId="2EFDCD72" w:rsidR="003F66A3" w:rsidRDefault="003F66A3" w:rsidP="00830869">
      <w:pPr>
        <w:pStyle w:val="H1"/>
        <w:spacing w:before="800"/>
      </w:pPr>
      <w:bookmarkStart w:id="68" w:name="_Toc121840208"/>
      <w:r>
        <w:t>Indikatoren für die Nachhaltigkeitsbeurteilung</w:t>
      </w:r>
      <w:bookmarkEnd w:id="68"/>
    </w:p>
    <w:p w14:paraId="57289F19" w14:textId="77777777" w:rsidR="008C0FF3" w:rsidRDefault="004C3DA9" w:rsidP="00A84D70">
      <w:pPr>
        <w:pStyle w:val="beVerborgenerKommentar"/>
      </w:pPr>
      <w:r w:rsidRPr="004C3DA9">
        <w:t>Nur für Projekte, die einen Objektkredit des Grossen Rats erfordern.</w:t>
      </w:r>
      <w:r w:rsidR="008C0FF3" w:rsidRPr="008C0FF3">
        <w:t xml:space="preserve"> </w:t>
      </w:r>
    </w:p>
    <w:p w14:paraId="6DCE1EA0" w14:textId="325738BE" w:rsidR="004C3DA9" w:rsidRDefault="008C0FF3" w:rsidP="00A84D70">
      <w:pPr>
        <w:pStyle w:val="beVerborgenerKommentar"/>
      </w:pPr>
      <w:r>
        <w:t>Beurteilungsmethodik SNBS Infrastruktur anwenden.</w:t>
      </w:r>
    </w:p>
    <w:p w14:paraId="1779D77D" w14:textId="77777777" w:rsidR="004C3DA9" w:rsidRPr="004C3DA9" w:rsidRDefault="004C3DA9" w:rsidP="00A84D70">
      <w:r>
        <w:t>Text eingeben</w:t>
      </w:r>
    </w:p>
    <w:p w14:paraId="384C9786" w14:textId="5077BDDD" w:rsidR="003F66A3" w:rsidRDefault="003F66A3" w:rsidP="00830869">
      <w:pPr>
        <w:pStyle w:val="H1"/>
        <w:spacing w:before="800"/>
      </w:pPr>
      <w:bookmarkStart w:id="69" w:name="_Toc121840209"/>
      <w:r w:rsidRPr="003F66A3">
        <w:t>Literaturverzeichnis</w:t>
      </w:r>
      <w:bookmarkEnd w:id="69"/>
    </w:p>
    <w:p w14:paraId="6D5DC399" w14:textId="77777777" w:rsidR="003F66A3" w:rsidRDefault="004C3DA9" w:rsidP="00A84D70">
      <w:pPr>
        <w:pStyle w:val="beVerborgenerKommentar"/>
      </w:pPr>
      <w:r w:rsidRPr="004C3DA9">
        <w:t>Nur, sofern spez</w:t>
      </w:r>
      <w:r>
        <w:t>ielle</w:t>
      </w:r>
      <w:r w:rsidRPr="004C3DA9">
        <w:t xml:space="preserve"> Literatur massgeblich zur Lösung beiträgt.</w:t>
      </w:r>
    </w:p>
    <w:p w14:paraId="4125AF35" w14:textId="77777777" w:rsidR="004C3DA9" w:rsidRPr="00FF2ECD" w:rsidRDefault="004C3DA9" w:rsidP="008006A3">
      <w:pPr>
        <w:pStyle w:val="beLauftext"/>
      </w:pPr>
      <w:r w:rsidRPr="00FF2ECD">
        <w:t>Text eingeben</w:t>
      </w:r>
    </w:p>
    <w:p w14:paraId="509AC459" w14:textId="77777777" w:rsidR="00F42E5F" w:rsidRDefault="00F42E5F" w:rsidP="00F42E5F">
      <w:pPr>
        <w:pStyle w:val="H1"/>
        <w:numPr>
          <w:ilvl w:val="0"/>
          <w:numId w:val="0"/>
        </w:numPr>
        <w:spacing w:before="800"/>
        <w:ind w:left="851" w:hanging="851"/>
      </w:pPr>
      <w:bookmarkStart w:id="70" w:name="_Toc118214877"/>
      <w:bookmarkStart w:id="71" w:name="_Toc121840210"/>
      <w:r>
        <w:lastRenderedPageBreak/>
        <w:t>Anhang 1: Amts- und Fachberichte (Ergebnis) Ämtervernehmlassung</w:t>
      </w:r>
      <w:bookmarkEnd w:id="70"/>
      <w:bookmarkEnd w:id="71"/>
    </w:p>
    <w:p w14:paraId="5C6B6D76" w14:textId="77777777" w:rsidR="00F42E5F" w:rsidRDefault="00F42E5F" w:rsidP="00F42E5F">
      <w:pPr>
        <w:rPr>
          <w:rFonts w:ascii="Arial" w:hAnsi="Arial" w:cstheme="minorBidi"/>
          <w:bCs w:val="0"/>
          <w:i/>
          <w:vanish/>
          <w:color w:val="0000FF"/>
          <w:sz w:val="17"/>
          <w:szCs w:val="19"/>
        </w:rPr>
      </w:pPr>
      <w:r w:rsidRPr="00B7043C">
        <w:rPr>
          <w:rFonts w:ascii="Arial" w:hAnsi="Arial" w:cstheme="minorBidi"/>
          <w:bCs w:val="0"/>
          <w:i/>
          <w:vanish/>
          <w:color w:val="0000FF"/>
          <w:sz w:val="17"/>
          <w:szCs w:val="19"/>
        </w:rPr>
        <w:t>Die Amts- und Fachberichte können hier aufgeführt werden, oder in einer separaten Mappe dem Strassenplandossier beigelegt werden.</w:t>
      </w:r>
    </w:p>
    <w:p w14:paraId="20532D9F" w14:textId="77777777" w:rsidR="00F42E5F" w:rsidRPr="00FF2ECD" w:rsidRDefault="00F42E5F" w:rsidP="00F42E5F">
      <w:pPr>
        <w:pStyle w:val="beLauftext"/>
      </w:pPr>
      <w:r w:rsidRPr="00FF2ECD">
        <w:t>Text eingeben</w:t>
      </w:r>
    </w:p>
    <w:p w14:paraId="5DBF4A03" w14:textId="2B947D3E" w:rsidR="004C3DA9" w:rsidRPr="003F66A3" w:rsidRDefault="004C3DA9" w:rsidP="003F66A3"/>
    <w:sectPr w:rsidR="004C3DA9" w:rsidRPr="003F66A3" w:rsidSect="005011A0">
      <w:headerReference w:type="default" r:id="rId13"/>
      <w:footerReference w:type="default" r:id="rId14"/>
      <w:headerReference w:type="first" r:id="rId15"/>
      <w:footerReference w:type="first" r:id="rId16"/>
      <w:pgSz w:w="11906" w:h="16838"/>
      <w:pgMar w:top="1705" w:right="567" w:bottom="851" w:left="1361" w:header="482"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BBBD" w14:textId="77777777" w:rsidR="004B690C" w:rsidRDefault="004B690C" w:rsidP="00F91D37">
      <w:pPr>
        <w:spacing w:line="240" w:lineRule="auto"/>
      </w:pPr>
      <w:r>
        <w:separator/>
      </w:r>
    </w:p>
  </w:endnote>
  <w:endnote w:type="continuationSeparator" w:id="0">
    <w:p w14:paraId="6A4CF150" w14:textId="77777777" w:rsidR="004B690C" w:rsidRDefault="004B69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B94C" w14:textId="5528A35F" w:rsidR="004B690C" w:rsidRPr="00C35DF5" w:rsidRDefault="004B690C" w:rsidP="008E79F0">
    <w:pPr>
      <w:pStyle w:val="beKopf-undFusszeilen"/>
      <w:tabs>
        <w:tab w:val="right" w:pos="9995"/>
      </w:tabs>
    </w:pPr>
    <w:fldSimple w:instr=" FILENAME   \* MERGEFORMAT ">
      <w:r w:rsidR="007A7FFE">
        <w:rPr>
          <w:noProof/>
        </w:rPr>
        <w:t>pkks-fo-technischer-bericht-strassenplan.docx</w:t>
      </w:r>
    </w:fldSimple>
    <w:r w:rsidRPr="00C35DF5">
      <w:tab/>
    </w:r>
    <w:r w:rsidRPr="00C35DF5">
      <w:fldChar w:fldCharType="begin"/>
    </w:r>
    <w:r w:rsidRPr="00C35DF5">
      <w:instrText xml:space="preserve"> PAGE  \* Arabic  \* MERGEFORMAT </w:instrText>
    </w:r>
    <w:r w:rsidRPr="00C35DF5">
      <w:fldChar w:fldCharType="separate"/>
    </w:r>
    <w:r w:rsidR="00BD2022">
      <w:rPr>
        <w:noProof/>
      </w:rPr>
      <w:t>15</w:t>
    </w:r>
    <w:r w:rsidRPr="00C35DF5">
      <w:fldChar w:fldCharType="end"/>
    </w:r>
    <w:r w:rsidRPr="00C35DF5">
      <w:t>/</w:t>
    </w:r>
    <w:fldSimple w:instr=" NUMPAGES  \* Arabic  \* MERGEFORMAT ">
      <w:r w:rsidR="00BD2022">
        <w:rPr>
          <w:noProof/>
        </w:rPr>
        <w:t>19</w:t>
      </w:r>
    </w:fldSimple>
  </w:p>
  <w:p w14:paraId="3DCF7DC3" w14:textId="77777777" w:rsidR="004B690C" w:rsidRPr="00BD4A9C" w:rsidRDefault="004B690C" w:rsidP="00501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E636" w14:textId="4E52D805" w:rsidR="004B690C" w:rsidRPr="00C35DF5" w:rsidRDefault="004B690C" w:rsidP="008E79F0">
    <w:pPr>
      <w:pStyle w:val="beKopf-undFusszeilen"/>
      <w:tabs>
        <w:tab w:val="right" w:pos="9995"/>
      </w:tabs>
    </w:pPr>
    <w:r w:rsidRPr="00C35DF5">
      <w:tab/>
    </w:r>
    <w:r w:rsidRPr="00C35DF5">
      <w:fldChar w:fldCharType="begin"/>
    </w:r>
    <w:r w:rsidRPr="00C35DF5">
      <w:instrText xml:space="preserve"> PAGE  \* Arabic  \* MERGEFORMAT </w:instrText>
    </w:r>
    <w:r w:rsidRPr="00C35DF5">
      <w:fldChar w:fldCharType="separate"/>
    </w:r>
    <w:r w:rsidR="007A7FFE">
      <w:rPr>
        <w:noProof/>
      </w:rPr>
      <w:t>1</w:t>
    </w:r>
    <w:r w:rsidRPr="00C35DF5">
      <w:fldChar w:fldCharType="end"/>
    </w:r>
    <w:r w:rsidRPr="00C35DF5">
      <w:t>/</w:t>
    </w:r>
    <w:fldSimple w:instr=" NUMPAGES  \* Arabic  \* MERGEFORMAT ">
      <w:r w:rsidR="007A7FFE">
        <w:rPr>
          <w:noProof/>
        </w:rPr>
        <w:t>19</w:t>
      </w:r>
    </w:fldSimple>
  </w:p>
  <w:p w14:paraId="30A57DE3" w14:textId="77777777" w:rsidR="004B690C" w:rsidRPr="008E79F0" w:rsidRDefault="004B690C" w:rsidP="008E79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35AA" w14:textId="77777777" w:rsidR="004B690C" w:rsidRDefault="004B690C" w:rsidP="00F91D37">
      <w:pPr>
        <w:spacing w:line="240" w:lineRule="auto"/>
      </w:pPr>
    </w:p>
    <w:p w14:paraId="6060786C" w14:textId="77777777" w:rsidR="004B690C" w:rsidRDefault="004B690C" w:rsidP="00F91D37">
      <w:pPr>
        <w:spacing w:line="240" w:lineRule="auto"/>
      </w:pPr>
    </w:p>
  </w:footnote>
  <w:footnote w:type="continuationSeparator" w:id="0">
    <w:p w14:paraId="3319A71D" w14:textId="77777777" w:rsidR="004B690C" w:rsidRDefault="004B690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B690C" w14:paraId="43BD7B58" w14:textId="77777777" w:rsidTr="00CD67CD">
      <w:tc>
        <w:tcPr>
          <w:tcW w:w="5100" w:type="dxa"/>
        </w:tcPr>
        <w:p w14:paraId="79711EEB" w14:textId="77777777" w:rsidR="004B690C" w:rsidRDefault="004B690C" w:rsidP="006E17C1">
          <w:pPr>
            <w:pStyle w:val="beLauftextStandard"/>
            <w:rPr>
              <w:lang w:eastAsia="de-CH"/>
            </w:rPr>
          </w:pPr>
          <w:r>
            <w:rPr>
              <w:noProof/>
              <w:lang w:eastAsia="de-CH"/>
            </w:rPr>
            <w:drawing>
              <wp:anchor distT="0" distB="0" distL="114300" distR="114300" simplePos="0" relativeHeight="251682815" behindDoc="1" locked="1" layoutInCell="1" allowOverlap="1" wp14:anchorId="17998910" wp14:editId="782BF3B7">
                <wp:simplePos x="0" y="0"/>
                <wp:positionH relativeFrom="page">
                  <wp:posOffset>13970</wp:posOffset>
                </wp:positionH>
                <wp:positionV relativeFrom="page">
                  <wp:posOffset>32385</wp:posOffset>
                </wp:positionV>
                <wp:extent cx="937895" cy="231140"/>
                <wp:effectExtent l="0" t="0" r="0" b="0"/>
                <wp:wrapNone/>
                <wp:docPr id="4" name="d5cc7d3d-6334-4e65-bc9e-9b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7895" cy="231140"/>
                        </a:xfrm>
                        <a:prstGeom prst="rect">
                          <a:avLst/>
                        </a:prstGeom>
                      </pic:spPr>
                    </pic:pic>
                  </a:graphicData>
                </a:graphic>
                <wp14:sizeRelH relativeFrom="margin">
                  <wp14:pctWidth>0</wp14:pctWidth>
                </wp14:sizeRelH>
                <wp14:sizeRelV relativeFrom="margin">
                  <wp14:pctHeight>0</wp14:pctHeight>
                </wp14:sizeRelV>
              </wp:anchor>
            </w:drawing>
          </w:r>
        </w:p>
        <w:p w14:paraId="03BC0DB1" w14:textId="77777777" w:rsidR="004B690C" w:rsidRPr="006E17C1" w:rsidRDefault="004B690C" w:rsidP="00DE57A9">
          <w:pPr>
            <w:pStyle w:val="Kopfzeile"/>
            <w:rPr>
              <w:highlight w:val="yellow"/>
            </w:rPr>
          </w:pPr>
        </w:p>
      </w:tc>
      <w:tc>
        <w:tcPr>
          <w:tcW w:w="4878" w:type="dxa"/>
        </w:tcPr>
        <w:p w14:paraId="6065FD91" w14:textId="77777777" w:rsidR="004B690C" w:rsidRDefault="004B690C" w:rsidP="00CE0282">
          <w:pPr>
            <w:pStyle w:val="Kopfzeile"/>
          </w:pPr>
        </w:p>
      </w:tc>
    </w:tr>
  </w:tbl>
  <w:p w14:paraId="5731A660" w14:textId="77777777" w:rsidR="004B690C" w:rsidRPr="0039616D" w:rsidRDefault="004B690C" w:rsidP="006E1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gridCol w:w="3684"/>
      <w:gridCol w:w="2267"/>
      <w:gridCol w:w="2040"/>
    </w:tblGrid>
    <w:tr w:rsidR="004B690C" w:rsidRPr="00F01DA6" w14:paraId="05DB829E" w14:textId="77777777" w:rsidTr="00637F9C">
      <w:trPr>
        <w:trHeight w:hRule="exact" w:val="850"/>
      </w:trPr>
      <w:tc>
        <w:tcPr>
          <w:tcW w:w="1984" w:type="dxa"/>
        </w:tcPr>
        <w:p w14:paraId="338F8566" w14:textId="77777777" w:rsidR="004B690C" w:rsidRPr="00F01DA6" w:rsidRDefault="004B690C" w:rsidP="00F01DA6">
          <w:pPr>
            <w:pStyle w:val="Kopfzeile"/>
            <w:tabs>
              <w:tab w:val="clear" w:pos="9967"/>
              <w:tab w:val="left" w:pos="6469"/>
              <w:tab w:val="right" w:pos="9978"/>
            </w:tabs>
          </w:pPr>
        </w:p>
      </w:tc>
      <w:tc>
        <w:tcPr>
          <w:tcW w:w="3684" w:type="dxa"/>
        </w:tcPr>
        <w:p w14:paraId="23FD723F" w14:textId="77777777" w:rsidR="004B690C" w:rsidRPr="00F01DA6" w:rsidRDefault="004B690C" w:rsidP="00F01DA6">
          <w:pPr>
            <w:pStyle w:val="Kopfzeile"/>
            <w:tabs>
              <w:tab w:val="clear" w:pos="9967"/>
              <w:tab w:val="left" w:pos="6469"/>
              <w:tab w:val="right" w:pos="9978"/>
            </w:tabs>
          </w:pPr>
        </w:p>
      </w:tc>
      <w:tc>
        <w:tcPr>
          <w:tcW w:w="2267" w:type="dxa"/>
        </w:tcPr>
        <w:p w14:paraId="4D14ACB5" w14:textId="77777777" w:rsidR="004B690C" w:rsidRPr="00F01DA6" w:rsidRDefault="004B690C" w:rsidP="00F01DA6">
          <w:pPr>
            <w:pStyle w:val="Kopfzeile"/>
            <w:tabs>
              <w:tab w:val="clear" w:pos="9967"/>
              <w:tab w:val="left" w:pos="6469"/>
              <w:tab w:val="right" w:pos="9978"/>
            </w:tabs>
          </w:pPr>
        </w:p>
      </w:tc>
      <w:tc>
        <w:tcPr>
          <w:tcW w:w="2040" w:type="dxa"/>
        </w:tcPr>
        <w:p w14:paraId="2D328315" w14:textId="77777777" w:rsidR="004B690C" w:rsidRPr="00F01DA6" w:rsidRDefault="004B690C" w:rsidP="00F01DA6">
          <w:pPr>
            <w:pStyle w:val="Kopfzeile"/>
            <w:tabs>
              <w:tab w:val="clear" w:pos="9967"/>
              <w:tab w:val="left" w:pos="6469"/>
              <w:tab w:val="right" w:pos="9978"/>
            </w:tabs>
            <w:rPr>
              <w:i/>
              <w:vanish/>
            </w:rPr>
          </w:pPr>
        </w:p>
      </w:tc>
    </w:tr>
  </w:tbl>
  <w:p w14:paraId="512E8D89" w14:textId="77777777" w:rsidR="004B690C" w:rsidRDefault="004B690C" w:rsidP="00E33CF1">
    <w:pPr>
      <w:pStyle w:val="Kopfzeile"/>
      <w:tabs>
        <w:tab w:val="clear" w:pos="9967"/>
        <w:tab w:val="left" w:pos="6469"/>
        <w:tab w:val="right" w:pos="9978"/>
      </w:tabs>
    </w:pPr>
    <w:r>
      <w:drawing>
        <wp:anchor distT="0" distB="0" distL="114300" distR="114300" simplePos="0" relativeHeight="251669503" behindDoc="0" locked="1" layoutInCell="1" allowOverlap="1" wp14:anchorId="4931A991" wp14:editId="114303B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4B22DDD"/>
    <w:multiLevelType w:val="hybridMultilevel"/>
    <w:tmpl w:val="145A0D48"/>
    <w:lvl w:ilvl="0" w:tplc="EA8A375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0D46FD"/>
    <w:multiLevelType w:val="multilevel"/>
    <w:tmpl w:val="F6FA8FB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993"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993"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357" w:hanging="357"/>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568151B6"/>
    <w:multiLevelType w:val="hybridMultilevel"/>
    <w:tmpl w:val="DA2C78F6"/>
    <w:lvl w:ilvl="0" w:tplc="EA8A375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903330"/>
    <w:multiLevelType w:val="hybridMultilevel"/>
    <w:tmpl w:val="640A4E22"/>
    <w:lvl w:ilvl="0" w:tplc="082025B0">
      <w:start w:val="1"/>
      <w:numFmt w:val="upperLetter"/>
      <w:lvlText w:val="%1)"/>
      <w:lvlJc w:val="left"/>
      <w:pPr>
        <w:ind w:left="360" w:hanging="360"/>
      </w:pPr>
      <w:rPr>
        <w:rFonts w:ascii="Arial" w:eastAsiaTheme="minorHAnsi" w:hAnsi="Arial" w:cstheme="minorBidi"/>
      </w:rPr>
    </w:lvl>
    <w:lvl w:ilvl="1" w:tplc="EA8A375C">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 w:numId="8">
    <w:abstractNumId w:val="2"/>
  </w:num>
  <w:num w:numId="9">
    <w:abstractNumId w:val="2"/>
    <w:lvlOverride w:ilvl="0">
      <w:lvl w:ilvl="0">
        <w:start w:val="1"/>
        <w:numFmt w:val="decimal"/>
        <w:pStyle w:val="H1"/>
        <w:lvlText w:val="%1."/>
        <w:lvlJc w:val="left"/>
        <w:pPr>
          <w:ind w:left="851" w:hanging="851"/>
        </w:pPr>
        <w:rPr>
          <w:rFonts w:hint="default"/>
          <w:spacing w:val="-10"/>
        </w:rPr>
      </w:lvl>
    </w:lvlOverride>
    <w:lvlOverride w:ilvl="1">
      <w:lvl w:ilvl="1">
        <w:start w:val="1"/>
        <w:numFmt w:val="decimal"/>
        <w:pStyle w:val="berschrift2nummeriert"/>
        <w:lvlText w:val="%1.%2"/>
        <w:lvlJc w:val="left"/>
        <w:pPr>
          <w:ind w:left="993" w:hanging="851"/>
        </w:pPr>
        <w:rPr>
          <w:rFonts w:hint="default"/>
          <w:spacing w:val="-10"/>
        </w:rPr>
      </w:lvl>
    </w:lvlOverride>
    <w:lvlOverride w:ilvl="2">
      <w:lvl w:ilvl="2">
        <w:start w:val="1"/>
        <w:numFmt w:val="decimal"/>
        <w:pStyle w:val="berschrift3nummeriert"/>
        <w:lvlText w:val="%1.%2.%3"/>
        <w:lvlJc w:val="left"/>
        <w:pPr>
          <w:ind w:left="851" w:hanging="851"/>
        </w:pPr>
        <w:rPr>
          <w:rFonts w:hint="default"/>
          <w:spacing w:val="-10"/>
        </w:rPr>
      </w:lvl>
    </w:lvlOverride>
    <w:lvlOverride w:ilvl="3">
      <w:lvl w:ilvl="3">
        <w:start w:val="1"/>
        <w:numFmt w:val="decimal"/>
        <w:pStyle w:val="berschrift4nummeriert"/>
        <w:lvlText w:val="%1.%2.%3.%4"/>
        <w:lvlJc w:val="left"/>
        <w:pPr>
          <w:ind w:left="993" w:hanging="851"/>
        </w:pPr>
        <w:rPr>
          <w:rFonts w:hint="default"/>
          <w:spacing w:val="-10"/>
        </w:rPr>
      </w:lvl>
    </w:lvlOverride>
    <w:lvlOverride w:ilvl="4">
      <w:lvl w:ilvl="4">
        <w:start w:val="1"/>
        <w:numFmt w:val="decimal"/>
        <w:pStyle w:val="berschrift5nummeriert"/>
        <w:lvlText w:val="%1.%2.%3.%4.%5"/>
        <w:lvlJc w:val="left"/>
        <w:pPr>
          <w:ind w:left="851" w:hanging="851"/>
        </w:pPr>
        <w:rPr>
          <w:rFonts w:hint="default"/>
          <w:spacing w:val="-10"/>
        </w:rPr>
      </w:lvl>
    </w:lvlOverride>
    <w:lvlOverride w:ilvl="5">
      <w:lvl w:ilvl="5">
        <w:start w:val="1"/>
        <w:numFmt w:val="lowerLetter"/>
        <w:lvlText w:val="%6)"/>
        <w:lvlJc w:val="left"/>
        <w:pPr>
          <w:ind w:left="425" w:hanging="425"/>
        </w:pPr>
        <w:rPr>
          <w:rFonts w:hint="default"/>
        </w:rPr>
      </w:lvl>
    </w:lvlOverride>
    <w:lvlOverride w:ilvl="6">
      <w:lvl w:ilvl="6">
        <w:start w:val="1"/>
        <w:numFmt w:val="lowerRoman"/>
        <w:lvlText w:val="%7."/>
        <w:lvlJc w:val="left"/>
        <w:pPr>
          <w:ind w:left="425" w:hanging="425"/>
        </w:pPr>
        <w:rPr>
          <w:rFonts w:hint="default"/>
        </w:rPr>
      </w:lvl>
    </w:lvlOverride>
    <w:lvlOverride w:ilvl="7">
      <w:lvl w:ilvl="7">
        <w:start w:val="1"/>
        <w:numFmt w:val="decimal"/>
        <w:pStyle w:val="Nummerierung1"/>
        <w:lvlText w:val="%8."/>
        <w:lvlJc w:val="left"/>
        <w:pPr>
          <w:ind w:left="425" w:hanging="425"/>
        </w:pPr>
        <w:rPr>
          <w:rFonts w:hint="default"/>
        </w:rPr>
      </w:lvl>
    </w:lvlOverride>
    <w:lvlOverride w:ilvl="8">
      <w:lvl w:ilvl="8">
        <w:start w:val="1"/>
        <w:numFmt w:val="decimal"/>
        <w:pStyle w:val="Nummerierung2"/>
        <w:lvlText w:val="%8.%9"/>
        <w:lvlJc w:val="left"/>
        <w:pPr>
          <w:ind w:left="992"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4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09CB"/>
    <w:rsid w:val="00052581"/>
    <w:rsid w:val="00054BDC"/>
    <w:rsid w:val="00055F75"/>
    <w:rsid w:val="000610F6"/>
    <w:rsid w:val="00061F5D"/>
    <w:rsid w:val="00063BC2"/>
    <w:rsid w:val="000701F1"/>
    <w:rsid w:val="0007095A"/>
    <w:rsid w:val="00071780"/>
    <w:rsid w:val="00076D73"/>
    <w:rsid w:val="000822A6"/>
    <w:rsid w:val="000823C7"/>
    <w:rsid w:val="00084759"/>
    <w:rsid w:val="00087246"/>
    <w:rsid w:val="000879DE"/>
    <w:rsid w:val="00091C2E"/>
    <w:rsid w:val="00095CB1"/>
    <w:rsid w:val="0009664E"/>
    <w:rsid w:val="00096E8E"/>
    <w:rsid w:val="00096EE5"/>
    <w:rsid w:val="00097476"/>
    <w:rsid w:val="000A1884"/>
    <w:rsid w:val="000A42E5"/>
    <w:rsid w:val="000A5029"/>
    <w:rsid w:val="000B0159"/>
    <w:rsid w:val="000B11FF"/>
    <w:rsid w:val="000B3E72"/>
    <w:rsid w:val="000B595D"/>
    <w:rsid w:val="000B64EC"/>
    <w:rsid w:val="000C3C06"/>
    <w:rsid w:val="000C49C1"/>
    <w:rsid w:val="000C5AA0"/>
    <w:rsid w:val="000D06EA"/>
    <w:rsid w:val="000D1743"/>
    <w:rsid w:val="000D20C9"/>
    <w:rsid w:val="000D7F08"/>
    <w:rsid w:val="000E0CEF"/>
    <w:rsid w:val="000E174A"/>
    <w:rsid w:val="000E756F"/>
    <w:rsid w:val="000F037E"/>
    <w:rsid w:val="000F43CB"/>
    <w:rsid w:val="000F576F"/>
    <w:rsid w:val="000F78CE"/>
    <w:rsid w:val="0010021F"/>
    <w:rsid w:val="00101C4A"/>
    <w:rsid w:val="0010227D"/>
    <w:rsid w:val="00102345"/>
    <w:rsid w:val="00106688"/>
    <w:rsid w:val="001069C5"/>
    <w:rsid w:val="00106DB8"/>
    <w:rsid w:val="00107369"/>
    <w:rsid w:val="00107F09"/>
    <w:rsid w:val="00111F40"/>
    <w:rsid w:val="00112766"/>
    <w:rsid w:val="001134C7"/>
    <w:rsid w:val="00113CB8"/>
    <w:rsid w:val="0011409C"/>
    <w:rsid w:val="0011601D"/>
    <w:rsid w:val="0012151C"/>
    <w:rsid w:val="0012168B"/>
    <w:rsid w:val="0012383B"/>
    <w:rsid w:val="00124B68"/>
    <w:rsid w:val="00124F23"/>
    <w:rsid w:val="001273A1"/>
    <w:rsid w:val="00127A77"/>
    <w:rsid w:val="00130557"/>
    <w:rsid w:val="001307C8"/>
    <w:rsid w:val="00133C26"/>
    <w:rsid w:val="00133ED4"/>
    <w:rsid w:val="00134353"/>
    <w:rsid w:val="0013589F"/>
    <w:rsid w:val="001375AB"/>
    <w:rsid w:val="00140075"/>
    <w:rsid w:val="00140272"/>
    <w:rsid w:val="001407C6"/>
    <w:rsid w:val="00141021"/>
    <w:rsid w:val="00144122"/>
    <w:rsid w:val="001471AF"/>
    <w:rsid w:val="0014736E"/>
    <w:rsid w:val="00154677"/>
    <w:rsid w:val="001548DB"/>
    <w:rsid w:val="0016119E"/>
    <w:rsid w:val="001617BB"/>
    <w:rsid w:val="00166023"/>
    <w:rsid w:val="00167916"/>
    <w:rsid w:val="00175090"/>
    <w:rsid w:val="0017672D"/>
    <w:rsid w:val="00176C99"/>
    <w:rsid w:val="00177A59"/>
    <w:rsid w:val="00182287"/>
    <w:rsid w:val="00190A82"/>
    <w:rsid w:val="0019114B"/>
    <w:rsid w:val="00196AA9"/>
    <w:rsid w:val="00196ABC"/>
    <w:rsid w:val="00196B03"/>
    <w:rsid w:val="00196C0B"/>
    <w:rsid w:val="001A0029"/>
    <w:rsid w:val="001A666F"/>
    <w:rsid w:val="001B0789"/>
    <w:rsid w:val="001B0F2E"/>
    <w:rsid w:val="001B166D"/>
    <w:rsid w:val="001B1F85"/>
    <w:rsid w:val="001B400F"/>
    <w:rsid w:val="001B4DBF"/>
    <w:rsid w:val="001B5E85"/>
    <w:rsid w:val="001C4D4E"/>
    <w:rsid w:val="001C5484"/>
    <w:rsid w:val="001E0FC2"/>
    <w:rsid w:val="001E2720"/>
    <w:rsid w:val="001E3FF4"/>
    <w:rsid w:val="001E4694"/>
    <w:rsid w:val="001F0C19"/>
    <w:rsid w:val="001F2AA2"/>
    <w:rsid w:val="001F4671"/>
    <w:rsid w:val="001F4A7E"/>
    <w:rsid w:val="001F4B8C"/>
    <w:rsid w:val="001F5DB0"/>
    <w:rsid w:val="002008D7"/>
    <w:rsid w:val="00203058"/>
    <w:rsid w:val="00203AF7"/>
    <w:rsid w:val="0021213F"/>
    <w:rsid w:val="00212ABF"/>
    <w:rsid w:val="00213BA1"/>
    <w:rsid w:val="002141FD"/>
    <w:rsid w:val="00217F44"/>
    <w:rsid w:val="002214E4"/>
    <w:rsid w:val="00224C53"/>
    <w:rsid w:val="00224C9B"/>
    <w:rsid w:val="00225571"/>
    <w:rsid w:val="00225D48"/>
    <w:rsid w:val="0022685B"/>
    <w:rsid w:val="0023205B"/>
    <w:rsid w:val="00236C8A"/>
    <w:rsid w:val="00243EED"/>
    <w:rsid w:val="00244323"/>
    <w:rsid w:val="00246EC6"/>
    <w:rsid w:val="0025644A"/>
    <w:rsid w:val="00256F55"/>
    <w:rsid w:val="00260BFA"/>
    <w:rsid w:val="002619E1"/>
    <w:rsid w:val="00266772"/>
    <w:rsid w:val="00267F71"/>
    <w:rsid w:val="002712AE"/>
    <w:rsid w:val="002770BA"/>
    <w:rsid w:val="002772E1"/>
    <w:rsid w:val="00290E37"/>
    <w:rsid w:val="0029375B"/>
    <w:rsid w:val="002945F1"/>
    <w:rsid w:val="00295B44"/>
    <w:rsid w:val="00295DEC"/>
    <w:rsid w:val="002A3098"/>
    <w:rsid w:val="002B5392"/>
    <w:rsid w:val="002C2DC3"/>
    <w:rsid w:val="002C4AA4"/>
    <w:rsid w:val="002C6EF1"/>
    <w:rsid w:val="002D25EA"/>
    <w:rsid w:val="002D272F"/>
    <w:rsid w:val="002D3461"/>
    <w:rsid w:val="002D3712"/>
    <w:rsid w:val="002D38AE"/>
    <w:rsid w:val="002D3CF3"/>
    <w:rsid w:val="002E3249"/>
    <w:rsid w:val="002E35A1"/>
    <w:rsid w:val="002E4096"/>
    <w:rsid w:val="002E4FA0"/>
    <w:rsid w:val="002E541B"/>
    <w:rsid w:val="002E7CBA"/>
    <w:rsid w:val="002F06AA"/>
    <w:rsid w:val="002F534D"/>
    <w:rsid w:val="002F68A2"/>
    <w:rsid w:val="002F7482"/>
    <w:rsid w:val="0030245A"/>
    <w:rsid w:val="00305154"/>
    <w:rsid w:val="003062AD"/>
    <w:rsid w:val="00307CFC"/>
    <w:rsid w:val="0031139B"/>
    <w:rsid w:val="003127DA"/>
    <w:rsid w:val="00316B83"/>
    <w:rsid w:val="003210FB"/>
    <w:rsid w:val="003214C9"/>
    <w:rsid w:val="0032330D"/>
    <w:rsid w:val="00324945"/>
    <w:rsid w:val="00325AC5"/>
    <w:rsid w:val="0033112A"/>
    <w:rsid w:val="00333A1B"/>
    <w:rsid w:val="00335339"/>
    <w:rsid w:val="00335941"/>
    <w:rsid w:val="003359D8"/>
    <w:rsid w:val="00336989"/>
    <w:rsid w:val="00336A76"/>
    <w:rsid w:val="00337BD2"/>
    <w:rsid w:val="003400DC"/>
    <w:rsid w:val="0034154C"/>
    <w:rsid w:val="003514EE"/>
    <w:rsid w:val="00351B75"/>
    <w:rsid w:val="003559F0"/>
    <w:rsid w:val="00362D6B"/>
    <w:rsid w:val="00363671"/>
    <w:rsid w:val="00364EE3"/>
    <w:rsid w:val="003669FD"/>
    <w:rsid w:val="00367A93"/>
    <w:rsid w:val="003722B9"/>
    <w:rsid w:val="003757E4"/>
    <w:rsid w:val="00375834"/>
    <w:rsid w:val="00375CF9"/>
    <w:rsid w:val="00375D0E"/>
    <w:rsid w:val="00376656"/>
    <w:rsid w:val="003771E2"/>
    <w:rsid w:val="00380D67"/>
    <w:rsid w:val="0038408C"/>
    <w:rsid w:val="00385032"/>
    <w:rsid w:val="0039090B"/>
    <w:rsid w:val="00396082"/>
    <w:rsid w:val="0039616D"/>
    <w:rsid w:val="00396A4E"/>
    <w:rsid w:val="00397FFE"/>
    <w:rsid w:val="003A396E"/>
    <w:rsid w:val="003A71E1"/>
    <w:rsid w:val="003B02F8"/>
    <w:rsid w:val="003B2CBD"/>
    <w:rsid w:val="003B3A78"/>
    <w:rsid w:val="003B4BF5"/>
    <w:rsid w:val="003C0441"/>
    <w:rsid w:val="003C29F3"/>
    <w:rsid w:val="003C4F88"/>
    <w:rsid w:val="003C6924"/>
    <w:rsid w:val="003D0FAA"/>
    <w:rsid w:val="003D1066"/>
    <w:rsid w:val="003D1617"/>
    <w:rsid w:val="003D4FCF"/>
    <w:rsid w:val="003E0D7F"/>
    <w:rsid w:val="003E4CCA"/>
    <w:rsid w:val="003E7351"/>
    <w:rsid w:val="003F1A56"/>
    <w:rsid w:val="003F66A3"/>
    <w:rsid w:val="003F70F2"/>
    <w:rsid w:val="003F711B"/>
    <w:rsid w:val="003F793A"/>
    <w:rsid w:val="004007B2"/>
    <w:rsid w:val="0040593D"/>
    <w:rsid w:val="00410AF1"/>
    <w:rsid w:val="00413C32"/>
    <w:rsid w:val="004165DE"/>
    <w:rsid w:val="00420777"/>
    <w:rsid w:val="004212A5"/>
    <w:rsid w:val="00421DB9"/>
    <w:rsid w:val="0042646E"/>
    <w:rsid w:val="00427E73"/>
    <w:rsid w:val="004347C8"/>
    <w:rsid w:val="00436FC3"/>
    <w:rsid w:val="004378C7"/>
    <w:rsid w:val="0044096D"/>
    <w:rsid w:val="00446760"/>
    <w:rsid w:val="00446E6D"/>
    <w:rsid w:val="004519B6"/>
    <w:rsid w:val="00452D49"/>
    <w:rsid w:val="00452E96"/>
    <w:rsid w:val="0045317E"/>
    <w:rsid w:val="004549EE"/>
    <w:rsid w:val="004607F4"/>
    <w:rsid w:val="00462ADB"/>
    <w:rsid w:val="00466CA6"/>
    <w:rsid w:val="004679D5"/>
    <w:rsid w:val="00470BD2"/>
    <w:rsid w:val="004714DD"/>
    <w:rsid w:val="004718F2"/>
    <w:rsid w:val="004739DA"/>
    <w:rsid w:val="004752E0"/>
    <w:rsid w:val="00480722"/>
    <w:rsid w:val="00481775"/>
    <w:rsid w:val="00482D06"/>
    <w:rsid w:val="00482FCC"/>
    <w:rsid w:val="004838EB"/>
    <w:rsid w:val="004847DC"/>
    <w:rsid w:val="00484FC6"/>
    <w:rsid w:val="00486DBB"/>
    <w:rsid w:val="00491992"/>
    <w:rsid w:val="0049364E"/>
    <w:rsid w:val="00494FD7"/>
    <w:rsid w:val="0049577D"/>
    <w:rsid w:val="004A039B"/>
    <w:rsid w:val="004A0479"/>
    <w:rsid w:val="004A29E8"/>
    <w:rsid w:val="004A41E9"/>
    <w:rsid w:val="004A60C5"/>
    <w:rsid w:val="004B0FDB"/>
    <w:rsid w:val="004B5A6F"/>
    <w:rsid w:val="004B690C"/>
    <w:rsid w:val="004B6A97"/>
    <w:rsid w:val="004C06C7"/>
    <w:rsid w:val="004C1329"/>
    <w:rsid w:val="004C185E"/>
    <w:rsid w:val="004C3880"/>
    <w:rsid w:val="004C3DA9"/>
    <w:rsid w:val="004C442B"/>
    <w:rsid w:val="004C575A"/>
    <w:rsid w:val="004D00CC"/>
    <w:rsid w:val="004D0F2F"/>
    <w:rsid w:val="004D179F"/>
    <w:rsid w:val="004D21CD"/>
    <w:rsid w:val="004D3497"/>
    <w:rsid w:val="004D5349"/>
    <w:rsid w:val="004D5B31"/>
    <w:rsid w:val="004D5F14"/>
    <w:rsid w:val="004D606F"/>
    <w:rsid w:val="004D7C40"/>
    <w:rsid w:val="004E134C"/>
    <w:rsid w:val="004E222C"/>
    <w:rsid w:val="004E2BF5"/>
    <w:rsid w:val="004E3590"/>
    <w:rsid w:val="004E5C94"/>
    <w:rsid w:val="004F1BCC"/>
    <w:rsid w:val="00500294"/>
    <w:rsid w:val="005011A0"/>
    <w:rsid w:val="0050192C"/>
    <w:rsid w:val="00501AEF"/>
    <w:rsid w:val="00503C04"/>
    <w:rsid w:val="00513F66"/>
    <w:rsid w:val="005161DB"/>
    <w:rsid w:val="0051679B"/>
    <w:rsid w:val="00516C61"/>
    <w:rsid w:val="005170E4"/>
    <w:rsid w:val="0052179B"/>
    <w:rsid w:val="00526C93"/>
    <w:rsid w:val="0053028D"/>
    <w:rsid w:val="00530B4B"/>
    <w:rsid w:val="00531DF0"/>
    <w:rsid w:val="00532631"/>
    <w:rsid w:val="005359D3"/>
    <w:rsid w:val="00535EA2"/>
    <w:rsid w:val="00536383"/>
    <w:rsid w:val="00536530"/>
    <w:rsid w:val="00536A91"/>
    <w:rsid w:val="00537410"/>
    <w:rsid w:val="00537C85"/>
    <w:rsid w:val="00540A95"/>
    <w:rsid w:val="00542DE9"/>
    <w:rsid w:val="00543724"/>
    <w:rsid w:val="00543872"/>
    <w:rsid w:val="00543A9E"/>
    <w:rsid w:val="00543CAB"/>
    <w:rsid w:val="00543F57"/>
    <w:rsid w:val="0054591C"/>
    <w:rsid w:val="00550787"/>
    <w:rsid w:val="00550ABF"/>
    <w:rsid w:val="00551F69"/>
    <w:rsid w:val="00552C11"/>
    <w:rsid w:val="00554B1D"/>
    <w:rsid w:val="00554CD1"/>
    <w:rsid w:val="0055630A"/>
    <w:rsid w:val="0056080A"/>
    <w:rsid w:val="00562702"/>
    <w:rsid w:val="00562E7B"/>
    <w:rsid w:val="005667D1"/>
    <w:rsid w:val="005715F2"/>
    <w:rsid w:val="00571C7B"/>
    <w:rsid w:val="00574AAC"/>
    <w:rsid w:val="005818BC"/>
    <w:rsid w:val="00581FD9"/>
    <w:rsid w:val="00587481"/>
    <w:rsid w:val="00591832"/>
    <w:rsid w:val="00592632"/>
    <w:rsid w:val="00592841"/>
    <w:rsid w:val="005943C6"/>
    <w:rsid w:val="00595D58"/>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4C16"/>
    <w:rsid w:val="006051C4"/>
    <w:rsid w:val="0060704B"/>
    <w:rsid w:val="0060750F"/>
    <w:rsid w:val="00614396"/>
    <w:rsid w:val="006201A2"/>
    <w:rsid w:val="00621CAF"/>
    <w:rsid w:val="00622A9F"/>
    <w:rsid w:val="00622FDC"/>
    <w:rsid w:val="00625020"/>
    <w:rsid w:val="006304C2"/>
    <w:rsid w:val="00632704"/>
    <w:rsid w:val="00635DEE"/>
    <w:rsid w:val="006368C5"/>
    <w:rsid w:val="00637F9C"/>
    <w:rsid w:val="00637FAC"/>
    <w:rsid w:val="00642493"/>
    <w:rsid w:val="00642E05"/>
    <w:rsid w:val="00642F26"/>
    <w:rsid w:val="0064360F"/>
    <w:rsid w:val="00643EFA"/>
    <w:rsid w:val="00645850"/>
    <w:rsid w:val="006513D1"/>
    <w:rsid w:val="00651C2B"/>
    <w:rsid w:val="00652553"/>
    <w:rsid w:val="0065274C"/>
    <w:rsid w:val="00654B48"/>
    <w:rsid w:val="00654EF5"/>
    <w:rsid w:val="0065565F"/>
    <w:rsid w:val="006562E0"/>
    <w:rsid w:val="00657051"/>
    <w:rsid w:val="00662C23"/>
    <w:rsid w:val="0066491F"/>
    <w:rsid w:val="00665C5B"/>
    <w:rsid w:val="00666A91"/>
    <w:rsid w:val="006704EE"/>
    <w:rsid w:val="006717DC"/>
    <w:rsid w:val="0067332B"/>
    <w:rsid w:val="0067626C"/>
    <w:rsid w:val="0068083D"/>
    <w:rsid w:val="006822FA"/>
    <w:rsid w:val="006854F3"/>
    <w:rsid w:val="00686D14"/>
    <w:rsid w:val="00687ED7"/>
    <w:rsid w:val="00693B4C"/>
    <w:rsid w:val="00693F7D"/>
    <w:rsid w:val="006941E3"/>
    <w:rsid w:val="0069453E"/>
    <w:rsid w:val="00695881"/>
    <w:rsid w:val="006968C3"/>
    <w:rsid w:val="006A2A3C"/>
    <w:rsid w:val="006B1729"/>
    <w:rsid w:val="006B3473"/>
    <w:rsid w:val="006B45A6"/>
    <w:rsid w:val="006B61C1"/>
    <w:rsid w:val="006B72A3"/>
    <w:rsid w:val="006C055A"/>
    <w:rsid w:val="006C144C"/>
    <w:rsid w:val="006C1669"/>
    <w:rsid w:val="006C1863"/>
    <w:rsid w:val="006C4F4B"/>
    <w:rsid w:val="006D523F"/>
    <w:rsid w:val="006E0AFC"/>
    <w:rsid w:val="006E0F4E"/>
    <w:rsid w:val="006E17C1"/>
    <w:rsid w:val="006E354E"/>
    <w:rsid w:val="006E3987"/>
    <w:rsid w:val="006E6B42"/>
    <w:rsid w:val="006E713C"/>
    <w:rsid w:val="006F0345"/>
    <w:rsid w:val="006F0469"/>
    <w:rsid w:val="006F1131"/>
    <w:rsid w:val="006F42FE"/>
    <w:rsid w:val="006F60D1"/>
    <w:rsid w:val="006F7CED"/>
    <w:rsid w:val="0070045B"/>
    <w:rsid w:val="0070207C"/>
    <w:rsid w:val="007023CA"/>
    <w:rsid w:val="00703409"/>
    <w:rsid w:val="007040B6"/>
    <w:rsid w:val="00705076"/>
    <w:rsid w:val="00706DD2"/>
    <w:rsid w:val="00711147"/>
    <w:rsid w:val="00711FB3"/>
    <w:rsid w:val="0071202F"/>
    <w:rsid w:val="00713653"/>
    <w:rsid w:val="00715CA1"/>
    <w:rsid w:val="0071668C"/>
    <w:rsid w:val="00721EF8"/>
    <w:rsid w:val="0072216C"/>
    <w:rsid w:val="0072377C"/>
    <w:rsid w:val="00723BFE"/>
    <w:rsid w:val="0072543E"/>
    <w:rsid w:val="007254A0"/>
    <w:rsid w:val="00725A48"/>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49E0"/>
    <w:rsid w:val="00771F4F"/>
    <w:rsid w:val="007721BF"/>
    <w:rsid w:val="00774E70"/>
    <w:rsid w:val="00776FFA"/>
    <w:rsid w:val="00780035"/>
    <w:rsid w:val="00784279"/>
    <w:rsid w:val="00786EF3"/>
    <w:rsid w:val="007870F2"/>
    <w:rsid w:val="00787D98"/>
    <w:rsid w:val="00790ED9"/>
    <w:rsid w:val="00796CEE"/>
    <w:rsid w:val="00797FDE"/>
    <w:rsid w:val="007A3524"/>
    <w:rsid w:val="007A5905"/>
    <w:rsid w:val="007A6304"/>
    <w:rsid w:val="007A7232"/>
    <w:rsid w:val="007A7789"/>
    <w:rsid w:val="007A7FFE"/>
    <w:rsid w:val="007B0A9B"/>
    <w:rsid w:val="007B0D94"/>
    <w:rsid w:val="007B2D50"/>
    <w:rsid w:val="007C02C7"/>
    <w:rsid w:val="007C0B2A"/>
    <w:rsid w:val="007C42ED"/>
    <w:rsid w:val="007C7913"/>
    <w:rsid w:val="007D06C7"/>
    <w:rsid w:val="007D6F53"/>
    <w:rsid w:val="007E0460"/>
    <w:rsid w:val="007E3459"/>
    <w:rsid w:val="007F0876"/>
    <w:rsid w:val="007F34B1"/>
    <w:rsid w:val="007F6C97"/>
    <w:rsid w:val="007F70A4"/>
    <w:rsid w:val="008006A3"/>
    <w:rsid w:val="00801778"/>
    <w:rsid w:val="008034B6"/>
    <w:rsid w:val="00805451"/>
    <w:rsid w:val="00807940"/>
    <w:rsid w:val="00810705"/>
    <w:rsid w:val="00810972"/>
    <w:rsid w:val="00814BE6"/>
    <w:rsid w:val="008157D5"/>
    <w:rsid w:val="00817E91"/>
    <w:rsid w:val="00824CE1"/>
    <w:rsid w:val="00827B5D"/>
    <w:rsid w:val="00830869"/>
    <w:rsid w:val="008310FF"/>
    <w:rsid w:val="00832D99"/>
    <w:rsid w:val="00833373"/>
    <w:rsid w:val="00834F3F"/>
    <w:rsid w:val="0083565A"/>
    <w:rsid w:val="00835B0B"/>
    <w:rsid w:val="00840F59"/>
    <w:rsid w:val="00841B44"/>
    <w:rsid w:val="00843302"/>
    <w:rsid w:val="00843E1D"/>
    <w:rsid w:val="008441CC"/>
    <w:rsid w:val="00844DF7"/>
    <w:rsid w:val="008458C8"/>
    <w:rsid w:val="0084639C"/>
    <w:rsid w:val="00847400"/>
    <w:rsid w:val="0085281F"/>
    <w:rsid w:val="008531A1"/>
    <w:rsid w:val="00853B4E"/>
    <w:rsid w:val="008577F6"/>
    <w:rsid w:val="00857D8A"/>
    <w:rsid w:val="00863501"/>
    <w:rsid w:val="00865145"/>
    <w:rsid w:val="00865D15"/>
    <w:rsid w:val="0086785D"/>
    <w:rsid w:val="00870017"/>
    <w:rsid w:val="0087221C"/>
    <w:rsid w:val="00872BAF"/>
    <w:rsid w:val="00875731"/>
    <w:rsid w:val="008822E5"/>
    <w:rsid w:val="00882473"/>
    <w:rsid w:val="00883CC4"/>
    <w:rsid w:val="008849F4"/>
    <w:rsid w:val="00886881"/>
    <w:rsid w:val="00892EBD"/>
    <w:rsid w:val="0089690A"/>
    <w:rsid w:val="008A2609"/>
    <w:rsid w:val="008A3A66"/>
    <w:rsid w:val="008B00B3"/>
    <w:rsid w:val="008B0C2C"/>
    <w:rsid w:val="008B6C1A"/>
    <w:rsid w:val="008B6E4E"/>
    <w:rsid w:val="008B7B2E"/>
    <w:rsid w:val="008C0FF3"/>
    <w:rsid w:val="008C2646"/>
    <w:rsid w:val="008C2769"/>
    <w:rsid w:val="008C6187"/>
    <w:rsid w:val="008D07FD"/>
    <w:rsid w:val="008D2891"/>
    <w:rsid w:val="008D331E"/>
    <w:rsid w:val="008D57E8"/>
    <w:rsid w:val="008D6310"/>
    <w:rsid w:val="008D6E0C"/>
    <w:rsid w:val="008D7B33"/>
    <w:rsid w:val="008E1019"/>
    <w:rsid w:val="008E3AC1"/>
    <w:rsid w:val="008E3CDA"/>
    <w:rsid w:val="008E68A3"/>
    <w:rsid w:val="008E7456"/>
    <w:rsid w:val="008E79F0"/>
    <w:rsid w:val="008F1D13"/>
    <w:rsid w:val="008F23FC"/>
    <w:rsid w:val="008F30AE"/>
    <w:rsid w:val="00900B25"/>
    <w:rsid w:val="0090321B"/>
    <w:rsid w:val="0090347A"/>
    <w:rsid w:val="00904EB5"/>
    <w:rsid w:val="009052E4"/>
    <w:rsid w:val="009054F9"/>
    <w:rsid w:val="0090753C"/>
    <w:rsid w:val="00911410"/>
    <w:rsid w:val="009114C9"/>
    <w:rsid w:val="00913373"/>
    <w:rsid w:val="00914C19"/>
    <w:rsid w:val="00915303"/>
    <w:rsid w:val="00915655"/>
    <w:rsid w:val="00922609"/>
    <w:rsid w:val="00922CA8"/>
    <w:rsid w:val="00925E99"/>
    <w:rsid w:val="0092680C"/>
    <w:rsid w:val="009344CF"/>
    <w:rsid w:val="00935A5B"/>
    <w:rsid w:val="0093619F"/>
    <w:rsid w:val="009427E5"/>
    <w:rsid w:val="009454B7"/>
    <w:rsid w:val="00951969"/>
    <w:rsid w:val="00952A7F"/>
    <w:rsid w:val="00952BA2"/>
    <w:rsid w:val="009535A5"/>
    <w:rsid w:val="00955032"/>
    <w:rsid w:val="009568A7"/>
    <w:rsid w:val="009568DF"/>
    <w:rsid w:val="009613D8"/>
    <w:rsid w:val="00961618"/>
    <w:rsid w:val="00965379"/>
    <w:rsid w:val="00971D96"/>
    <w:rsid w:val="00971F77"/>
    <w:rsid w:val="00972547"/>
    <w:rsid w:val="0097384E"/>
    <w:rsid w:val="00974275"/>
    <w:rsid w:val="009746FC"/>
    <w:rsid w:val="009775CD"/>
    <w:rsid w:val="0098029F"/>
    <w:rsid w:val="009804FC"/>
    <w:rsid w:val="0098474B"/>
    <w:rsid w:val="00986522"/>
    <w:rsid w:val="009919D4"/>
    <w:rsid w:val="0099425F"/>
    <w:rsid w:val="00995CBA"/>
    <w:rsid w:val="0099678C"/>
    <w:rsid w:val="00997689"/>
    <w:rsid w:val="009A01B9"/>
    <w:rsid w:val="009A252B"/>
    <w:rsid w:val="009A275C"/>
    <w:rsid w:val="009A6099"/>
    <w:rsid w:val="009A6FFD"/>
    <w:rsid w:val="009A71D3"/>
    <w:rsid w:val="009B04BF"/>
    <w:rsid w:val="009B0A4A"/>
    <w:rsid w:val="009B0C96"/>
    <w:rsid w:val="009B272B"/>
    <w:rsid w:val="009C0810"/>
    <w:rsid w:val="009C222B"/>
    <w:rsid w:val="009C60F7"/>
    <w:rsid w:val="009C67A8"/>
    <w:rsid w:val="009D0B5C"/>
    <w:rsid w:val="009D201B"/>
    <w:rsid w:val="009D5D9C"/>
    <w:rsid w:val="009D7905"/>
    <w:rsid w:val="009E2171"/>
    <w:rsid w:val="009E3419"/>
    <w:rsid w:val="009E363A"/>
    <w:rsid w:val="009E537F"/>
    <w:rsid w:val="009E5BCA"/>
    <w:rsid w:val="009F1B31"/>
    <w:rsid w:val="009F2558"/>
    <w:rsid w:val="009F3398"/>
    <w:rsid w:val="009F6AD9"/>
    <w:rsid w:val="00A02DA9"/>
    <w:rsid w:val="00A037AB"/>
    <w:rsid w:val="00A03DB0"/>
    <w:rsid w:val="00A04CC5"/>
    <w:rsid w:val="00A06F53"/>
    <w:rsid w:val="00A12B05"/>
    <w:rsid w:val="00A15841"/>
    <w:rsid w:val="00A20B7D"/>
    <w:rsid w:val="00A26A74"/>
    <w:rsid w:val="00A35A36"/>
    <w:rsid w:val="00A36E9F"/>
    <w:rsid w:val="00A36ED7"/>
    <w:rsid w:val="00A45E6C"/>
    <w:rsid w:val="00A500B7"/>
    <w:rsid w:val="00A503AD"/>
    <w:rsid w:val="00A5048D"/>
    <w:rsid w:val="00A53B76"/>
    <w:rsid w:val="00A53F29"/>
    <w:rsid w:val="00A5451D"/>
    <w:rsid w:val="00A55C83"/>
    <w:rsid w:val="00A57815"/>
    <w:rsid w:val="00A6174D"/>
    <w:rsid w:val="00A62F82"/>
    <w:rsid w:val="00A661FE"/>
    <w:rsid w:val="00A66DCD"/>
    <w:rsid w:val="00A70C1C"/>
    <w:rsid w:val="00A70CDC"/>
    <w:rsid w:val="00A7133D"/>
    <w:rsid w:val="00A76251"/>
    <w:rsid w:val="00A76D18"/>
    <w:rsid w:val="00A77B06"/>
    <w:rsid w:val="00A841AE"/>
    <w:rsid w:val="00A84960"/>
    <w:rsid w:val="00A84CE3"/>
    <w:rsid w:val="00A84D70"/>
    <w:rsid w:val="00A84DB7"/>
    <w:rsid w:val="00A84E81"/>
    <w:rsid w:val="00A85EAD"/>
    <w:rsid w:val="00A87DBB"/>
    <w:rsid w:val="00A9538B"/>
    <w:rsid w:val="00AA0E6D"/>
    <w:rsid w:val="00AA43EF"/>
    <w:rsid w:val="00AA666C"/>
    <w:rsid w:val="00AB1032"/>
    <w:rsid w:val="00AB601A"/>
    <w:rsid w:val="00AB735D"/>
    <w:rsid w:val="00AC00C8"/>
    <w:rsid w:val="00AC2D5B"/>
    <w:rsid w:val="00AC321A"/>
    <w:rsid w:val="00AC4630"/>
    <w:rsid w:val="00AC6A31"/>
    <w:rsid w:val="00AD138A"/>
    <w:rsid w:val="00AD36B2"/>
    <w:rsid w:val="00AD4C6B"/>
    <w:rsid w:val="00AD537C"/>
    <w:rsid w:val="00AD7AE5"/>
    <w:rsid w:val="00AE2DE1"/>
    <w:rsid w:val="00AE5EB8"/>
    <w:rsid w:val="00AE6805"/>
    <w:rsid w:val="00AF3845"/>
    <w:rsid w:val="00AF47AE"/>
    <w:rsid w:val="00AF5BFF"/>
    <w:rsid w:val="00AF7575"/>
    <w:rsid w:val="00AF7BA9"/>
    <w:rsid w:val="00AF7CA8"/>
    <w:rsid w:val="00B0249E"/>
    <w:rsid w:val="00B043A7"/>
    <w:rsid w:val="00B043A9"/>
    <w:rsid w:val="00B11A9B"/>
    <w:rsid w:val="00B124A3"/>
    <w:rsid w:val="00B140B2"/>
    <w:rsid w:val="00B170C5"/>
    <w:rsid w:val="00B20BFC"/>
    <w:rsid w:val="00B225B2"/>
    <w:rsid w:val="00B327F1"/>
    <w:rsid w:val="00B32839"/>
    <w:rsid w:val="00B32ABB"/>
    <w:rsid w:val="00B33759"/>
    <w:rsid w:val="00B3724B"/>
    <w:rsid w:val="00B40F90"/>
    <w:rsid w:val="00B41FD3"/>
    <w:rsid w:val="00B426D3"/>
    <w:rsid w:val="00B431DE"/>
    <w:rsid w:val="00B451BB"/>
    <w:rsid w:val="00B452C0"/>
    <w:rsid w:val="00B5492A"/>
    <w:rsid w:val="00B56332"/>
    <w:rsid w:val="00B6128A"/>
    <w:rsid w:val="00B635CF"/>
    <w:rsid w:val="00B64AF8"/>
    <w:rsid w:val="00B70D03"/>
    <w:rsid w:val="00B71F06"/>
    <w:rsid w:val="00B803E7"/>
    <w:rsid w:val="00B82098"/>
    <w:rsid w:val="00B82E14"/>
    <w:rsid w:val="00B8397A"/>
    <w:rsid w:val="00B9672A"/>
    <w:rsid w:val="00B97F73"/>
    <w:rsid w:val="00BA0356"/>
    <w:rsid w:val="00BA37BE"/>
    <w:rsid w:val="00BA4DDE"/>
    <w:rsid w:val="00BA68A9"/>
    <w:rsid w:val="00BA741D"/>
    <w:rsid w:val="00BB49D5"/>
    <w:rsid w:val="00BB6C6A"/>
    <w:rsid w:val="00BB78E7"/>
    <w:rsid w:val="00BB7ABF"/>
    <w:rsid w:val="00BC0DC9"/>
    <w:rsid w:val="00BC3E90"/>
    <w:rsid w:val="00BC655F"/>
    <w:rsid w:val="00BD2022"/>
    <w:rsid w:val="00BD3717"/>
    <w:rsid w:val="00BD4A9C"/>
    <w:rsid w:val="00BE1E62"/>
    <w:rsid w:val="00BE2A16"/>
    <w:rsid w:val="00BF1FF4"/>
    <w:rsid w:val="00BF5A81"/>
    <w:rsid w:val="00BF7052"/>
    <w:rsid w:val="00C00F2B"/>
    <w:rsid w:val="00C034B4"/>
    <w:rsid w:val="00C05FAB"/>
    <w:rsid w:val="00C10D21"/>
    <w:rsid w:val="00C1704D"/>
    <w:rsid w:val="00C173F8"/>
    <w:rsid w:val="00C20E5C"/>
    <w:rsid w:val="00C219C1"/>
    <w:rsid w:val="00C22430"/>
    <w:rsid w:val="00C25617"/>
    <w:rsid w:val="00C25D21"/>
    <w:rsid w:val="00C25EB2"/>
    <w:rsid w:val="00C25FEA"/>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6439C"/>
    <w:rsid w:val="00C72351"/>
    <w:rsid w:val="00C73B87"/>
    <w:rsid w:val="00C7482A"/>
    <w:rsid w:val="00C74920"/>
    <w:rsid w:val="00C822D2"/>
    <w:rsid w:val="00C86E8E"/>
    <w:rsid w:val="00C8751F"/>
    <w:rsid w:val="00C90365"/>
    <w:rsid w:val="00C9495E"/>
    <w:rsid w:val="00CA0842"/>
    <w:rsid w:val="00CA08A1"/>
    <w:rsid w:val="00CA0F64"/>
    <w:rsid w:val="00CA2399"/>
    <w:rsid w:val="00CA348A"/>
    <w:rsid w:val="00CA352D"/>
    <w:rsid w:val="00CA366B"/>
    <w:rsid w:val="00CA3E85"/>
    <w:rsid w:val="00CA480F"/>
    <w:rsid w:val="00CA6658"/>
    <w:rsid w:val="00CA6F26"/>
    <w:rsid w:val="00CB2CE6"/>
    <w:rsid w:val="00CB35D9"/>
    <w:rsid w:val="00CB399B"/>
    <w:rsid w:val="00CB75E8"/>
    <w:rsid w:val="00CC0147"/>
    <w:rsid w:val="00CC2C18"/>
    <w:rsid w:val="00CC4A20"/>
    <w:rsid w:val="00CC4B65"/>
    <w:rsid w:val="00CC5D15"/>
    <w:rsid w:val="00CD159A"/>
    <w:rsid w:val="00CD67CD"/>
    <w:rsid w:val="00CE0282"/>
    <w:rsid w:val="00CE0AE1"/>
    <w:rsid w:val="00CE0B88"/>
    <w:rsid w:val="00CE724C"/>
    <w:rsid w:val="00CF08BB"/>
    <w:rsid w:val="00CF16A6"/>
    <w:rsid w:val="00CF20D1"/>
    <w:rsid w:val="00CF4B38"/>
    <w:rsid w:val="00CF5E94"/>
    <w:rsid w:val="00D030AD"/>
    <w:rsid w:val="00D07417"/>
    <w:rsid w:val="00D10386"/>
    <w:rsid w:val="00D15439"/>
    <w:rsid w:val="00D156FC"/>
    <w:rsid w:val="00D231DB"/>
    <w:rsid w:val="00D255AA"/>
    <w:rsid w:val="00D30E68"/>
    <w:rsid w:val="00D34DB0"/>
    <w:rsid w:val="00D352BA"/>
    <w:rsid w:val="00D4115E"/>
    <w:rsid w:val="00D47355"/>
    <w:rsid w:val="00D473FF"/>
    <w:rsid w:val="00D5069D"/>
    <w:rsid w:val="00D50C48"/>
    <w:rsid w:val="00D51F37"/>
    <w:rsid w:val="00D554AB"/>
    <w:rsid w:val="00D55E77"/>
    <w:rsid w:val="00D57397"/>
    <w:rsid w:val="00D6194A"/>
    <w:rsid w:val="00D61996"/>
    <w:rsid w:val="00D61E23"/>
    <w:rsid w:val="00D63B12"/>
    <w:rsid w:val="00D665A9"/>
    <w:rsid w:val="00D71693"/>
    <w:rsid w:val="00D76935"/>
    <w:rsid w:val="00D778E3"/>
    <w:rsid w:val="00D8191F"/>
    <w:rsid w:val="00D8674A"/>
    <w:rsid w:val="00D9415C"/>
    <w:rsid w:val="00D94590"/>
    <w:rsid w:val="00D97D62"/>
    <w:rsid w:val="00DA24D2"/>
    <w:rsid w:val="00DA3118"/>
    <w:rsid w:val="00DA469E"/>
    <w:rsid w:val="00DA5D0F"/>
    <w:rsid w:val="00DA6180"/>
    <w:rsid w:val="00DA6DCB"/>
    <w:rsid w:val="00DB03BD"/>
    <w:rsid w:val="00DB03F7"/>
    <w:rsid w:val="00DB2D55"/>
    <w:rsid w:val="00DB4021"/>
    <w:rsid w:val="00DB600C"/>
    <w:rsid w:val="00DB7675"/>
    <w:rsid w:val="00DC11C4"/>
    <w:rsid w:val="00DC36B9"/>
    <w:rsid w:val="00DC54BA"/>
    <w:rsid w:val="00DC6BE7"/>
    <w:rsid w:val="00DD0F5E"/>
    <w:rsid w:val="00DD1D5E"/>
    <w:rsid w:val="00DD1F80"/>
    <w:rsid w:val="00DD2BB2"/>
    <w:rsid w:val="00DD2E12"/>
    <w:rsid w:val="00DD5C42"/>
    <w:rsid w:val="00DD63AA"/>
    <w:rsid w:val="00DE0955"/>
    <w:rsid w:val="00DE1D8D"/>
    <w:rsid w:val="00DE49FA"/>
    <w:rsid w:val="00DE57A9"/>
    <w:rsid w:val="00DF4E3D"/>
    <w:rsid w:val="00DF62F4"/>
    <w:rsid w:val="00E0021E"/>
    <w:rsid w:val="00E0430F"/>
    <w:rsid w:val="00E04A81"/>
    <w:rsid w:val="00E05E7B"/>
    <w:rsid w:val="00E11A0E"/>
    <w:rsid w:val="00E136E5"/>
    <w:rsid w:val="00E1409F"/>
    <w:rsid w:val="00E173F6"/>
    <w:rsid w:val="00E22965"/>
    <w:rsid w:val="00E2351D"/>
    <w:rsid w:val="00E248EE"/>
    <w:rsid w:val="00E25DCD"/>
    <w:rsid w:val="00E269E1"/>
    <w:rsid w:val="00E31EED"/>
    <w:rsid w:val="00E337D0"/>
    <w:rsid w:val="00E33CF1"/>
    <w:rsid w:val="00E33EBA"/>
    <w:rsid w:val="00E42F90"/>
    <w:rsid w:val="00E45F13"/>
    <w:rsid w:val="00E46D77"/>
    <w:rsid w:val="00E479C7"/>
    <w:rsid w:val="00E50F07"/>
    <w:rsid w:val="00E510BC"/>
    <w:rsid w:val="00E51C87"/>
    <w:rsid w:val="00E52BA4"/>
    <w:rsid w:val="00E530CC"/>
    <w:rsid w:val="00E60BF4"/>
    <w:rsid w:val="00E61256"/>
    <w:rsid w:val="00E62D12"/>
    <w:rsid w:val="00E65BF8"/>
    <w:rsid w:val="00E66B3B"/>
    <w:rsid w:val="00E722BC"/>
    <w:rsid w:val="00E73CB2"/>
    <w:rsid w:val="00E746D7"/>
    <w:rsid w:val="00E75E18"/>
    <w:rsid w:val="00E839BA"/>
    <w:rsid w:val="00E8428A"/>
    <w:rsid w:val="00E90D03"/>
    <w:rsid w:val="00E91971"/>
    <w:rsid w:val="00E91E2A"/>
    <w:rsid w:val="00E923D5"/>
    <w:rsid w:val="00E949A8"/>
    <w:rsid w:val="00E96364"/>
    <w:rsid w:val="00EA0F01"/>
    <w:rsid w:val="00EA5080"/>
    <w:rsid w:val="00EA59B8"/>
    <w:rsid w:val="00EA5A01"/>
    <w:rsid w:val="00EA75AB"/>
    <w:rsid w:val="00EC1D69"/>
    <w:rsid w:val="00EC2DF9"/>
    <w:rsid w:val="00EC2F5F"/>
    <w:rsid w:val="00EC4A35"/>
    <w:rsid w:val="00EC6A5B"/>
    <w:rsid w:val="00EC6EC9"/>
    <w:rsid w:val="00ED1BE3"/>
    <w:rsid w:val="00ED240B"/>
    <w:rsid w:val="00ED423C"/>
    <w:rsid w:val="00ED60E9"/>
    <w:rsid w:val="00EE0BC4"/>
    <w:rsid w:val="00EE6E36"/>
    <w:rsid w:val="00EF1AEA"/>
    <w:rsid w:val="00EF2856"/>
    <w:rsid w:val="00EF5E4D"/>
    <w:rsid w:val="00F016BC"/>
    <w:rsid w:val="00F01DA6"/>
    <w:rsid w:val="00F01EA9"/>
    <w:rsid w:val="00F03F53"/>
    <w:rsid w:val="00F052A0"/>
    <w:rsid w:val="00F0660B"/>
    <w:rsid w:val="00F07D9D"/>
    <w:rsid w:val="00F107B3"/>
    <w:rsid w:val="00F11F49"/>
    <w:rsid w:val="00F123AE"/>
    <w:rsid w:val="00F13F0C"/>
    <w:rsid w:val="00F1552A"/>
    <w:rsid w:val="00F16C91"/>
    <w:rsid w:val="00F231AF"/>
    <w:rsid w:val="00F25768"/>
    <w:rsid w:val="00F32B93"/>
    <w:rsid w:val="00F37F4F"/>
    <w:rsid w:val="00F417C0"/>
    <w:rsid w:val="00F42E5F"/>
    <w:rsid w:val="00F44C14"/>
    <w:rsid w:val="00F51185"/>
    <w:rsid w:val="00F52CAB"/>
    <w:rsid w:val="00F54596"/>
    <w:rsid w:val="00F5551A"/>
    <w:rsid w:val="00F563C6"/>
    <w:rsid w:val="00F60160"/>
    <w:rsid w:val="00F626F3"/>
    <w:rsid w:val="00F639C0"/>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1AA5"/>
    <w:rsid w:val="00FA24D3"/>
    <w:rsid w:val="00FA4A45"/>
    <w:rsid w:val="00FA558B"/>
    <w:rsid w:val="00FB239D"/>
    <w:rsid w:val="00FB5828"/>
    <w:rsid w:val="00FB657F"/>
    <w:rsid w:val="00FB7DDF"/>
    <w:rsid w:val="00FC3203"/>
    <w:rsid w:val="00FC5023"/>
    <w:rsid w:val="00FD07E0"/>
    <w:rsid w:val="00FD161A"/>
    <w:rsid w:val="00FD2271"/>
    <w:rsid w:val="00FE70E5"/>
    <w:rsid w:val="00FE7D09"/>
    <w:rsid w:val="00FF0895"/>
    <w:rsid w:val="00FF2ECD"/>
    <w:rsid w:val="00FF3430"/>
    <w:rsid w:val="00FF499B"/>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7C1D6C2"/>
  <w15:docId w15:val="{BB8D261D-6171-4031-9606-961F5DDD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43A9"/>
    <w:pPr>
      <w:spacing w:after="8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76C99"/>
    <w:rPr>
      <w:color w:val="0000FF"/>
      <w:u w:val="non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3028D"/>
    <w:pPr>
      <w:numPr>
        <w:ilvl w:val="1"/>
        <w:numId w:val="4"/>
      </w:numPr>
      <w:spacing w:before="540"/>
      <w:ind w:left="851"/>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9535A5"/>
    <w:pPr>
      <w:numPr>
        <w:ilvl w:val="3"/>
        <w:numId w:val="4"/>
      </w:numPr>
      <w:tabs>
        <w:tab w:val="left" w:pos="1134"/>
      </w:tabs>
    </w:pPr>
  </w:style>
  <w:style w:type="paragraph" w:styleId="Verzeichnis1">
    <w:name w:val="toc 1"/>
    <w:basedOn w:val="Standard"/>
    <w:next w:val="Standard"/>
    <w:autoRedefine/>
    <w:uiPriority w:val="39"/>
    <w:rsid w:val="00A503AD"/>
    <w:pPr>
      <w:tabs>
        <w:tab w:val="right" w:leader="dot" w:pos="7371"/>
      </w:tabs>
      <w:spacing w:before="215" w:line="215" w:lineRule="atLeast"/>
      <w:ind w:left="680" w:right="3090" w:hanging="680"/>
    </w:pPr>
    <w:rPr>
      <w:b/>
      <w:sz w:val="17"/>
    </w:rPr>
  </w:style>
  <w:style w:type="paragraph" w:styleId="Verzeichnis2">
    <w:name w:val="toc 2"/>
    <w:basedOn w:val="Standard"/>
    <w:next w:val="Standard"/>
    <w:autoRedefine/>
    <w:uiPriority w:val="39"/>
    <w:rsid w:val="00A503AD"/>
    <w:pPr>
      <w:tabs>
        <w:tab w:val="right" w:leader="dot" w:pos="7371"/>
      </w:tabs>
      <w:spacing w:line="215" w:lineRule="atLeast"/>
      <w:ind w:left="680" w:right="3090" w:hanging="680"/>
    </w:pPr>
    <w:rPr>
      <w:sz w:val="17"/>
    </w:rPr>
  </w:style>
  <w:style w:type="paragraph" w:styleId="Verzeichnis3">
    <w:name w:val="toc 3"/>
    <w:basedOn w:val="Standard"/>
    <w:next w:val="Standard"/>
    <w:autoRedefine/>
    <w:uiPriority w:val="39"/>
    <w:rsid w:val="00A503AD"/>
    <w:pPr>
      <w:tabs>
        <w:tab w:val="right" w:leader="dot" w:pos="7371"/>
      </w:tabs>
      <w:spacing w:line="215" w:lineRule="atLeast"/>
      <w:ind w:left="680" w:right="3090" w:hanging="680"/>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CA0F64"/>
    <w:pPr>
      <w:spacing w:after="0"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beLauftext">
    <w:name w:val="be_Lauftext"/>
    <w:basedOn w:val="Standard"/>
    <w:qFormat/>
    <w:rsid w:val="000B3E72"/>
    <w:pPr>
      <w:spacing w:after="0" w:line="268" w:lineRule="atLeast"/>
    </w:pPr>
    <w:rPr>
      <w:rFonts w:ascii="Arial" w:hAnsi="Arial" w:cstheme="minorBidi"/>
      <w:bCs w:val="0"/>
      <w:color w:val="000000" w:themeColor="text1"/>
      <w:szCs w:val="19"/>
    </w:rPr>
  </w:style>
  <w:style w:type="character" w:customStyle="1" w:styleId="beVerborgenerKommentarZchn">
    <w:name w:val="be_VerborgenerKommentar Zchn"/>
    <w:basedOn w:val="Absatz-Standardschriftart"/>
    <w:link w:val="beVerborgenerKommentar"/>
    <w:locked/>
    <w:rsid w:val="000B3E72"/>
    <w:rPr>
      <w:rFonts w:ascii="Arial" w:hAnsi="Arial" w:cstheme="minorBidi"/>
      <w:i/>
      <w:vanish/>
      <w:color w:val="0000FF"/>
      <w:spacing w:val="2"/>
      <w:sz w:val="17"/>
      <w:szCs w:val="19"/>
    </w:rPr>
  </w:style>
  <w:style w:type="paragraph" w:customStyle="1" w:styleId="beVerborgenerKommentar">
    <w:name w:val="be_VerborgenerKommentar"/>
    <w:basedOn w:val="Standard"/>
    <w:link w:val="beVerborgenerKommentarZchn"/>
    <w:qFormat/>
    <w:rsid w:val="000B3E72"/>
    <w:pPr>
      <w:spacing w:after="0" w:line="215" w:lineRule="atLeast"/>
    </w:pPr>
    <w:rPr>
      <w:rFonts w:ascii="Arial" w:hAnsi="Arial" w:cstheme="minorBidi"/>
      <w:bCs w:val="0"/>
      <w:i/>
      <w:vanish/>
      <w:color w:val="0000FF"/>
      <w:sz w:val="17"/>
      <w:szCs w:val="19"/>
    </w:rPr>
  </w:style>
  <w:style w:type="paragraph" w:customStyle="1" w:styleId="beLauftextStandard">
    <w:name w:val="be_Lauftext Standard"/>
    <w:basedOn w:val="Standard"/>
    <w:qFormat/>
    <w:rsid w:val="006E17C1"/>
    <w:pPr>
      <w:spacing w:after="0" w:line="215" w:lineRule="atLeast"/>
    </w:pPr>
    <w:rPr>
      <w:rFonts w:ascii="Arial" w:hAnsi="Arial" w:cstheme="minorBidi"/>
      <w:bCs w:val="0"/>
      <w:color w:val="000000" w:themeColor="text1"/>
      <w:sz w:val="17"/>
      <w:szCs w:val="19"/>
    </w:rPr>
  </w:style>
  <w:style w:type="paragraph" w:customStyle="1" w:styleId="beKopf-undFusszeilen">
    <w:name w:val="be_Kopf- und Fusszeilen"/>
    <w:basedOn w:val="Standard"/>
    <w:rsid w:val="008E79F0"/>
    <w:pPr>
      <w:spacing w:after="0" w:line="160" w:lineRule="exact"/>
    </w:pPr>
    <w:rPr>
      <w:rFonts w:ascii="Arial" w:hAnsi="Arial" w:cstheme="minorBidi"/>
      <w:bCs w:val="0"/>
      <w:color w:val="000000" w:themeColor="text1"/>
      <w:sz w:val="13"/>
      <w:szCs w:val="19"/>
    </w:rPr>
  </w:style>
  <w:style w:type="character" w:styleId="Kommentarzeichen">
    <w:name w:val="annotation reference"/>
    <w:basedOn w:val="Absatz-Standardschriftart"/>
    <w:uiPriority w:val="99"/>
    <w:semiHidden/>
    <w:unhideWhenUsed/>
    <w:rsid w:val="004347C8"/>
    <w:rPr>
      <w:sz w:val="16"/>
      <w:szCs w:val="16"/>
    </w:rPr>
  </w:style>
  <w:style w:type="paragraph" w:styleId="Kommentartext">
    <w:name w:val="annotation text"/>
    <w:basedOn w:val="Standard"/>
    <w:link w:val="KommentartextZchn"/>
    <w:uiPriority w:val="99"/>
    <w:unhideWhenUsed/>
    <w:rsid w:val="004347C8"/>
    <w:pPr>
      <w:spacing w:line="240" w:lineRule="auto"/>
    </w:pPr>
    <w:rPr>
      <w:sz w:val="20"/>
      <w:szCs w:val="20"/>
    </w:rPr>
  </w:style>
  <w:style w:type="character" w:customStyle="1" w:styleId="KommentartextZchn">
    <w:name w:val="Kommentartext Zchn"/>
    <w:basedOn w:val="Absatz-Standardschriftart"/>
    <w:link w:val="Kommentartext"/>
    <w:uiPriority w:val="99"/>
    <w:rsid w:val="004347C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4347C8"/>
    <w:rPr>
      <w:b/>
    </w:rPr>
  </w:style>
  <w:style w:type="character" w:customStyle="1" w:styleId="KommentarthemaZchn">
    <w:name w:val="Kommentarthema Zchn"/>
    <w:basedOn w:val="KommentartextZchn"/>
    <w:link w:val="Kommentarthema"/>
    <w:uiPriority w:val="99"/>
    <w:semiHidden/>
    <w:rsid w:val="004347C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764714">
      <w:bodyDiv w:val="1"/>
      <w:marLeft w:val="0"/>
      <w:marRight w:val="0"/>
      <w:marTop w:val="0"/>
      <w:marBottom w:val="0"/>
      <w:divBdr>
        <w:top w:val="none" w:sz="0" w:space="0" w:color="auto"/>
        <w:left w:val="none" w:sz="0" w:space="0" w:color="auto"/>
        <w:bottom w:val="none" w:sz="0" w:space="0" w:color="auto"/>
        <w:right w:val="none" w:sz="0" w:space="0" w:color="auto"/>
      </w:divBdr>
    </w:div>
    <w:div w:id="38208110">
      <w:bodyDiv w:val="1"/>
      <w:marLeft w:val="0"/>
      <w:marRight w:val="0"/>
      <w:marTop w:val="0"/>
      <w:marBottom w:val="0"/>
      <w:divBdr>
        <w:top w:val="none" w:sz="0" w:space="0" w:color="auto"/>
        <w:left w:val="none" w:sz="0" w:space="0" w:color="auto"/>
        <w:bottom w:val="none" w:sz="0" w:space="0" w:color="auto"/>
        <w:right w:val="none" w:sz="0" w:space="0" w:color="auto"/>
      </w:divBdr>
    </w:div>
    <w:div w:id="630672846">
      <w:bodyDiv w:val="1"/>
      <w:marLeft w:val="0"/>
      <w:marRight w:val="0"/>
      <w:marTop w:val="0"/>
      <w:marBottom w:val="0"/>
      <w:divBdr>
        <w:top w:val="none" w:sz="0" w:space="0" w:color="auto"/>
        <w:left w:val="none" w:sz="0" w:space="0" w:color="auto"/>
        <w:bottom w:val="none" w:sz="0" w:space="0" w:color="auto"/>
        <w:right w:val="none" w:sz="0" w:space="0" w:color="auto"/>
      </w:divBdr>
    </w:div>
    <w:div w:id="746390340">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8643556">
      <w:bodyDiv w:val="1"/>
      <w:marLeft w:val="0"/>
      <w:marRight w:val="0"/>
      <w:marTop w:val="0"/>
      <w:marBottom w:val="0"/>
      <w:divBdr>
        <w:top w:val="none" w:sz="0" w:space="0" w:color="auto"/>
        <w:left w:val="none" w:sz="0" w:space="0" w:color="auto"/>
        <w:bottom w:val="none" w:sz="0" w:space="0" w:color="auto"/>
        <w:right w:val="none" w:sz="0" w:space="0" w:color="auto"/>
      </w:divBdr>
    </w:div>
    <w:div w:id="941036880">
      <w:bodyDiv w:val="1"/>
      <w:marLeft w:val="0"/>
      <w:marRight w:val="0"/>
      <w:marTop w:val="0"/>
      <w:marBottom w:val="0"/>
      <w:divBdr>
        <w:top w:val="none" w:sz="0" w:space="0" w:color="auto"/>
        <w:left w:val="none" w:sz="0" w:space="0" w:color="auto"/>
        <w:bottom w:val="none" w:sz="0" w:space="0" w:color="auto"/>
        <w:right w:val="none" w:sz="0" w:space="0" w:color="auto"/>
      </w:divBdr>
    </w:div>
    <w:div w:id="1111239866">
      <w:bodyDiv w:val="1"/>
      <w:marLeft w:val="0"/>
      <w:marRight w:val="0"/>
      <w:marTop w:val="0"/>
      <w:marBottom w:val="0"/>
      <w:divBdr>
        <w:top w:val="none" w:sz="0" w:space="0" w:color="auto"/>
        <w:left w:val="none" w:sz="0" w:space="0" w:color="auto"/>
        <w:bottom w:val="none" w:sz="0" w:space="0" w:color="auto"/>
        <w:right w:val="none" w:sz="0" w:space="0" w:color="auto"/>
      </w:divBdr>
    </w:div>
    <w:div w:id="1117216849">
      <w:bodyDiv w:val="1"/>
      <w:marLeft w:val="0"/>
      <w:marRight w:val="0"/>
      <w:marTop w:val="0"/>
      <w:marBottom w:val="0"/>
      <w:divBdr>
        <w:top w:val="none" w:sz="0" w:space="0" w:color="auto"/>
        <w:left w:val="none" w:sz="0" w:space="0" w:color="auto"/>
        <w:bottom w:val="none" w:sz="0" w:space="0" w:color="auto"/>
        <w:right w:val="none" w:sz="0" w:space="0" w:color="auto"/>
      </w:divBdr>
    </w:div>
    <w:div w:id="1179152420">
      <w:bodyDiv w:val="1"/>
      <w:marLeft w:val="0"/>
      <w:marRight w:val="0"/>
      <w:marTop w:val="0"/>
      <w:marBottom w:val="0"/>
      <w:divBdr>
        <w:top w:val="none" w:sz="0" w:space="0" w:color="auto"/>
        <w:left w:val="none" w:sz="0" w:space="0" w:color="auto"/>
        <w:bottom w:val="none" w:sz="0" w:space="0" w:color="auto"/>
        <w:right w:val="none" w:sz="0" w:space="0" w:color="auto"/>
      </w:divBdr>
    </w:div>
    <w:div w:id="1325352271">
      <w:bodyDiv w:val="1"/>
      <w:marLeft w:val="0"/>
      <w:marRight w:val="0"/>
      <w:marTop w:val="0"/>
      <w:marBottom w:val="0"/>
      <w:divBdr>
        <w:top w:val="none" w:sz="0" w:space="0" w:color="auto"/>
        <w:left w:val="none" w:sz="0" w:space="0" w:color="auto"/>
        <w:bottom w:val="none" w:sz="0" w:space="0" w:color="auto"/>
        <w:right w:val="none" w:sz="0" w:space="0" w:color="auto"/>
      </w:divBdr>
    </w:div>
    <w:div w:id="1328902395">
      <w:bodyDiv w:val="1"/>
      <w:marLeft w:val="0"/>
      <w:marRight w:val="0"/>
      <w:marTop w:val="0"/>
      <w:marBottom w:val="0"/>
      <w:divBdr>
        <w:top w:val="none" w:sz="0" w:space="0" w:color="auto"/>
        <w:left w:val="none" w:sz="0" w:space="0" w:color="auto"/>
        <w:bottom w:val="none" w:sz="0" w:space="0" w:color="auto"/>
        <w:right w:val="none" w:sz="0" w:space="0" w:color="auto"/>
      </w:divBdr>
    </w:div>
    <w:div w:id="1404403106">
      <w:bodyDiv w:val="1"/>
      <w:marLeft w:val="0"/>
      <w:marRight w:val="0"/>
      <w:marTop w:val="0"/>
      <w:marBottom w:val="0"/>
      <w:divBdr>
        <w:top w:val="none" w:sz="0" w:space="0" w:color="auto"/>
        <w:left w:val="none" w:sz="0" w:space="0" w:color="auto"/>
        <w:bottom w:val="none" w:sz="0" w:space="0" w:color="auto"/>
        <w:right w:val="none" w:sz="0" w:space="0" w:color="auto"/>
      </w:divBdr>
    </w:div>
    <w:div w:id="1492404289">
      <w:bodyDiv w:val="1"/>
      <w:marLeft w:val="0"/>
      <w:marRight w:val="0"/>
      <w:marTop w:val="0"/>
      <w:marBottom w:val="0"/>
      <w:divBdr>
        <w:top w:val="none" w:sz="0" w:space="0" w:color="auto"/>
        <w:left w:val="none" w:sz="0" w:space="0" w:color="auto"/>
        <w:bottom w:val="none" w:sz="0" w:space="0" w:color="auto"/>
        <w:right w:val="none" w:sz="0" w:space="0" w:color="auto"/>
      </w:divBdr>
    </w:div>
    <w:div w:id="1596403316">
      <w:bodyDiv w:val="1"/>
      <w:marLeft w:val="0"/>
      <w:marRight w:val="0"/>
      <w:marTop w:val="0"/>
      <w:marBottom w:val="0"/>
      <w:divBdr>
        <w:top w:val="none" w:sz="0" w:space="0" w:color="auto"/>
        <w:left w:val="none" w:sz="0" w:space="0" w:color="auto"/>
        <w:bottom w:val="none" w:sz="0" w:space="0" w:color="auto"/>
        <w:right w:val="none" w:sz="0" w:space="0" w:color="auto"/>
      </w:divBdr>
    </w:div>
    <w:div w:id="1743943068">
      <w:bodyDiv w:val="1"/>
      <w:marLeft w:val="0"/>
      <w:marRight w:val="0"/>
      <w:marTop w:val="0"/>
      <w:marBottom w:val="0"/>
      <w:divBdr>
        <w:top w:val="none" w:sz="0" w:space="0" w:color="auto"/>
        <w:left w:val="none" w:sz="0" w:space="0" w:color="auto"/>
        <w:bottom w:val="none" w:sz="0" w:space="0" w:color="auto"/>
        <w:right w:val="none" w:sz="0" w:space="0" w:color="auto"/>
      </w:divBdr>
    </w:div>
    <w:div w:id="1783768021">
      <w:bodyDiv w:val="1"/>
      <w:marLeft w:val="0"/>
      <w:marRight w:val="0"/>
      <w:marTop w:val="0"/>
      <w:marBottom w:val="0"/>
      <w:divBdr>
        <w:top w:val="none" w:sz="0" w:space="0" w:color="auto"/>
        <w:left w:val="none" w:sz="0" w:space="0" w:color="auto"/>
        <w:bottom w:val="none" w:sz="0" w:space="0" w:color="auto"/>
        <w:right w:val="none" w:sz="0" w:space="0" w:color="auto"/>
      </w:divBdr>
    </w:div>
    <w:div w:id="1794906266">
      <w:bodyDiv w:val="1"/>
      <w:marLeft w:val="0"/>
      <w:marRight w:val="0"/>
      <w:marTop w:val="0"/>
      <w:marBottom w:val="0"/>
      <w:divBdr>
        <w:top w:val="none" w:sz="0" w:space="0" w:color="auto"/>
        <w:left w:val="none" w:sz="0" w:space="0" w:color="auto"/>
        <w:bottom w:val="none" w:sz="0" w:space="0" w:color="auto"/>
        <w:right w:val="none" w:sz="0" w:space="0" w:color="auto"/>
      </w:divBdr>
    </w:div>
    <w:div w:id="1844006028">
      <w:bodyDiv w:val="1"/>
      <w:marLeft w:val="0"/>
      <w:marRight w:val="0"/>
      <w:marTop w:val="0"/>
      <w:marBottom w:val="0"/>
      <w:divBdr>
        <w:top w:val="none" w:sz="0" w:space="0" w:color="auto"/>
        <w:left w:val="none" w:sz="0" w:space="0" w:color="auto"/>
        <w:bottom w:val="none" w:sz="0" w:space="0" w:color="auto"/>
        <w:right w:val="none" w:sz="0" w:space="0" w:color="auto"/>
      </w:divBdr>
    </w:div>
    <w:div w:id="2008050695">
      <w:bodyDiv w:val="1"/>
      <w:marLeft w:val="0"/>
      <w:marRight w:val="0"/>
      <w:marTop w:val="0"/>
      <w:marBottom w:val="0"/>
      <w:divBdr>
        <w:top w:val="none" w:sz="0" w:space="0" w:color="auto"/>
        <w:left w:val="none" w:sz="0" w:space="0" w:color="auto"/>
        <w:bottom w:val="none" w:sz="0" w:space="0" w:color="auto"/>
        <w:right w:val="none" w:sz="0" w:space="0" w:color="auto"/>
      </w:divBdr>
    </w:div>
    <w:div w:id="2117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codi-bvd.apps.be.ch/web/viewer?id=LinkedDocument_wvk-UJQhEe65HIgUDa0wgw&amp;locale=fr&amp;domain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codi-bvd.apps.be.ch/web/viewer?id=LinkedDocument_uZsgENWFEeuwBcBh5x_H3A&amp;domain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codi-bvd.apps.be.ch/web/viewer?id=LinkedDocument_uZsgENWFEeuwBcBh5x_H3A&amp;domain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codi-bvd.apps.be.ch/web/viewer?id=LinkedDocument_uZsgENWFEeuwBcBh5x_H3A&amp;domains=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16B49C0DA4EA5A92CD6ADC168B0CF"/>
        <w:category>
          <w:name w:val="Allgemein"/>
          <w:gallery w:val="placeholder"/>
        </w:category>
        <w:types>
          <w:type w:val="bbPlcHdr"/>
        </w:types>
        <w:behaviors>
          <w:behavior w:val="content"/>
        </w:behaviors>
        <w:guid w:val="{E2FF5DC0-7006-4EE6-937D-3C073E691B9A}"/>
      </w:docPartPr>
      <w:docPartBody>
        <w:p w:rsidR="00BC621E" w:rsidRDefault="005559B5" w:rsidP="005559B5">
          <w:pPr>
            <w:pStyle w:val="FA216B49C0DA4EA5A92CD6ADC168B0CF"/>
          </w:pPr>
          <w:r>
            <w:t xml:space="preserve">            </w:t>
          </w:r>
        </w:p>
      </w:docPartBody>
    </w:docPart>
    <w:docPart>
      <w:docPartPr>
        <w:name w:val="7F89DE0FB9C0404A8AB71D1E02B702FC"/>
        <w:category>
          <w:name w:val="Allgemein"/>
          <w:gallery w:val="placeholder"/>
        </w:category>
        <w:types>
          <w:type w:val="bbPlcHdr"/>
        </w:types>
        <w:behaviors>
          <w:behavior w:val="content"/>
        </w:behaviors>
        <w:guid w:val="{0FB8D91E-2D13-4CCE-BC32-5CC64EE9EDDE}"/>
      </w:docPartPr>
      <w:docPartBody>
        <w:p w:rsidR="00BC621E" w:rsidRDefault="005559B5" w:rsidP="005559B5">
          <w:pPr>
            <w:pStyle w:val="7F89DE0FB9C0404A8AB71D1E02B702FC"/>
          </w:pPr>
          <w:r w:rsidRPr="003F416F">
            <w:rPr>
              <w:rStyle w:val="Platzhaltertext"/>
            </w:rPr>
            <w:t>....................</w:t>
          </w:r>
        </w:p>
      </w:docPartBody>
    </w:docPart>
    <w:docPart>
      <w:docPartPr>
        <w:name w:val="4D1D8DED94D9489C82EB27A902A0DA60"/>
        <w:category>
          <w:name w:val="Allgemein"/>
          <w:gallery w:val="placeholder"/>
        </w:category>
        <w:types>
          <w:type w:val="bbPlcHdr"/>
        </w:types>
        <w:behaviors>
          <w:behavior w:val="content"/>
        </w:behaviors>
        <w:guid w:val="{4C3C63BD-CCC7-45B4-A0BA-03D5A6541D9E}"/>
      </w:docPartPr>
      <w:docPartBody>
        <w:p w:rsidR="0097192C" w:rsidRDefault="0056066B" w:rsidP="0056066B">
          <w:pPr>
            <w:pStyle w:val="4D1D8DED94D9489C82EB27A902A0DA60"/>
          </w:pPr>
          <w:r w:rsidRPr="003F416F">
            <w:rPr>
              <w:rStyle w:val="Platzhaltertext"/>
            </w:rPr>
            <w:t>....................</w:t>
          </w:r>
        </w:p>
      </w:docPartBody>
    </w:docPart>
    <w:docPart>
      <w:docPartPr>
        <w:name w:val="78FB6C138DD54211B6B34F7CCAF69224"/>
        <w:category>
          <w:name w:val="Allgemein"/>
          <w:gallery w:val="placeholder"/>
        </w:category>
        <w:types>
          <w:type w:val="bbPlcHdr"/>
        </w:types>
        <w:behaviors>
          <w:behavior w:val="content"/>
        </w:behaviors>
        <w:guid w:val="{3B97F9F7-B16C-4D62-BA28-F97D837C1718}"/>
      </w:docPartPr>
      <w:docPartBody>
        <w:p w:rsidR="0097192C" w:rsidRDefault="0056066B" w:rsidP="0056066B">
          <w:pPr>
            <w:pStyle w:val="78FB6C138DD54211B6B34F7CCAF69224"/>
          </w:pPr>
          <w:r w:rsidRPr="003F416F">
            <w:rPr>
              <w:rStyle w:val="Platzhaltertext"/>
            </w:rPr>
            <w:t>....................</w:t>
          </w:r>
        </w:p>
      </w:docPartBody>
    </w:docPart>
    <w:docPart>
      <w:docPartPr>
        <w:name w:val="151BAE254D8C4D41B90C5D4113D9525F"/>
        <w:category>
          <w:name w:val="Allgemein"/>
          <w:gallery w:val="placeholder"/>
        </w:category>
        <w:types>
          <w:type w:val="bbPlcHdr"/>
        </w:types>
        <w:behaviors>
          <w:behavior w:val="content"/>
        </w:behaviors>
        <w:guid w:val="{D310877D-DA0F-4F4A-A3AC-55F30BB20B53}"/>
      </w:docPartPr>
      <w:docPartBody>
        <w:p w:rsidR="0097192C" w:rsidRDefault="0056066B" w:rsidP="0056066B">
          <w:pPr>
            <w:pStyle w:val="151BAE254D8C4D41B90C5D4113D9525F"/>
          </w:pPr>
          <w:r w:rsidRPr="003F416F">
            <w:rPr>
              <w:rStyle w:val="Platzhaltertext"/>
            </w:rPr>
            <w:t>....................</w:t>
          </w:r>
        </w:p>
      </w:docPartBody>
    </w:docPart>
    <w:docPart>
      <w:docPartPr>
        <w:name w:val="25F80A632220400CB5B5D7A630C59786"/>
        <w:category>
          <w:name w:val="Allgemein"/>
          <w:gallery w:val="placeholder"/>
        </w:category>
        <w:types>
          <w:type w:val="bbPlcHdr"/>
        </w:types>
        <w:behaviors>
          <w:behavior w:val="content"/>
        </w:behaviors>
        <w:guid w:val="{52F742E0-E1E4-436A-BE12-BCCBC66F7CCB}"/>
      </w:docPartPr>
      <w:docPartBody>
        <w:p w:rsidR="0097192C" w:rsidRDefault="0056066B" w:rsidP="0056066B">
          <w:pPr>
            <w:pStyle w:val="25F80A632220400CB5B5D7A630C59786"/>
          </w:pPr>
          <w:r w:rsidRPr="003F416F">
            <w:rPr>
              <w:rStyle w:val="Platzhaltertext"/>
            </w:rPr>
            <w:t>....................</w:t>
          </w:r>
        </w:p>
      </w:docPartBody>
    </w:docPart>
    <w:docPart>
      <w:docPartPr>
        <w:name w:val="6C8B00257B2F47B88EDA5DBEAD4F7E65"/>
        <w:category>
          <w:name w:val="Allgemein"/>
          <w:gallery w:val="placeholder"/>
        </w:category>
        <w:types>
          <w:type w:val="bbPlcHdr"/>
        </w:types>
        <w:behaviors>
          <w:behavior w:val="content"/>
        </w:behaviors>
        <w:guid w:val="{CD6E5BDE-EAA0-4D99-96BF-43E8A4C36118}"/>
      </w:docPartPr>
      <w:docPartBody>
        <w:p w:rsidR="0097192C" w:rsidRDefault="0056066B" w:rsidP="0056066B">
          <w:pPr>
            <w:pStyle w:val="6C8B00257B2F47B88EDA5DBEAD4F7E65"/>
          </w:pPr>
          <w:r w:rsidRPr="003F416F">
            <w:rPr>
              <w:rStyle w:val="Platzhaltertext"/>
            </w:rPr>
            <w:t>....................</w:t>
          </w:r>
        </w:p>
      </w:docPartBody>
    </w:docPart>
    <w:docPart>
      <w:docPartPr>
        <w:name w:val="7CB5FA3441534657A80C9F68DB4AED72"/>
        <w:category>
          <w:name w:val="Allgemein"/>
          <w:gallery w:val="placeholder"/>
        </w:category>
        <w:types>
          <w:type w:val="bbPlcHdr"/>
        </w:types>
        <w:behaviors>
          <w:behavior w:val="content"/>
        </w:behaviors>
        <w:guid w:val="{C325CB89-9126-4EAA-B9EA-0BC96083FC45}"/>
      </w:docPartPr>
      <w:docPartBody>
        <w:p w:rsidR="0097192C" w:rsidRDefault="0056066B" w:rsidP="0056066B">
          <w:pPr>
            <w:pStyle w:val="7CB5FA3441534657A80C9F68DB4AED72"/>
          </w:pPr>
          <w:r w:rsidRPr="003F416F">
            <w:rPr>
              <w:rStyle w:val="Platzhaltertext"/>
            </w:rPr>
            <w:t>....................</w:t>
          </w:r>
        </w:p>
      </w:docPartBody>
    </w:docPart>
    <w:docPart>
      <w:docPartPr>
        <w:name w:val="9AEBE55D0D9245C39BD1478AB6645A21"/>
        <w:category>
          <w:name w:val="Allgemein"/>
          <w:gallery w:val="placeholder"/>
        </w:category>
        <w:types>
          <w:type w:val="bbPlcHdr"/>
        </w:types>
        <w:behaviors>
          <w:behavior w:val="content"/>
        </w:behaviors>
        <w:guid w:val="{1C69D115-2378-4B26-90BD-ABD4754D74BD}"/>
      </w:docPartPr>
      <w:docPartBody>
        <w:p w:rsidR="0097192C" w:rsidRDefault="0056066B" w:rsidP="0056066B">
          <w:pPr>
            <w:pStyle w:val="9AEBE55D0D9245C39BD1478AB6645A21"/>
          </w:pPr>
          <w:r w:rsidRPr="003F416F">
            <w:rPr>
              <w:rStyle w:val="Platzhaltertext"/>
            </w:rPr>
            <w:t>....................</w:t>
          </w:r>
        </w:p>
      </w:docPartBody>
    </w:docPart>
    <w:docPart>
      <w:docPartPr>
        <w:name w:val="247CA8F9910C451EA06ADF7CDFEF9E2D"/>
        <w:category>
          <w:name w:val="Allgemein"/>
          <w:gallery w:val="placeholder"/>
        </w:category>
        <w:types>
          <w:type w:val="bbPlcHdr"/>
        </w:types>
        <w:behaviors>
          <w:behavior w:val="content"/>
        </w:behaviors>
        <w:guid w:val="{4527B71C-68FE-4683-911D-5F276EBA80E1}"/>
      </w:docPartPr>
      <w:docPartBody>
        <w:p w:rsidR="0097192C" w:rsidRDefault="0056066B" w:rsidP="0056066B">
          <w:pPr>
            <w:pStyle w:val="247CA8F9910C451EA06ADF7CDFEF9E2D"/>
          </w:pPr>
          <w:r w:rsidRPr="003F416F">
            <w:rPr>
              <w:rStyle w:val="Platzhaltertext"/>
            </w:rPr>
            <w:t>....................</w:t>
          </w:r>
        </w:p>
      </w:docPartBody>
    </w:docPart>
    <w:docPart>
      <w:docPartPr>
        <w:name w:val="B8790F6482E042BA9B463DFA93C30CAB"/>
        <w:category>
          <w:name w:val="Allgemein"/>
          <w:gallery w:val="placeholder"/>
        </w:category>
        <w:types>
          <w:type w:val="bbPlcHdr"/>
        </w:types>
        <w:behaviors>
          <w:behavior w:val="content"/>
        </w:behaviors>
        <w:guid w:val="{19A27891-D6E5-49DA-B476-EEB6E3BDDDAB}"/>
      </w:docPartPr>
      <w:docPartBody>
        <w:p w:rsidR="0097192C" w:rsidRDefault="0056066B" w:rsidP="0056066B">
          <w:pPr>
            <w:pStyle w:val="B8790F6482E042BA9B463DFA93C30CAB"/>
          </w:pPr>
          <w:r w:rsidRPr="003F416F">
            <w:rPr>
              <w:rStyle w:val="Platzhaltertext"/>
            </w:rPr>
            <w:t>....................</w:t>
          </w:r>
        </w:p>
      </w:docPartBody>
    </w:docPart>
    <w:docPart>
      <w:docPartPr>
        <w:name w:val="D2B18DF846E847FEBD2374D94AC00FD2"/>
        <w:category>
          <w:name w:val="Allgemein"/>
          <w:gallery w:val="placeholder"/>
        </w:category>
        <w:types>
          <w:type w:val="bbPlcHdr"/>
        </w:types>
        <w:behaviors>
          <w:behavior w:val="content"/>
        </w:behaviors>
        <w:guid w:val="{CD862745-7974-41BB-9FD1-D7FAA335876A}"/>
      </w:docPartPr>
      <w:docPartBody>
        <w:p w:rsidR="0097192C" w:rsidRDefault="0056066B" w:rsidP="0056066B">
          <w:pPr>
            <w:pStyle w:val="D2B18DF846E847FEBD2374D94AC00FD2"/>
          </w:pPr>
          <w:r w:rsidRPr="003F416F">
            <w:rPr>
              <w:rStyle w:val="Platzhaltertext"/>
            </w:rPr>
            <w:t>....................</w:t>
          </w:r>
        </w:p>
      </w:docPartBody>
    </w:docPart>
    <w:docPart>
      <w:docPartPr>
        <w:name w:val="0EC2E8EAF55B41888B62F577E98F80E4"/>
        <w:category>
          <w:name w:val="Allgemein"/>
          <w:gallery w:val="placeholder"/>
        </w:category>
        <w:types>
          <w:type w:val="bbPlcHdr"/>
        </w:types>
        <w:behaviors>
          <w:behavior w:val="content"/>
        </w:behaviors>
        <w:guid w:val="{F83BAA88-D3FD-44B4-924F-116B22B78ECB}"/>
      </w:docPartPr>
      <w:docPartBody>
        <w:p w:rsidR="0097192C" w:rsidRDefault="0056066B" w:rsidP="0056066B">
          <w:pPr>
            <w:pStyle w:val="0EC2E8EAF55B41888B62F577E98F80E4"/>
          </w:pPr>
          <w:r w:rsidRPr="003F416F">
            <w:rPr>
              <w:rStyle w:val="Platzhaltertext"/>
            </w:rPr>
            <w:t>....................</w:t>
          </w:r>
        </w:p>
      </w:docPartBody>
    </w:docPart>
    <w:docPart>
      <w:docPartPr>
        <w:name w:val="2835EC7C62BB404194D0E22E52081842"/>
        <w:category>
          <w:name w:val="Allgemein"/>
          <w:gallery w:val="placeholder"/>
        </w:category>
        <w:types>
          <w:type w:val="bbPlcHdr"/>
        </w:types>
        <w:behaviors>
          <w:behavior w:val="content"/>
        </w:behaviors>
        <w:guid w:val="{C81BD5D7-87E8-491F-B34D-9030DE6752A2}"/>
      </w:docPartPr>
      <w:docPartBody>
        <w:p w:rsidR="0097192C" w:rsidRDefault="0056066B" w:rsidP="0056066B">
          <w:pPr>
            <w:pStyle w:val="2835EC7C62BB404194D0E22E52081842"/>
          </w:pPr>
          <w:r w:rsidRPr="003F416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BF"/>
    <w:rsid w:val="00015C25"/>
    <w:rsid w:val="00022661"/>
    <w:rsid w:val="00083ABF"/>
    <w:rsid w:val="000B0037"/>
    <w:rsid w:val="001776B6"/>
    <w:rsid w:val="001861C3"/>
    <w:rsid w:val="001909E0"/>
    <w:rsid w:val="001C1A27"/>
    <w:rsid w:val="002C6889"/>
    <w:rsid w:val="005428A1"/>
    <w:rsid w:val="005559B5"/>
    <w:rsid w:val="0056066B"/>
    <w:rsid w:val="006E4140"/>
    <w:rsid w:val="006E6111"/>
    <w:rsid w:val="00722323"/>
    <w:rsid w:val="00831C5C"/>
    <w:rsid w:val="008F202E"/>
    <w:rsid w:val="0097192C"/>
    <w:rsid w:val="00BC0EC3"/>
    <w:rsid w:val="00BC621E"/>
    <w:rsid w:val="00C10653"/>
    <w:rsid w:val="00C61BA6"/>
    <w:rsid w:val="00CA4DE3"/>
    <w:rsid w:val="00D05550"/>
    <w:rsid w:val="00EB1402"/>
    <w:rsid w:val="00F3548B"/>
    <w:rsid w:val="00FA5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66B"/>
  </w:style>
  <w:style w:type="paragraph" w:customStyle="1" w:styleId="0B95CEF9155740D395E9284DACF54E6B">
    <w:name w:val="0B95CEF9155740D395E9284DACF54E6B"/>
    <w:rsid w:val="00083ABF"/>
  </w:style>
  <w:style w:type="paragraph" w:customStyle="1" w:styleId="DD649B463F244123800EE95EA95E6291">
    <w:name w:val="DD649B463F244123800EE95EA95E6291"/>
    <w:rsid w:val="00083ABF"/>
  </w:style>
  <w:style w:type="paragraph" w:customStyle="1" w:styleId="63DF8C0277CC4484866DF76DCBAA382C">
    <w:name w:val="63DF8C0277CC4484866DF76DCBAA382C"/>
    <w:rsid w:val="00083ABF"/>
  </w:style>
  <w:style w:type="paragraph" w:customStyle="1" w:styleId="8719A385AAF04224AD77D7CD7A704F8B">
    <w:name w:val="8719A385AAF04224AD77D7CD7A704F8B"/>
    <w:rsid w:val="00083ABF"/>
  </w:style>
  <w:style w:type="paragraph" w:customStyle="1" w:styleId="C499D960A4844A8E88754D56DCC3946C">
    <w:name w:val="C499D960A4844A8E88754D56DCC3946C"/>
    <w:rsid w:val="00083ABF"/>
  </w:style>
  <w:style w:type="paragraph" w:customStyle="1" w:styleId="2F326E40ACE0463ABEFBF7F4A7621E92">
    <w:name w:val="2F326E40ACE0463ABEFBF7F4A7621E92"/>
    <w:rsid w:val="00083ABF"/>
  </w:style>
  <w:style w:type="paragraph" w:customStyle="1" w:styleId="FAE715692B8E4F30993C0C21B489DCED">
    <w:name w:val="FAE715692B8E4F30993C0C21B489DCED"/>
    <w:rsid w:val="00083ABF"/>
  </w:style>
  <w:style w:type="paragraph" w:customStyle="1" w:styleId="264EC430C06C449A9CBFB1C272A4B89A">
    <w:name w:val="264EC430C06C449A9CBFB1C272A4B89A"/>
    <w:rsid w:val="00083ABF"/>
  </w:style>
  <w:style w:type="paragraph" w:customStyle="1" w:styleId="0467BEE4721147DCA63A23275324F42B">
    <w:name w:val="0467BEE4721147DCA63A23275324F42B"/>
    <w:rsid w:val="00083ABF"/>
  </w:style>
  <w:style w:type="paragraph" w:customStyle="1" w:styleId="23DA9BBD5BBE446889E31BBE1C5C1DC1">
    <w:name w:val="23DA9BBD5BBE446889E31BBE1C5C1DC1"/>
    <w:rsid w:val="00831C5C"/>
  </w:style>
  <w:style w:type="paragraph" w:customStyle="1" w:styleId="509C7046481C449FBDFBCF545AF5C96C">
    <w:name w:val="509C7046481C449FBDFBCF545AF5C96C"/>
    <w:rsid w:val="00831C5C"/>
  </w:style>
  <w:style w:type="paragraph" w:customStyle="1" w:styleId="A97DDE649FF240EB83E220EB1E3D4329">
    <w:name w:val="A97DDE649FF240EB83E220EB1E3D4329"/>
    <w:rsid w:val="00831C5C"/>
  </w:style>
  <w:style w:type="paragraph" w:customStyle="1" w:styleId="BE38A1E359634597B2B59EF49F26548E">
    <w:name w:val="BE38A1E359634597B2B59EF49F26548E"/>
    <w:rsid w:val="00722323"/>
  </w:style>
  <w:style w:type="paragraph" w:customStyle="1" w:styleId="228296D2DF9A4212B310DD353CAEAB17">
    <w:name w:val="228296D2DF9A4212B310DD353CAEAB17"/>
    <w:rsid w:val="00722323"/>
  </w:style>
  <w:style w:type="paragraph" w:customStyle="1" w:styleId="E4CDD73E7BAD473BA7EB5AD6A9622F60">
    <w:name w:val="E4CDD73E7BAD473BA7EB5AD6A9622F60"/>
    <w:rsid w:val="00722323"/>
  </w:style>
  <w:style w:type="paragraph" w:customStyle="1" w:styleId="E4BB2F3AD97A44AB906F57D53371056E">
    <w:name w:val="E4BB2F3AD97A44AB906F57D53371056E"/>
    <w:rsid w:val="00722323"/>
  </w:style>
  <w:style w:type="paragraph" w:customStyle="1" w:styleId="EE04085DAF274A50A4BFCED42ACAA98C">
    <w:name w:val="EE04085DAF274A50A4BFCED42ACAA98C"/>
    <w:rsid w:val="00722323"/>
  </w:style>
  <w:style w:type="paragraph" w:customStyle="1" w:styleId="47F3E0B051724D33A0B2A18FAC96735F">
    <w:name w:val="47F3E0B051724D33A0B2A18FAC96735F"/>
    <w:rsid w:val="00722323"/>
  </w:style>
  <w:style w:type="paragraph" w:customStyle="1" w:styleId="6740143CFC9647DAA7F1AD0E610E5948">
    <w:name w:val="6740143CFC9647DAA7F1AD0E610E5948"/>
    <w:rsid w:val="00722323"/>
  </w:style>
  <w:style w:type="paragraph" w:customStyle="1" w:styleId="ABE85E787F414B73A7CCFF3A6C659535">
    <w:name w:val="ABE85E787F414B73A7CCFF3A6C659535"/>
    <w:rsid w:val="00722323"/>
  </w:style>
  <w:style w:type="paragraph" w:customStyle="1" w:styleId="7C7B294D1C6849E1997F2C446264149D">
    <w:name w:val="7C7B294D1C6849E1997F2C446264149D"/>
    <w:rsid w:val="00722323"/>
  </w:style>
  <w:style w:type="paragraph" w:customStyle="1" w:styleId="CAFF67E1B8FF4DBFB1DEFF293417D9D6">
    <w:name w:val="CAFF67E1B8FF4DBFB1DEFF293417D9D6"/>
    <w:rsid w:val="00722323"/>
  </w:style>
  <w:style w:type="paragraph" w:customStyle="1" w:styleId="5EF19163295F4421BF43950053833FEE">
    <w:name w:val="5EF19163295F4421BF43950053833FEE"/>
    <w:rsid w:val="00722323"/>
  </w:style>
  <w:style w:type="paragraph" w:customStyle="1" w:styleId="DBC5CAF12E014029AA34077833076CAD">
    <w:name w:val="DBC5CAF12E014029AA34077833076CAD"/>
    <w:rsid w:val="00722323"/>
  </w:style>
  <w:style w:type="paragraph" w:customStyle="1" w:styleId="8ADA2F398DE74C27AC3BF7DB12899776">
    <w:name w:val="8ADA2F398DE74C27AC3BF7DB12899776"/>
    <w:rsid w:val="00722323"/>
  </w:style>
  <w:style w:type="paragraph" w:customStyle="1" w:styleId="C54B040516874CB1A3EED1524FD85F93">
    <w:name w:val="C54B040516874CB1A3EED1524FD85F93"/>
    <w:rsid w:val="00722323"/>
  </w:style>
  <w:style w:type="paragraph" w:customStyle="1" w:styleId="B6DFC223DE4D42F880925D2BD3E81A18">
    <w:name w:val="B6DFC223DE4D42F880925D2BD3E81A18"/>
    <w:rsid w:val="00722323"/>
  </w:style>
  <w:style w:type="paragraph" w:customStyle="1" w:styleId="D7B22FBB32B1473496B0F3DEACBA56D0">
    <w:name w:val="D7B22FBB32B1473496B0F3DEACBA56D0"/>
    <w:rsid w:val="00722323"/>
  </w:style>
  <w:style w:type="paragraph" w:customStyle="1" w:styleId="E6478B323889446D8A0E59ACDFA950D0">
    <w:name w:val="E6478B323889446D8A0E59ACDFA950D0"/>
    <w:rsid w:val="008F202E"/>
  </w:style>
  <w:style w:type="paragraph" w:customStyle="1" w:styleId="17095445128C40CCB8F9EBEF671C75E0">
    <w:name w:val="17095445128C40CCB8F9EBEF671C75E0"/>
    <w:rsid w:val="008F202E"/>
  </w:style>
  <w:style w:type="paragraph" w:customStyle="1" w:styleId="60E34E4F9367422BB048453E0DDA9829">
    <w:name w:val="60E34E4F9367422BB048453E0DDA9829"/>
    <w:rsid w:val="008F202E"/>
  </w:style>
  <w:style w:type="paragraph" w:customStyle="1" w:styleId="46A5D2A920AE4D028CC57E119A498334">
    <w:name w:val="46A5D2A920AE4D028CC57E119A498334"/>
    <w:rsid w:val="008F202E"/>
  </w:style>
  <w:style w:type="paragraph" w:customStyle="1" w:styleId="BF4B27BC1A0E453EB0E220FF0DDC29FE">
    <w:name w:val="BF4B27BC1A0E453EB0E220FF0DDC29FE"/>
    <w:rsid w:val="008F202E"/>
  </w:style>
  <w:style w:type="paragraph" w:customStyle="1" w:styleId="8D9BF63CCA924D2D8B9744FC3D50D780">
    <w:name w:val="8D9BF63CCA924D2D8B9744FC3D50D780"/>
    <w:rsid w:val="008F202E"/>
  </w:style>
  <w:style w:type="paragraph" w:customStyle="1" w:styleId="EA1F4D743C1046D1AD8FF16FB51FF05D">
    <w:name w:val="EA1F4D743C1046D1AD8FF16FB51FF05D"/>
    <w:rsid w:val="008F202E"/>
  </w:style>
  <w:style w:type="paragraph" w:customStyle="1" w:styleId="23B3F68C2986431C8EB75BB9FC000DBE">
    <w:name w:val="23B3F68C2986431C8EB75BB9FC000DBE"/>
    <w:rsid w:val="008F202E"/>
  </w:style>
  <w:style w:type="paragraph" w:customStyle="1" w:styleId="D430DEC291B644B980A87ACE87E460CD">
    <w:name w:val="D430DEC291B644B980A87ACE87E460CD"/>
    <w:rsid w:val="008F202E"/>
  </w:style>
  <w:style w:type="paragraph" w:customStyle="1" w:styleId="1AA1E8CF7EEC4F4696913E4C57D3FB6E">
    <w:name w:val="1AA1E8CF7EEC4F4696913E4C57D3FB6E"/>
    <w:rsid w:val="008F202E"/>
  </w:style>
  <w:style w:type="paragraph" w:customStyle="1" w:styleId="A362E76DF25A4942B551C6EC9628FAE6">
    <w:name w:val="A362E76DF25A4942B551C6EC9628FAE6"/>
    <w:rsid w:val="008F202E"/>
  </w:style>
  <w:style w:type="paragraph" w:customStyle="1" w:styleId="9CE192255226424D86E75B8EA9D06789">
    <w:name w:val="9CE192255226424D86E75B8EA9D06789"/>
    <w:rsid w:val="008F202E"/>
  </w:style>
  <w:style w:type="paragraph" w:customStyle="1" w:styleId="5E1557A6A6CC4B0695DCDC612B9AFD75">
    <w:name w:val="5E1557A6A6CC4B0695DCDC612B9AFD75"/>
    <w:rsid w:val="008F202E"/>
  </w:style>
  <w:style w:type="paragraph" w:customStyle="1" w:styleId="4184DA65D6F149E7AAE8C6B2C458E0DA">
    <w:name w:val="4184DA65D6F149E7AAE8C6B2C458E0DA"/>
    <w:rsid w:val="008F202E"/>
  </w:style>
  <w:style w:type="paragraph" w:customStyle="1" w:styleId="BAF87A7B25514852A0E1FB00392F157E">
    <w:name w:val="BAF87A7B25514852A0E1FB00392F157E"/>
    <w:rsid w:val="008F202E"/>
  </w:style>
  <w:style w:type="paragraph" w:customStyle="1" w:styleId="B138BE865E2C4A2A91617901D67F3621">
    <w:name w:val="B138BE865E2C4A2A91617901D67F3621"/>
    <w:rsid w:val="008F202E"/>
  </w:style>
  <w:style w:type="paragraph" w:customStyle="1" w:styleId="B58044907EF54C66989E1EBE248277E7">
    <w:name w:val="B58044907EF54C66989E1EBE248277E7"/>
    <w:rsid w:val="008F202E"/>
  </w:style>
  <w:style w:type="paragraph" w:customStyle="1" w:styleId="A23D32259ADA425BA4B8C02DDE6F52DF">
    <w:name w:val="A23D32259ADA425BA4B8C02DDE6F52DF"/>
    <w:rsid w:val="008F202E"/>
  </w:style>
  <w:style w:type="paragraph" w:customStyle="1" w:styleId="7D648B005A56442BAF85EDEA45A2C4DE">
    <w:name w:val="7D648B005A56442BAF85EDEA45A2C4DE"/>
    <w:rsid w:val="008F202E"/>
  </w:style>
  <w:style w:type="paragraph" w:customStyle="1" w:styleId="01F07F16A9C54285B4210CD70DF256C7">
    <w:name w:val="01F07F16A9C54285B4210CD70DF256C7"/>
    <w:rsid w:val="002C6889"/>
  </w:style>
  <w:style w:type="paragraph" w:customStyle="1" w:styleId="CB5F185E9EE747019C4A1630E8A11F90">
    <w:name w:val="CB5F185E9EE747019C4A1630E8A11F90"/>
    <w:rsid w:val="002C6889"/>
  </w:style>
  <w:style w:type="paragraph" w:customStyle="1" w:styleId="614F37576ABD4CDF90B09FA28820B5A7">
    <w:name w:val="614F37576ABD4CDF90B09FA28820B5A7"/>
    <w:rsid w:val="002C6889"/>
  </w:style>
  <w:style w:type="paragraph" w:customStyle="1" w:styleId="E7A39B823AD74D769383CBD6D32EEF8A">
    <w:name w:val="E7A39B823AD74D769383CBD6D32EEF8A"/>
    <w:rsid w:val="002C6889"/>
  </w:style>
  <w:style w:type="paragraph" w:customStyle="1" w:styleId="D743E07A889F4B45B779E851C66F4B48">
    <w:name w:val="D743E07A889F4B45B779E851C66F4B48"/>
    <w:rsid w:val="002C6889"/>
  </w:style>
  <w:style w:type="paragraph" w:customStyle="1" w:styleId="52C78F007E5F4C4DB4FEE34FD0E91E99">
    <w:name w:val="52C78F007E5F4C4DB4FEE34FD0E91E99"/>
    <w:rsid w:val="00CA4DE3"/>
    <w:pPr>
      <w:spacing w:after="160" w:line="259" w:lineRule="auto"/>
    </w:pPr>
  </w:style>
  <w:style w:type="paragraph" w:customStyle="1" w:styleId="F6256B88F0B043548EB4C6D5F532867B">
    <w:name w:val="F6256B88F0B043548EB4C6D5F532867B"/>
    <w:rsid w:val="00CA4DE3"/>
    <w:pPr>
      <w:spacing w:after="160" w:line="259" w:lineRule="auto"/>
    </w:pPr>
  </w:style>
  <w:style w:type="paragraph" w:customStyle="1" w:styleId="97FAF31052BF49F3874947B97775FC84">
    <w:name w:val="97FAF31052BF49F3874947B97775FC84"/>
    <w:rsid w:val="00CA4DE3"/>
    <w:pPr>
      <w:spacing w:after="160" w:line="259" w:lineRule="auto"/>
    </w:pPr>
  </w:style>
  <w:style w:type="paragraph" w:customStyle="1" w:styleId="FA216B49C0DA4EA5A92CD6ADC168B0CF">
    <w:name w:val="FA216B49C0DA4EA5A92CD6ADC168B0CF"/>
    <w:rsid w:val="005559B5"/>
    <w:pPr>
      <w:spacing w:after="160" w:line="259" w:lineRule="auto"/>
    </w:pPr>
  </w:style>
  <w:style w:type="paragraph" w:customStyle="1" w:styleId="7F89DE0FB9C0404A8AB71D1E02B702FC">
    <w:name w:val="7F89DE0FB9C0404A8AB71D1E02B702FC"/>
    <w:rsid w:val="005559B5"/>
    <w:pPr>
      <w:spacing w:after="160" w:line="259" w:lineRule="auto"/>
    </w:pPr>
  </w:style>
  <w:style w:type="paragraph" w:customStyle="1" w:styleId="F33048559FBC41F8BBB597F783A442A8">
    <w:name w:val="F33048559FBC41F8BBB597F783A442A8"/>
    <w:rsid w:val="005559B5"/>
    <w:pPr>
      <w:spacing w:after="160" w:line="259" w:lineRule="auto"/>
    </w:pPr>
  </w:style>
  <w:style w:type="paragraph" w:customStyle="1" w:styleId="1A9FEF54BE2E4452B2FB47D6C2EA8ADB">
    <w:name w:val="1A9FEF54BE2E4452B2FB47D6C2EA8ADB"/>
    <w:rsid w:val="005559B5"/>
    <w:pPr>
      <w:spacing w:after="160" w:line="259" w:lineRule="auto"/>
    </w:pPr>
  </w:style>
  <w:style w:type="paragraph" w:customStyle="1" w:styleId="EFB8B6BCA827499BB0CF5ED437A268C0">
    <w:name w:val="EFB8B6BCA827499BB0CF5ED437A268C0"/>
    <w:rsid w:val="005559B5"/>
    <w:pPr>
      <w:spacing w:after="160" w:line="259" w:lineRule="auto"/>
    </w:pPr>
  </w:style>
  <w:style w:type="paragraph" w:customStyle="1" w:styleId="BA31138C0D9E4614B3FE617FE4BC6A10">
    <w:name w:val="BA31138C0D9E4614B3FE617FE4BC6A10"/>
    <w:rsid w:val="005559B5"/>
    <w:pPr>
      <w:spacing w:after="160" w:line="259" w:lineRule="auto"/>
    </w:pPr>
  </w:style>
  <w:style w:type="paragraph" w:customStyle="1" w:styleId="BF21800F78844A768A19337196B61B0C">
    <w:name w:val="BF21800F78844A768A19337196B61B0C"/>
    <w:rsid w:val="005559B5"/>
    <w:pPr>
      <w:spacing w:after="160" w:line="259" w:lineRule="auto"/>
    </w:pPr>
  </w:style>
  <w:style w:type="paragraph" w:customStyle="1" w:styleId="B98B791C75BF4E989645F7AEC3977081">
    <w:name w:val="B98B791C75BF4E989645F7AEC3977081"/>
    <w:rsid w:val="005559B5"/>
    <w:pPr>
      <w:spacing w:after="160" w:line="259" w:lineRule="auto"/>
    </w:pPr>
  </w:style>
  <w:style w:type="paragraph" w:customStyle="1" w:styleId="D8A2B93998DC4A8187309A0C0F7C7781">
    <w:name w:val="D8A2B93998DC4A8187309A0C0F7C7781"/>
    <w:rsid w:val="005559B5"/>
    <w:pPr>
      <w:spacing w:after="160" w:line="259" w:lineRule="auto"/>
    </w:pPr>
  </w:style>
  <w:style w:type="paragraph" w:customStyle="1" w:styleId="56CCD0534D754F8084F2473B6A3B931C">
    <w:name w:val="56CCD0534D754F8084F2473B6A3B931C"/>
    <w:rsid w:val="005559B5"/>
    <w:pPr>
      <w:spacing w:after="160" w:line="259" w:lineRule="auto"/>
    </w:pPr>
  </w:style>
  <w:style w:type="paragraph" w:customStyle="1" w:styleId="4F1C600D045E4C8D8ECE09B26922D018">
    <w:name w:val="4F1C600D045E4C8D8ECE09B26922D018"/>
    <w:rsid w:val="005559B5"/>
    <w:pPr>
      <w:spacing w:after="160" w:line="259" w:lineRule="auto"/>
    </w:pPr>
  </w:style>
  <w:style w:type="paragraph" w:customStyle="1" w:styleId="01967AA0D12A4EDDBBA781B0D8BBE603">
    <w:name w:val="01967AA0D12A4EDDBBA781B0D8BBE603"/>
    <w:rsid w:val="005559B5"/>
    <w:pPr>
      <w:spacing w:after="160" w:line="259" w:lineRule="auto"/>
    </w:pPr>
  </w:style>
  <w:style w:type="paragraph" w:customStyle="1" w:styleId="EFBC12686E174B66BCDD926736DB979B">
    <w:name w:val="EFBC12686E174B66BCDD926736DB979B"/>
    <w:rsid w:val="005559B5"/>
    <w:pPr>
      <w:spacing w:after="160" w:line="259" w:lineRule="auto"/>
    </w:pPr>
  </w:style>
  <w:style w:type="paragraph" w:customStyle="1" w:styleId="BED6A876395F4668891B5CDF8AF6B2D7">
    <w:name w:val="BED6A876395F4668891B5CDF8AF6B2D7"/>
    <w:rsid w:val="005559B5"/>
    <w:pPr>
      <w:spacing w:after="160" w:line="259" w:lineRule="auto"/>
    </w:pPr>
  </w:style>
  <w:style w:type="paragraph" w:customStyle="1" w:styleId="4D1D8DED94D9489C82EB27A902A0DA60">
    <w:name w:val="4D1D8DED94D9489C82EB27A902A0DA60"/>
    <w:rsid w:val="0056066B"/>
    <w:pPr>
      <w:spacing w:after="160" w:line="259" w:lineRule="auto"/>
    </w:pPr>
  </w:style>
  <w:style w:type="paragraph" w:customStyle="1" w:styleId="78FB6C138DD54211B6B34F7CCAF69224">
    <w:name w:val="78FB6C138DD54211B6B34F7CCAF69224"/>
    <w:rsid w:val="0056066B"/>
    <w:pPr>
      <w:spacing w:after="160" w:line="259" w:lineRule="auto"/>
    </w:pPr>
  </w:style>
  <w:style w:type="paragraph" w:customStyle="1" w:styleId="151BAE254D8C4D41B90C5D4113D9525F">
    <w:name w:val="151BAE254D8C4D41B90C5D4113D9525F"/>
    <w:rsid w:val="0056066B"/>
    <w:pPr>
      <w:spacing w:after="160" w:line="259" w:lineRule="auto"/>
    </w:pPr>
  </w:style>
  <w:style w:type="paragraph" w:customStyle="1" w:styleId="25F80A632220400CB5B5D7A630C59786">
    <w:name w:val="25F80A632220400CB5B5D7A630C59786"/>
    <w:rsid w:val="0056066B"/>
    <w:pPr>
      <w:spacing w:after="160" w:line="259" w:lineRule="auto"/>
    </w:pPr>
  </w:style>
  <w:style w:type="paragraph" w:customStyle="1" w:styleId="6C8B00257B2F47B88EDA5DBEAD4F7E65">
    <w:name w:val="6C8B00257B2F47B88EDA5DBEAD4F7E65"/>
    <w:rsid w:val="0056066B"/>
    <w:pPr>
      <w:spacing w:after="160" w:line="259" w:lineRule="auto"/>
    </w:pPr>
  </w:style>
  <w:style w:type="paragraph" w:customStyle="1" w:styleId="7CB5FA3441534657A80C9F68DB4AED72">
    <w:name w:val="7CB5FA3441534657A80C9F68DB4AED72"/>
    <w:rsid w:val="0056066B"/>
    <w:pPr>
      <w:spacing w:after="160" w:line="259" w:lineRule="auto"/>
    </w:pPr>
  </w:style>
  <w:style w:type="paragraph" w:customStyle="1" w:styleId="9AEBE55D0D9245C39BD1478AB6645A21">
    <w:name w:val="9AEBE55D0D9245C39BD1478AB6645A21"/>
    <w:rsid w:val="0056066B"/>
    <w:pPr>
      <w:spacing w:after="160" w:line="259" w:lineRule="auto"/>
    </w:pPr>
  </w:style>
  <w:style w:type="paragraph" w:customStyle="1" w:styleId="247CA8F9910C451EA06ADF7CDFEF9E2D">
    <w:name w:val="247CA8F9910C451EA06ADF7CDFEF9E2D"/>
    <w:rsid w:val="0056066B"/>
    <w:pPr>
      <w:spacing w:after="160" w:line="259" w:lineRule="auto"/>
    </w:pPr>
  </w:style>
  <w:style w:type="paragraph" w:customStyle="1" w:styleId="B8790F6482E042BA9B463DFA93C30CAB">
    <w:name w:val="B8790F6482E042BA9B463DFA93C30CAB"/>
    <w:rsid w:val="0056066B"/>
    <w:pPr>
      <w:spacing w:after="160" w:line="259" w:lineRule="auto"/>
    </w:pPr>
  </w:style>
  <w:style w:type="paragraph" w:customStyle="1" w:styleId="D2B18DF846E847FEBD2374D94AC00FD2">
    <w:name w:val="D2B18DF846E847FEBD2374D94AC00FD2"/>
    <w:rsid w:val="0056066B"/>
    <w:pPr>
      <w:spacing w:after="160" w:line="259" w:lineRule="auto"/>
    </w:pPr>
  </w:style>
  <w:style w:type="paragraph" w:customStyle="1" w:styleId="0EC2E8EAF55B41888B62F577E98F80E4">
    <w:name w:val="0EC2E8EAF55B41888B62F577E98F80E4"/>
    <w:rsid w:val="0056066B"/>
    <w:pPr>
      <w:spacing w:after="160" w:line="259" w:lineRule="auto"/>
    </w:pPr>
  </w:style>
  <w:style w:type="paragraph" w:customStyle="1" w:styleId="2835EC7C62BB404194D0E22E52081842">
    <w:name w:val="2835EC7C62BB404194D0E22E52081842"/>
    <w:rsid w:val="005606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12ED76B-2577-4304-8E85-857A1A0E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5398</Words>
  <Characters>34012</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Kerényi Brigitte, BVE-TBA-DLZ</dc:creator>
  <dc:description>numéro de document</dc:description>
  <cp:lastModifiedBy>Kerényi Brigitte, BVD-TBA-DLZ</cp:lastModifiedBy>
  <cp:revision>27</cp:revision>
  <cp:lastPrinted>2021-04-08T13:30:00Z</cp:lastPrinted>
  <dcterms:created xsi:type="dcterms:W3CDTF">2021-10-22T12:17:00Z</dcterms:created>
  <dcterms:modified xsi:type="dcterms:W3CDTF">2024-04-18T14:22:00Z</dcterms:modified>
</cp:coreProperties>
</file>