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6D" w:rsidRPr="0092414E" w:rsidRDefault="0092414E" w:rsidP="00E97CB6">
      <w:pPr>
        <w:pStyle w:val="berschrift1"/>
        <w:spacing w:before="160" w:after="320"/>
      </w:pPr>
      <w:r w:rsidRPr="0092414E">
        <w:t>Beilagen Konzept Hotelwegweisung</w:t>
      </w:r>
    </w:p>
    <w:p w:rsidR="00C21CFD" w:rsidRPr="0092414E" w:rsidRDefault="0092414E" w:rsidP="00C21CFD">
      <w:pPr>
        <w:pStyle w:val="FormularUntertitel"/>
      </w:pPr>
      <w:r w:rsidRPr="0092414E">
        <w:t xml:space="preserve">Kapitel 1: Liste der Betriebe </w:t>
      </w: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4886"/>
        <w:gridCol w:w="227"/>
        <w:gridCol w:w="4875"/>
      </w:tblGrid>
      <w:tr w:rsidR="00C21CFD" w:rsidRPr="00C21CFD" w:rsidTr="0092414E">
        <w:trPr>
          <w:trHeight w:val="425"/>
        </w:trPr>
        <w:tc>
          <w:tcPr>
            <w:tcW w:w="4886" w:type="dxa"/>
            <w:hideMark/>
          </w:tcPr>
          <w:p w:rsidR="00C21CFD" w:rsidRPr="00C21CFD" w:rsidRDefault="0092414E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Betrieb</w:t>
            </w:r>
            <w:proofErr w:type="spellEnd"/>
          </w:p>
        </w:tc>
        <w:tc>
          <w:tcPr>
            <w:tcW w:w="227" w:type="dxa"/>
          </w:tcPr>
          <w:p w:rsidR="00C21CFD" w:rsidRPr="00C21CFD" w:rsidRDefault="00C21CFD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875" w:type="dxa"/>
            <w:hideMark/>
          </w:tcPr>
          <w:p w:rsidR="00C21CFD" w:rsidRPr="00C21CFD" w:rsidRDefault="0092414E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 w:rsidR="00F2461F">
              <w:rPr>
                <w:lang w:val="fr-CH"/>
              </w:rPr>
              <w:t>allfällige</w:t>
            </w:r>
            <w:proofErr w:type="spellEnd"/>
            <w:r w:rsidR="00F2461F"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Verzichterklärung</w:t>
            </w:r>
            <w:proofErr w:type="spellEnd"/>
            <w:r w:rsidR="00F2461F">
              <w:rPr>
                <w:lang w:val="fr-CH"/>
              </w:rPr>
              <w:t>, etc.</w:t>
            </w:r>
          </w:p>
        </w:tc>
      </w:tr>
      <w:tr w:rsidR="00C21CFD" w:rsidRPr="0047516D" w:rsidTr="0092414E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C21CFD" w:rsidRPr="00C21CFD" w:rsidRDefault="00C21CFD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C21CFD" w:rsidRPr="00C21CFD" w:rsidRDefault="00C21CFD">
            <w:pPr>
              <w:pStyle w:val="Text85pt"/>
              <w:rPr>
                <w:lang w:val="fr-CH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92414E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92414E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47516D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47516D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1F0BFA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1F0BFA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1F0BFA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1F0BFA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1F0BFA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</w:tr>
      <w:tr w:rsidR="0047516D" w:rsidRPr="0047516D" w:rsidTr="001F0BFA">
        <w:trPr>
          <w:trHeight w:val="113"/>
        </w:trPr>
        <w:tc>
          <w:tcPr>
            <w:tcW w:w="4886" w:type="dxa"/>
            <w:hideMark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Bezeichnungstext"/>
            </w:pPr>
          </w:p>
        </w:tc>
        <w:tc>
          <w:tcPr>
            <w:tcW w:w="4875" w:type="dxa"/>
            <w:hideMark/>
          </w:tcPr>
          <w:p w:rsidR="0047516D" w:rsidRPr="0047516D" w:rsidRDefault="0047516D" w:rsidP="001F0BFA">
            <w:pPr>
              <w:pStyle w:val="Text65pt"/>
            </w:pPr>
          </w:p>
        </w:tc>
      </w:tr>
      <w:tr w:rsidR="0047516D" w:rsidRPr="0047516D" w:rsidTr="001F0BFA">
        <w:trPr>
          <w:trHeight w:val="425"/>
        </w:trPr>
        <w:tc>
          <w:tcPr>
            <w:tcW w:w="4886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227" w:type="dxa"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  <w:tc>
          <w:tcPr>
            <w:tcW w:w="4875" w:type="dxa"/>
            <w:shd w:val="clear" w:color="auto" w:fill="EFF0F1" w:themeFill="background2" w:themeFillTint="33"/>
            <w:hideMark/>
          </w:tcPr>
          <w:p w:rsidR="0047516D" w:rsidRPr="0047516D" w:rsidRDefault="0047516D" w:rsidP="001F0BFA">
            <w:pPr>
              <w:pStyle w:val="FormularEingabetext"/>
              <w:rPr>
                <w:lang w:val="en-US"/>
              </w:rPr>
            </w:pPr>
          </w:p>
        </w:tc>
      </w:tr>
    </w:tbl>
    <w:p w:rsidR="000F564E" w:rsidRPr="0047516D" w:rsidRDefault="000F564E">
      <w:pPr>
        <w:spacing w:after="200" w:line="24" w:lineRule="auto"/>
        <w:rPr>
          <w:b/>
          <w:bCs w:val="0"/>
          <w:sz w:val="17"/>
          <w:lang w:val="en-US"/>
        </w:rPr>
      </w:pPr>
      <w:r w:rsidRPr="0047516D">
        <w:rPr>
          <w:lang w:val="en-US"/>
        </w:rPr>
        <w:br w:type="page"/>
      </w:r>
    </w:p>
    <w:p w:rsidR="00C21CFD" w:rsidRDefault="0092414E" w:rsidP="00C21CFD">
      <w:pPr>
        <w:pStyle w:val="FormularUntertitel"/>
      </w:pPr>
      <w:r w:rsidRPr="0092414E">
        <w:lastRenderedPageBreak/>
        <w:t xml:space="preserve">Kapitel 2: </w:t>
      </w:r>
      <w:r w:rsidRPr="0092414E">
        <w:rPr>
          <w:u w:val="single"/>
        </w:rPr>
        <w:t>Je Betrieb</w:t>
      </w:r>
      <w:r w:rsidRPr="0092414E">
        <w:t xml:space="preserve"> eine Liste der </w:t>
      </w:r>
      <w:proofErr w:type="spellStart"/>
      <w:r w:rsidRPr="0092414E">
        <w:t>Wegweiserstandorte</w:t>
      </w:r>
      <w:proofErr w:type="spellEnd"/>
    </w:p>
    <w:p w:rsidR="00241577" w:rsidRPr="00F2461F" w:rsidRDefault="00241577" w:rsidP="00F2461F">
      <w:pPr>
        <w:pStyle w:val="FormularTrennlinie"/>
        <w:pBdr>
          <w:bottom w:val="none" w:sz="0" w:space="0" w:color="auto"/>
        </w:pBdr>
      </w:pPr>
    </w:p>
    <w:p w:rsidR="00241577" w:rsidRPr="00241577" w:rsidRDefault="00241577" w:rsidP="00241577">
      <w:pPr>
        <w:pStyle w:val="Text85pt"/>
      </w:pPr>
    </w:p>
    <w:tbl>
      <w:tblPr>
        <w:tblStyle w:val="BEFormular-Tabelle"/>
        <w:tblW w:w="5099" w:type="dxa"/>
        <w:tblLook w:val="04A0" w:firstRow="1" w:lastRow="0" w:firstColumn="1" w:lastColumn="0" w:noHBand="0" w:noVBand="1"/>
      </w:tblPr>
      <w:tblGrid>
        <w:gridCol w:w="993"/>
        <w:gridCol w:w="3879"/>
        <w:gridCol w:w="227"/>
      </w:tblGrid>
      <w:tr w:rsidR="0092414E" w:rsidRPr="00C21CFD" w:rsidTr="000F564E">
        <w:trPr>
          <w:trHeight w:val="425"/>
        </w:trPr>
        <w:tc>
          <w:tcPr>
            <w:tcW w:w="993" w:type="dxa"/>
            <w:hideMark/>
          </w:tcPr>
          <w:p w:rsidR="0092414E" w:rsidRPr="00C21CFD" w:rsidRDefault="0092414E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Betrieb</w:t>
            </w:r>
            <w:proofErr w:type="spellEnd"/>
          </w:p>
        </w:tc>
        <w:tc>
          <w:tcPr>
            <w:tcW w:w="3879" w:type="dxa"/>
            <w:shd w:val="clear" w:color="auto" w:fill="EFF0F1" w:themeFill="background2" w:themeFillTint="33"/>
            <w:hideMark/>
          </w:tcPr>
          <w:p w:rsidR="0092414E" w:rsidRPr="00C21CFD" w:rsidRDefault="0092414E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92414E" w:rsidRPr="00C21CFD" w:rsidRDefault="0092414E">
            <w:pPr>
              <w:pStyle w:val="Text85pt"/>
              <w:rPr>
                <w:lang w:val="fr-CH"/>
              </w:rPr>
            </w:pPr>
          </w:p>
        </w:tc>
      </w:tr>
    </w:tbl>
    <w:p w:rsidR="00C21CFD" w:rsidRDefault="00C21CFD" w:rsidP="00C21CFD">
      <w:pPr>
        <w:pStyle w:val="Text85pt"/>
        <w:rPr>
          <w:lang w:val="fr-CH"/>
        </w:rPr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0F564E" w:rsidRPr="00C21CFD" w:rsidTr="000F564E">
        <w:trPr>
          <w:trHeight w:val="425"/>
        </w:trPr>
        <w:tc>
          <w:tcPr>
            <w:tcW w:w="562" w:type="dxa"/>
            <w:hideMark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0F564E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Wegweiserstandorte</w:t>
            </w:r>
            <w:proofErr w:type="spellEnd"/>
          </w:p>
        </w:tc>
      </w:tr>
      <w:tr w:rsidR="000F564E" w:rsidRPr="0092414E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1.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Text85p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92414E" w:rsidRDefault="000F564E" w:rsidP="000F564E">
            <w:pPr>
              <w:pStyle w:val="FormularEingabetext"/>
              <w:ind w:left="113"/>
              <w:rPr>
                <w:lang w:val="en-US"/>
              </w:rPr>
            </w:pPr>
            <w:r w:rsidRPr="0092414E">
              <w:rPr>
                <w:lang w:val="en-US"/>
              </w:rPr>
              <w:t xml:space="preserve"> </w:t>
            </w:r>
          </w:p>
        </w:tc>
      </w:tr>
      <w:tr w:rsidR="000F564E" w:rsidRPr="00C21CFD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1F0BFA">
            <w:pPr>
              <w:pStyle w:val="Text65pt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2.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3.</w:t>
            </w:r>
          </w:p>
        </w:tc>
        <w:tc>
          <w:tcPr>
            <w:tcW w:w="426" w:type="dxa"/>
          </w:tcPr>
          <w:p w:rsidR="000F564E" w:rsidRPr="00C21CFD" w:rsidRDefault="000F564E" w:rsidP="000F564E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4.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5.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6.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7.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0F564E" w:rsidRPr="00C21CFD" w:rsidRDefault="000F564E" w:rsidP="000F564E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8.</w:t>
            </w:r>
          </w:p>
        </w:tc>
        <w:tc>
          <w:tcPr>
            <w:tcW w:w="426" w:type="dxa"/>
          </w:tcPr>
          <w:p w:rsidR="000F564E" w:rsidRPr="00C21CFD" w:rsidRDefault="000F564E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0F564E" w:rsidRPr="00C21CFD" w:rsidRDefault="000F564E" w:rsidP="000F564E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0F564E" w:rsidRPr="00C21CFD" w:rsidTr="000F564E">
        <w:trPr>
          <w:trHeight w:val="170"/>
        </w:trPr>
        <w:tc>
          <w:tcPr>
            <w:tcW w:w="562" w:type="dxa"/>
            <w:shd w:val="clear" w:color="auto" w:fill="auto"/>
          </w:tcPr>
          <w:p w:rsidR="000F564E" w:rsidRPr="00C21CFD" w:rsidRDefault="000F564E" w:rsidP="000F564E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0F564E" w:rsidRPr="00C21CFD" w:rsidRDefault="000F564E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0F564E" w:rsidRPr="00C21CFD" w:rsidRDefault="000F564E" w:rsidP="000F564E">
            <w:pPr>
              <w:pStyle w:val="Text65pt"/>
              <w:ind w:left="113"/>
              <w:rPr>
                <w:lang w:val="fr-CH"/>
              </w:rPr>
            </w:pPr>
          </w:p>
        </w:tc>
      </w:tr>
    </w:tbl>
    <w:p w:rsidR="00F2461F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="00241577" w:rsidRPr="00241577">
        <w:rPr>
          <w:sz w:val="13"/>
        </w:rPr>
        <w:t>Diesen Abschnitt</w:t>
      </w:r>
      <w:r w:rsidR="00241577">
        <w:rPr>
          <w:sz w:val="13"/>
        </w:rPr>
        <w:t xml:space="preserve"> </w:t>
      </w:r>
      <w:r w:rsidR="00241577" w:rsidRPr="00241577">
        <w:rPr>
          <w:sz w:val="13"/>
        </w:rPr>
        <w:t xml:space="preserve">kopieren und für jeden Betrieb </w:t>
      </w:r>
      <w:r w:rsidR="00241577" w:rsidRPr="00F2461F">
        <w:rPr>
          <w:sz w:val="13"/>
        </w:rPr>
        <w:t>ausfüllen</w:t>
      </w:r>
      <w:r w:rsidR="005B5924" w:rsidRPr="00F2461F">
        <w:rPr>
          <w:sz w:val="13"/>
        </w:rPr>
        <w:t xml:space="preserve"> </w:t>
      </w:r>
      <w:r w:rsidR="00F2461F" w:rsidRPr="00F2461F">
        <w:rPr>
          <w:sz w:val="13"/>
        </w:rPr>
        <w:t>(ein Betrieb pro Seite -&gt; siehe nächste Seite)</w:t>
      </w:r>
    </w:p>
    <w:p w:rsidR="00F2461F" w:rsidRDefault="00F2461F" w:rsidP="00F2461F">
      <w:r>
        <w:br w:type="page"/>
      </w:r>
    </w:p>
    <w:tbl>
      <w:tblPr>
        <w:tblStyle w:val="BEFormular-Tabelle"/>
        <w:tblW w:w="5099" w:type="dxa"/>
        <w:tblLook w:val="04A0" w:firstRow="1" w:lastRow="0" w:firstColumn="1" w:lastColumn="0" w:noHBand="0" w:noVBand="1"/>
      </w:tblPr>
      <w:tblGrid>
        <w:gridCol w:w="993"/>
        <w:gridCol w:w="3879"/>
        <w:gridCol w:w="227"/>
      </w:tblGrid>
      <w:tr w:rsidR="00F2461F" w:rsidRPr="00C21CFD" w:rsidTr="001F0BFA">
        <w:trPr>
          <w:trHeight w:val="425"/>
        </w:trPr>
        <w:tc>
          <w:tcPr>
            <w:tcW w:w="993" w:type="dxa"/>
            <w:hideMark/>
          </w:tcPr>
          <w:p w:rsidR="00F2461F" w:rsidRPr="00C21CFD" w:rsidRDefault="00F2461F" w:rsidP="001F0BF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lastRenderedPageBreak/>
              <w:t>Betrieb</w:t>
            </w:r>
            <w:proofErr w:type="spellEnd"/>
          </w:p>
        </w:tc>
        <w:tc>
          <w:tcPr>
            <w:tcW w:w="3879" w:type="dxa"/>
            <w:shd w:val="clear" w:color="auto" w:fill="EFF0F1" w:themeFill="background2" w:themeFillTint="33"/>
            <w:hideMark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F2461F" w:rsidRPr="00C21CFD" w:rsidRDefault="00F2461F" w:rsidP="001F0BFA">
            <w:pPr>
              <w:pStyle w:val="Text85pt"/>
              <w:rPr>
                <w:lang w:val="fr-CH"/>
              </w:rPr>
            </w:pPr>
          </w:p>
        </w:tc>
      </w:tr>
    </w:tbl>
    <w:p w:rsidR="00F2461F" w:rsidRDefault="00F2461F" w:rsidP="00F2461F">
      <w:pPr>
        <w:pStyle w:val="Text85pt"/>
        <w:rPr>
          <w:lang w:val="fr-CH"/>
        </w:rPr>
      </w:pPr>
    </w:p>
    <w:tbl>
      <w:tblPr>
        <w:tblStyle w:val="BEFormular-Tabelle"/>
        <w:tblW w:w="9988" w:type="dxa"/>
        <w:tblLook w:val="04A0" w:firstRow="1" w:lastRow="0" w:firstColumn="1" w:lastColumn="0" w:noHBand="0" w:noVBand="1"/>
      </w:tblPr>
      <w:tblGrid>
        <w:gridCol w:w="562"/>
        <w:gridCol w:w="426"/>
        <w:gridCol w:w="9000"/>
      </w:tblGrid>
      <w:tr w:rsidR="00F2461F" w:rsidRPr="00C21CFD" w:rsidTr="001F0BFA">
        <w:trPr>
          <w:trHeight w:val="425"/>
        </w:trPr>
        <w:tc>
          <w:tcPr>
            <w:tcW w:w="562" w:type="dxa"/>
            <w:hideMark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Wegweiserstandorte</w:t>
            </w:r>
            <w:proofErr w:type="spellEnd"/>
          </w:p>
        </w:tc>
      </w:tr>
      <w:tr w:rsidR="00F2461F" w:rsidRPr="0092414E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1.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Text85p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F2461F" w:rsidRPr="0092414E" w:rsidRDefault="00F2461F" w:rsidP="001F0BFA">
            <w:pPr>
              <w:pStyle w:val="FormularEingabetext"/>
              <w:ind w:left="113"/>
              <w:rPr>
                <w:lang w:val="en-US"/>
              </w:rPr>
            </w:pPr>
            <w:r w:rsidRPr="0092414E">
              <w:rPr>
                <w:lang w:val="en-US"/>
              </w:rPr>
              <w:t xml:space="preserve"> </w:t>
            </w:r>
          </w:p>
        </w:tc>
      </w:tr>
      <w:tr w:rsidR="00F2461F" w:rsidRPr="00C21CFD" w:rsidTr="001F0BFA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F2461F" w:rsidRPr="00C21CFD" w:rsidRDefault="00F2461F" w:rsidP="001F0BFA">
            <w:pPr>
              <w:pStyle w:val="Text65pt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2.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70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3.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70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4.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5.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70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6.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70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7.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13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hideMark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425"/>
        </w:trPr>
        <w:tc>
          <w:tcPr>
            <w:tcW w:w="562" w:type="dxa"/>
            <w:shd w:val="clear" w:color="auto" w:fill="auto"/>
            <w:hideMark/>
          </w:tcPr>
          <w:p w:rsidR="00F2461F" w:rsidRPr="00C21CFD" w:rsidRDefault="00F2461F" w:rsidP="001F0BFA">
            <w:pPr>
              <w:pStyle w:val="FormularEingabetext"/>
              <w:jc w:val="right"/>
              <w:rPr>
                <w:lang w:val="fr-CH"/>
              </w:rPr>
            </w:pPr>
            <w:r>
              <w:rPr>
                <w:lang w:val="fr-CH"/>
              </w:rPr>
              <w:t>8.</w:t>
            </w:r>
          </w:p>
        </w:tc>
        <w:tc>
          <w:tcPr>
            <w:tcW w:w="426" w:type="dxa"/>
          </w:tcPr>
          <w:p w:rsidR="00F2461F" w:rsidRPr="00C21CFD" w:rsidRDefault="00F2461F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EFF0F1" w:themeFill="background2" w:themeFillTint="33"/>
            <w:hideMark/>
          </w:tcPr>
          <w:p w:rsidR="00F2461F" w:rsidRPr="00C21CFD" w:rsidRDefault="00F2461F" w:rsidP="001F0BFA">
            <w:pPr>
              <w:pStyle w:val="FormularEingabetext"/>
              <w:ind w:left="113"/>
              <w:rPr>
                <w:lang w:val="fr-CH"/>
              </w:rPr>
            </w:pPr>
          </w:p>
        </w:tc>
      </w:tr>
      <w:tr w:rsidR="00F2461F" w:rsidRPr="00C21CFD" w:rsidTr="001F0BFA">
        <w:trPr>
          <w:trHeight w:val="170"/>
        </w:trPr>
        <w:tc>
          <w:tcPr>
            <w:tcW w:w="562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jc w:val="right"/>
              <w:rPr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:rsidR="00F2461F" w:rsidRPr="00C21CFD" w:rsidRDefault="00F2461F" w:rsidP="001F0BFA">
            <w:pPr>
              <w:pStyle w:val="FormularBezeichnungstext"/>
              <w:rPr>
                <w:lang w:val="fr-CH"/>
              </w:rPr>
            </w:pPr>
          </w:p>
        </w:tc>
        <w:tc>
          <w:tcPr>
            <w:tcW w:w="9000" w:type="dxa"/>
            <w:shd w:val="clear" w:color="auto" w:fill="auto"/>
          </w:tcPr>
          <w:p w:rsidR="00F2461F" w:rsidRPr="00C21CFD" w:rsidRDefault="00F2461F" w:rsidP="001F0BFA">
            <w:pPr>
              <w:pStyle w:val="Text65pt"/>
              <w:ind w:left="113"/>
              <w:rPr>
                <w:lang w:val="fr-CH"/>
              </w:rPr>
            </w:pPr>
          </w:p>
        </w:tc>
      </w:tr>
    </w:tbl>
    <w:p w:rsidR="00F2461F" w:rsidRDefault="00EB30F4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="00F2461F" w:rsidRPr="00241577">
        <w:rPr>
          <w:sz w:val="13"/>
        </w:rPr>
        <w:t>Diesen Abschnitt</w:t>
      </w:r>
      <w:r w:rsidR="00F2461F">
        <w:rPr>
          <w:sz w:val="13"/>
        </w:rPr>
        <w:t xml:space="preserve"> </w:t>
      </w:r>
      <w:r w:rsidR="00F2461F" w:rsidRPr="00241577">
        <w:rPr>
          <w:sz w:val="13"/>
        </w:rPr>
        <w:t xml:space="preserve">kopieren und für jeden Betrieb </w:t>
      </w:r>
      <w:r w:rsidR="00F2461F" w:rsidRPr="00F2461F">
        <w:rPr>
          <w:sz w:val="13"/>
        </w:rPr>
        <w:t xml:space="preserve">ausfüllen (ein Betrieb pro </w:t>
      </w:r>
      <w:r w:rsidR="00F2461F">
        <w:rPr>
          <w:sz w:val="13"/>
        </w:rPr>
        <w:t>Seite)</w:t>
      </w:r>
    </w:p>
    <w:p w:rsidR="00241577" w:rsidRPr="00F2461F" w:rsidRDefault="00241577" w:rsidP="00F2461F">
      <w:pPr>
        <w:pStyle w:val="FormularTrennlinie"/>
        <w:pBdr>
          <w:bottom w:val="none" w:sz="0" w:space="0" w:color="auto"/>
        </w:pBdr>
        <w:ind w:left="0"/>
        <w:rPr>
          <w:sz w:val="13"/>
        </w:rPr>
      </w:pPr>
    </w:p>
    <w:p w:rsidR="00241577" w:rsidRDefault="00241577" w:rsidP="00241577">
      <w:pPr>
        <w:pStyle w:val="Text85pt"/>
      </w:pPr>
    </w:p>
    <w:p w:rsidR="00241577" w:rsidRPr="00241577" w:rsidRDefault="00241577" w:rsidP="00241577">
      <w:pPr>
        <w:pStyle w:val="Text85pt"/>
      </w:pPr>
    </w:p>
    <w:p w:rsidR="0047516D" w:rsidRPr="00241577" w:rsidRDefault="0047516D">
      <w:pPr>
        <w:spacing w:after="200" w:line="24" w:lineRule="auto"/>
        <w:rPr>
          <w:b/>
          <w:bCs w:val="0"/>
          <w:sz w:val="17"/>
        </w:rPr>
      </w:pPr>
      <w:r w:rsidRPr="00241577">
        <w:br w:type="page"/>
      </w:r>
    </w:p>
    <w:p w:rsidR="000D0FF5" w:rsidRDefault="000D0FF5" w:rsidP="000D0FF5">
      <w:pPr>
        <w:pStyle w:val="FormularUntertitel"/>
      </w:pPr>
      <w:r w:rsidRPr="0047516D">
        <w:lastRenderedPageBreak/>
        <w:t xml:space="preserve">Kapitel 3: </w:t>
      </w:r>
      <w:r w:rsidRPr="0047516D">
        <w:rPr>
          <w:u w:val="single"/>
        </w:rPr>
        <w:t xml:space="preserve">Je </w:t>
      </w:r>
      <w:proofErr w:type="spellStart"/>
      <w:r w:rsidRPr="0047516D">
        <w:rPr>
          <w:u w:val="single"/>
        </w:rPr>
        <w:t>Wegweiserstandort</w:t>
      </w:r>
      <w:proofErr w:type="spellEnd"/>
      <w:r w:rsidRPr="0047516D">
        <w:t xml:space="preserve"> eine Liste der zu signalisierenden Betriebe</w:t>
      </w:r>
    </w:p>
    <w:p w:rsidR="005B5924" w:rsidRPr="00F2461F" w:rsidRDefault="005B5924" w:rsidP="00EB30F4">
      <w:pPr>
        <w:pStyle w:val="FormularTrennlinie"/>
        <w:pBdr>
          <w:bottom w:val="none" w:sz="0" w:space="0" w:color="auto"/>
        </w:pBdr>
      </w:pPr>
    </w:p>
    <w:p w:rsidR="005B5924" w:rsidRPr="005B5924" w:rsidRDefault="005B5924" w:rsidP="005B5924">
      <w:pPr>
        <w:pStyle w:val="Text85pt"/>
      </w:pP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241577" w:rsidRPr="00C21CFD" w:rsidTr="001F0BFA">
        <w:trPr>
          <w:trHeight w:val="425"/>
        </w:trPr>
        <w:tc>
          <w:tcPr>
            <w:tcW w:w="1064" w:type="dxa"/>
            <w:hideMark/>
          </w:tcPr>
          <w:p w:rsidR="00241577" w:rsidRPr="00C21CFD" w:rsidRDefault="000D0FF5" w:rsidP="001F0BFA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Standort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241577" w:rsidRPr="00C21CFD" w:rsidRDefault="00241577" w:rsidP="001F0BFA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241577" w:rsidRPr="00C21CFD" w:rsidRDefault="00241577" w:rsidP="001F0BFA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241577" w:rsidRPr="00C21CFD" w:rsidRDefault="000D0FF5" w:rsidP="001F0BFA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Signalträger</w:t>
            </w:r>
            <w:proofErr w:type="spellEnd"/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241577" w:rsidRPr="00C21CFD" w:rsidRDefault="00241577" w:rsidP="001F0BFA">
            <w:pPr>
              <w:pStyle w:val="FormularEingabetext"/>
              <w:rPr>
                <w:lang w:val="fr-CH"/>
              </w:rPr>
            </w:pPr>
          </w:p>
        </w:tc>
      </w:tr>
      <w:tr w:rsidR="00241577" w:rsidRPr="00C21CFD" w:rsidTr="001F0BFA">
        <w:trPr>
          <w:trHeight w:val="227"/>
        </w:trPr>
        <w:tc>
          <w:tcPr>
            <w:tcW w:w="1064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241577" w:rsidRPr="00F2461F" w:rsidRDefault="00241577" w:rsidP="001F0BFA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241577" w:rsidRPr="00F2461F" w:rsidRDefault="00241577" w:rsidP="001F0BFA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4B0B4D" w:rsidRPr="00E77AEA" w:rsidTr="00F2461F">
        <w:trPr>
          <w:trHeight w:val="425"/>
        </w:trPr>
        <w:tc>
          <w:tcPr>
            <w:tcW w:w="1064" w:type="dxa"/>
            <w:shd w:val="clear" w:color="auto" w:fill="auto"/>
            <w:hideMark/>
          </w:tcPr>
          <w:p w:rsidR="004B0B4D" w:rsidRPr="00C21CFD" w:rsidRDefault="004B0B4D" w:rsidP="004B0B4D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:rsidR="004B0B4D" w:rsidRDefault="00E77AEA" w:rsidP="004B0B4D">
            <w:pPr>
              <w:pStyle w:val="FormularEingabetext"/>
            </w:pPr>
            <w:sdt>
              <w:sdtPr>
                <w:alias w:val="standort"/>
                <w:tag w:val="standort"/>
                <w:id w:val="287864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Normal</w:t>
            </w:r>
            <w:r w:rsidR="004B0B4D" w:rsidRPr="005B5924">
              <w:t xml:space="preserve">    </w:t>
            </w:r>
          </w:p>
          <w:p w:rsidR="004B0B4D" w:rsidRPr="00C21CFD" w:rsidRDefault="00E77AEA" w:rsidP="004B0B4D">
            <w:pPr>
              <w:pStyle w:val="FormularEingabetext"/>
              <w:rPr>
                <w:lang w:val="fr-CH"/>
              </w:rPr>
            </w:pPr>
            <w:sdt>
              <w:sdtPr>
                <w:alias w:val="standort"/>
                <w:tag w:val="standort"/>
                <w:id w:val="82563260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1F0BFA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Klein</w:t>
            </w:r>
          </w:p>
        </w:tc>
        <w:tc>
          <w:tcPr>
            <w:tcW w:w="227" w:type="dxa"/>
            <w:shd w:val="clear" w:color="auto" w:fill="auto"/>
          </w:tcPr>
          <w:p w:rsidR="004B0B4D" w:rsidRPr="00C21CFD" w:rsidRDefault="004B0B4D" w:rsidP="004B0B4D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4B0B4D" w:rsidRPr="00C21CFD" w:rsidRDefault="004B0B4D" w:rsidP="004B0B4D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Länge</w:t>
            </w:r>
            <w:proofErr w:type="spellEnd"/>
          </w:p>
        </w:tc>
        <w:tc>
          <w:tcPr>
            <w:tcW w:w="3829" w:type="dxa"/>
            <w:gridSpan w:val="2"/>
            <w:shd w:val="clear" w:color="auto" w:fill="auto"/>
            <w:hideMark/>
          </w:tcPr>
          <w:p w:rsidR="004B0B4D" w:rsidRPr="004B0B4D" w:rsidRDefault="00E77AEA" w:rsidP="004B0B4D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984136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1200cm </w:t>
            </w:r>
            <w:r w:rsidR="004B0B4D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159099404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1000cm </w:t>
            </w:r>
            <w:r w:rsidR="004B0B4D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20013403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800cm</w:t>
            </w:r>
          </w:p>
          <w:p w:rsidR="004B0B4D" w:rsidRPr="004B0B4D" w:rsidRDefault="00E77AEA" w:rsidP="004B0B4D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0821807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650cm</w:t>
            </w:r>
            <w:r w:rsidR="004B0B4D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20347224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4B0B4D" w:rsidRPr="004B0B4D">
              <w:rPr>
                <w:lang w:val="fr-CH"/>
              </w:rPr>
              <w:t xml:space="preserve"> 500cm</w:t>
            </w:r>
          </w:p>
        </w:tc>
      </w:tr>
      <w:tr w:rsidR="004B0B4D" w:rsidRPr="00E77AEA" w:rsidTr="00F2461F">
        <w:trPr>
          <w:gridAfter w:val="4"/>
          <w:wAfter w:w="5130" w:type="dxa"/>
          <w:trHeight w:val="227"/>
        </w:trPr>
        <w:tc>
          <w:tcPr>
            <w:tcW w:w="1064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4B0B4D" w:rsidRPr="00F2461F" w:rsidRDefault="004B0B4D" w:rsidP="004B0B4D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4B0B4D" w:rsidRPr="00C21CFD" w:rsidTr="00F2461F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:rsidR="004B0B4D" w:rsidRDefault="004B0B4D" w:rsidP="004B0B4D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Titelfeld</w:t>
            </w:r>
            <w:proofErr w:type="spellEnd"/>
            <w:r>
              <w:rPr>
                <w:lang w:val="fr-CH"/>
              </w:rPr>
              <w:t xml:space="preserve"> </w:t>
            </w:r>
          </w:p>
          <w:p w:rsidR="004B0B4D" w:rsidRPr="00C21CFD" w:rsidRDefault="004B0B4D" w:rsidP="004B0B4D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«HOTELS»</w:t>
            </w:r>
          </w:p>
        </w:tc>
        <w:tc>
          <w:tcPr>
            <w:tcW w:w="3808" w:type="dxa"/>
            <w:gridSpan w:val="4"/>
            <w:hideMark/>
          </w:tcPr>
          <w:p w:rsidR="004B0B4D" w:rsidRDefault="00E77AEA" w:rsidP="004B0B4D">
            <w:pPr>
              <w:pStyle w:val="FormularEingabetext"/>
            </w:pPr>
            <w:sdt>
              <w:sdtPr>
                <w:id w:val="2354433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Ja</w:t>
            </w:r>
            <w:r w:rsidR="004B0B4D" w:rsidRPr="005B5924">
              <w:t xml:space="preserve">    </w:t>
            </w:r>
          </w:p>
          <w:p w:rsidR="004B0B4D" w:rsidRPr="00C21CFD" w:rsidRDefault="00E77AEA" w:rsidP="004B0B4D">
            <w:pPr>
              <w:pStyle w:val="FormularEingabetext"/>
              <w:rPr>
                <w:lang w:val="fr-CH"/>
              </w:rPr>
            </w:pPr>
            <w:sdt>
              <w:sdtPr>
                <w:id w:val="-56116888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Nein</w:t>
            </w:r>
          </w:p>
        </w:tc>
      </w:tr>
    </w:tbl>
    <w:p w:rsidR="00241577" w:rsidRPr="00F2461F" w:rsidRDefault="00241577" w:rsidP="00241577">
      <w:pPr>
        <w:pStyle w:val="Text85pt"/>
      </w:pPr>
    </w:p>
    <w:p w:rsidR="00C21CFD" w:rsidRPr="005B5924" w:rsidRDefault="00C21CFD" w:rsidP="00C21CFD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EB30F4" w:rsidRPr="00C21CFD" w:rsidTr="004B0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FormularBezeichnungstext"/>
              <w:ind w:left="113"/>
              <w:rPr>
                <w:lang w:val="de-CH"/>
              </w:rPr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:rsidR="00EB30F4" w:rsidRPr="005B5924" w:rsidRDefault="00EB30F4" w:rsidP="00EB30F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Aufschrift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In Richtung weisend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Doppelseitig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Bemerkungen</w:t>
            </w: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FormularBezeichnungstext"/>
              <w:ind w:left="113"/>
            </w:pPr>
            <w:r w:rsidRPr="00EB30F4">
              <w:rPr>
                <w:lang w:val="de-CH"/>
              </w:rPr>
              <w:t>Titelfeld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4B0B4D" w:rsidP="00EB30F4">
            <w:pPr>
              <w:pStyle w:val="Text85pt"/>
              <w:ind w:left="113"/>
            </w:pPr>
            <w:r>
              <w:t>HOTELS</w:t>
            </w: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77AEA" w:rsidP="005B5924">
            <w:pPr>
              <w:pStyle w:val="Text85pt"/>
              <w:ind w:left="113"/>
            </w:pPr>
            <w:sdt>
              <w:sdtPr>
                <w:id w:val="-39581442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5713404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FormularBezeichnungstext"/>
              <w:ind w:left="113"/>
            </w:pPr>
            <w:r w:rsidRPr="00EB30F4">
              <w:rPr>
                <w:lang w:val="de-CH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77AEA" w:rsidP="004B0B4D">
            <w:pPr>
              <w:pStyle w:val="Text85pt"/>
              <w:ind w:left="113"/>
            </w:pPr>
            <w:sdt>
              <w:sdtPr>
                <w:id w:val="-93805721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190194598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EB30F4" w:rsidRPr="005B5924" w:rsidRDefault="00E77AEA" w:rsidP="005B5924">
            <w:pPr>
              <w:pStyle w:val="Text85pt"/>
              <w:ind w:left="113"/>
            </w:pPr>
            <w:sdt>
              <w:sdtPr>
                <w:id w:val="-84510015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138686927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EB30F4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</w:pPr>
            <w:sdt>
              <w:sdtPr>
                <w:id w:val="-213230939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106661163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69807666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140297788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EB30F4" w:rsidRDefault="00EB30F4" w:rsidP="00EB30F4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</w:pPr>
            <w:sdt>
              <w:sdtPr>
                <w:id w:val="-45008796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150046947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5467597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-17129529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</w:pPr>
            <w:sdt>
              <w:sdtPr>
                <w:id w:val="-149818789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-15636327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55594257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1702904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  <w:tr w:rsidR="00EB30F4" w:rsidRPr="00C21CFD" w:rsidTr="004B0B4D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B30F4" w:rsidP="00EB30F4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</w:pPr>
            <w:sdt>
              <w:sdtPr>
                <w:id w:val="182030508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Links</w:t>
            </w:r>
            <w:r w:rsidR="004B0B4D" w:rsidRPr="005B5924">
              <w:t xml:space="preserve">    </w:t>
            </w:r>
            <w:sdt>
              <w:sdtPr>
                <w:id w:val="213034888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4B0B4D">
                  <w:rPr>
                    <w:rFonts w:ascii="Segoe UI Symbol" w:hAnsi="Segoe UI Symbol"/>
                  </w:rPr>
                  <w:t>○</w:t>
                </w:r>
              </w:sdtContent>
            </w:sdt>
            <w:r w:rsidR="004B0B4D" w:rsidRPr="005B5924">
              <w:t xml:space="preserve"> </w:t>
            </w:r>
            <w:r w:rsidR="004B0B4D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EB30F4" w:rsidRPr="005B5924" w:rsidRDefault="00E77AEA" w:rsidP="005B5924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172397595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Ja    </w:t>
            </w:r>
            <w:sdt>
              <w:sdtPr>
                <w:id w:val="2907659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EB30F4">
                  <w:rPr>
                    <w:rFonts w:ascii="Segoe UI Symbol" w:hAnsi="Segoe UI Symbol"/>
                  </w:rPr>
                  <w:t>○</w:t>
                </w:r>
              </w:sdtContent>
            </w:sdt>
            <w:r w:rsidR="00EB30F4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EB30F4" w:rsidRPr="005B5924" w:rsidRDefault="00EB30F4" w:rsidP="005B5924">
            <w:pPr>
              <w:pStyle w:val="Text85pt"/>
              <w:ind w:left="113"/>
            </w:pPr>
          </w:p>
        </w:tc>
      </w:tr>
    </w:tbl>
    <w:p w:rsidR="00C21CFD" w:rsidRPr="005B5924" w:rsidRDefault="00C21CFD" w:rsidP="00C21CFD">
      <w:pPr>
        <w:pStyle w:val="Text85pt"/>
      </w:pPr>
    </w:p>
    <w:p w:rsidR="003170C4" w:rsidRPr="003170C4" w:rsidRDefault="003170C4" w:rsidP="003170C4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Ausführung gemäss Norm VSS 40 828:</w:t>
      </w:r>
    </w:p>
    <w:p w:rsidR="003170C4" w:rsidRDefault="003170C4" w:rsidP="003170C4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Titelfeld: Grund dunkelbraun; Schrift hellbraun</w:t>
      </w:r>
    </w:p>
    <w:p w:rsidR="003170C4" w:rsidRPr="003170C4" w:rsidRDefault="003170C4" w:rsidP="003170C4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Wegweiser: Grund hellbraun, Schrift dunkelbraun</w:t>
      </w:r>
    </w:p>
    <w:p w:rsidR="003170C4" w:rsidRDefault="003170C4" w:rsidP="00EB30F4">
      <w:pPr>
        <w:pStyle w:val="FormularTrennlinie"/>
        <w:pBdr>
          <w:bottom w:val="none" w:sz="0" w:space="0" w:color="auto"/>
        </w:pBdr>
        <w:ind w:left="0"/>
        <w:rPr>
          <w:rFonts w:ascii="Arial Black" w:hAnsi="Arial Black"/>
          <w:sz w:val="13"/>
        </w:rPr>
      </w:pPr>
    </w:p>
    <w:p w:rsidR="00EB30F4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="005B5924" w:rsidRPr="00241577">
        <w:rPr>
          <w:sz w:val="13"/>
        </w:rPr>
        <w:t>Diesen Abschnitt</w:t>
      </w:r>
      <w:r w:rsidR="005B5924">
        <w:rPr>
          <w:sz w:val="13"/>
        </w:rPr>
        <w:t xml:space="preserve"> </w:t>
      </w:r>
      <w:r w:rsidR="005B5924" w:rsidRPr="00241577">
        <w:rPr>
          <w:sz w:val="13"/>
        </w:rPr>
        <w:t xml:space="preserve">kopieren und für jeden </w:t>
      </w:r>
      <w:proofErr w:type="spellStart"/>
      <w:r w:rsidR="005B5924">
        <w:rPr>
          <w:sz w:val="13"/>
        </w:rPr>
        <w:t>Wegweiserstandort</w:t>
      </w:r>
      <w:proofErr w:type="spellEnd"/>
      <w:r w:rsidR="005B5924" w:rsidRPr="00241577">
        <w:rPr>
          <w:sz w:val="13"/>
        </w:rPr>
        <w:t xml:space="preserve"> </w:t>
      </w:r>
      <w:r w:rsidR="005B5924" w:rsidRPr="00EB30F4">
        <w:rPr>
          <w:sz w:val="13"/>
        </w:rPr>
        <w:t xml:space="preserve">ausfüllen </w:t>
      </w:r>
      <w:r w:rsidRPr="00EB30F4">
        <w:rPr>
          <w:sz w:val="13"/>
        </w:rPr>
        <w:t xml:space="preserve">(ein </w:t>
      </w:r>
      <w:proofErr w:type="spellStart"/>
      <w:r>
        <w:rPr>
          <w:sz w:val="13"/>
        </w:rPr>
        <w:t>Wegweiserstandort</w:t>
      </w:r>
      <w:proofErr w:type="spellEnd"/>
      <w:r>
        <w:rPr>
          <w:sz w:val="13"/>
        </w:rPr>
        <w:t xml:space="preserve"> pro Seite -&gt; s</w:t>
      </w:r>
      <w:r w:rsidRPr="00EB30F4">
        <w:rPr>
          <w:sz w:val="13"/>
        </w:rPr>
        <w:t>iehe nächste Seite)</w:t>
      </w:r>
    </w:p>
    <w:p w:rsidR="00EB30F4" w:rsidRDefault="00EB30F4" w:rsidP="00EB30F4">
      <w:r>
        <w:br w:type="page"/>
      </w:r>
    </w:p>
    <w:tbl>
      <w:tblPr>
        <w:tblStyle w:val="BEFormular-Tabelle"/>
        <w:tblW w:w="10002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4"/>
        <w:gridCol w:w="797"/>
        <w:gridCol w:w="3032"/>
      </w:tblGrid>
      <w:tr w:rsidR="00260DEE" w:rsidRPr="00C21CFD" w:rsidTr="00EA1BFE">
        <w:trPr>
          <w:trHeight w:val="425"/>
        </w:trPr>
        <w:tc>
          <w:tcPr>
            <w:tcW w:w="1064" w:type="dxa"/>
            <w:hideMark/>
          </w:tcPr>
          <w:p w:rsidR="00260DEE" w:rsidRPr="00C21CFD" w:rsidRDefault="00260DEE" w:rsidP="00EA1BFE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lastRenderedPageBreak/>
              <w:t>Standort</w:t>
            </w:r>
            <w:proofErr w:type="spellEnd"/>
          </w:p>
        </w:tc>
        <w:tc>
          <w:tcPr>
            <w:tcW w:w="3808" w:type="dxa"/>
            <w:gridSpan w:val="4"/>
            <w:shd w:val="clear" w:color="auto" w:fill="EFF0F1" w:themeFill="background2" w:themeFillTint="33"/>
            <w:hideMark/>
          </w:tcPr>
          <w:p w:rsidR="00260DEE" w:rsidRPr="00C21CFD" w:rsidRDefault="00260DEE" w:rsidP="00EA1BFE">
            <w:pPr>
              <w:pStyle w:val="FormularEingabetext"/>
              <w:rPr>
                <w:lang w:val="fr-CH"/>
              </w:rPr>
            </w:pPr>
          </w:p>
        </w:tc>
        <w:tc>
          <w:tcPr>
            <w:tcW w:w="227" w:type="dxa"/>
          </w:tcPr>
          <w:p w:rsidR="00260DEE" w:rsidRPr="00C21CFD" w:rsidRDefault="00260DEE" w:rsidP="00EA1BFE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hideMark/>
          </w:tcPr>
          <w:p w:rsidR="00260DEE" w:rsidRPr="00C21CFD" w:rsidRDefault="00260DEE" w:rsidP="00EA1BFE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Signalträger</w:t>
            </w:r>
            <w:proofErr w:type="spellEnd"/>
          </w:p>
        </w:tc>
        <w:tc>
          <w:tcPr>
            <w:tcW w:w="3829" w:type="dxa"/>
            <w:gridSpan w:val="2"/>
            <w:shd w:val="clear" w:color="auto" w:fill="EFF0F1" w:themeFill="background2" w:themeFillTint="33"/>
            <w:hideMark/>
          </w:tcPr>
          <w:p w:rsidR="00260DEE" w:rsidRPr="00C21CFD" w:rsidRDefault="00260DEE" w:rsidP="00EA1BFE">
            <w:pPr>
              <w:pStyle w:val="FormularEingabetext"/>
              <w:rPr>
                <w:lang w:val="fr-CH"/>
              </w:rPr>
            </w:pPr>
          </w:p>
        </w:tc>
      </w:tr>
      <w:tr w:rsidR="00260DEE" w:rsidRPr="00C21CFD" w:rsidTr="00EA1BFE">
        <w:trPr>
          <w:trHeight w:val="227"/>
        </w:trPr>
        <w:tc>
          <w:tcPr>
            <w:tcW w:w="1064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871" w:type="dxa"/>
            <w:gridSpan w:val="2"/>
          </w:tcPr>
          <w:p w:rsidR="00260DEE" w:rsidRPr="00F2461F" w:rsidRDefault="00260DEE" w:rsidP="00EA1BFE">
            <w:pPr>
              <w:pStyle w:val="FormularBezeichnungstext"/>
              <w:rPr>
                <w:szCs w:val="13"/>
                <w:lang w:val="fr-CH"/>
              </w:rPr>
            </w:pPr>
          </w:p>
        </w:tc>
        <w:tc>
          <w:tcPr>
            <w:tcW w:w="3032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260DEE" w:rsidRPr="00E77AEA" w:rsidTr="00EA1BFE">
        <w:trPr>
          <w:trHeight w:val="425"/>
        </w:trPr>
        <w:tc>
          <w:tcPr>
            <w:tcW w:w="1064" w:type="dxa"/>
            <w:shd w:val="clear" w:color="auto" w:fill="auto"/>
            <w:hideMark/>
          </w:tcPr>
          <w:p w:rsidR="00260DEE" w:rsidRPr="00C21CFD" w:rsidRDefault="00260DEE" w:rsidP="00EA1BFE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Format</w:t>
            </w:r>
          </w:p>
        </w:tc>
        <w:tc>
          <w:tcPr>
            <w:tcW w:w="3808" w:type="dxa"/>
            <w:gridSpan w:val="4"/>
            <w:shd w:val="clear" w:color="auto" w:fill="auto"/>
            <w:hideMark/>
          </w:tcPr>
          <w:p w:rsidR="00260DEE" w:rsidRDefault="00E77AEA" w:rsidP="00EA1BFE">
            <w:pPr>
              <w:pStyle w:val="FormularEingabetext"/>
            </w:pPr>
            <w:sdt>
              <w:sdtPr>
                <w:alias w:val="standort"/>
                <w:tag w:val="standort"/>
                <w:id w:val="-6634836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Normal</w:t>
            </w:r>
            <w:r w:rsidR="00260DEE" w:rsidRPr="005B5924">
              <w:t xml:space="preserve">    </w:t>
            </w:r>
          </w:p>
          <w:p w:rsidR="00260DEE" w:rsidRPr="00C21CFD" w:rsidRDefault="00E77AEA" w:rsidP="00EA1BFE">
            <w:pPr>
              <w:pStyle w:val="FormularEingabetext"/>
              <w:rPr>
                <w:lang w:val="fr-CH"/>
              </w:rPr>
            </w:pPr>
            <w:sdt>
              <w:sdtPr>
                <w:alias w:val="standort"/>
                <w:tag w:val="standort"/>
                <w:id w:val="82146690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Klein</w:t>
            </w:r>
          </w:p>
        </w:tc>
        <w:tc>
          <w:tcPr>
            <w:tcW w:w="227" w:type="dxa"/>
            <w:shd w:val="clear" w:color="auto" w:fill="auto"/>
          </w:tcPr>
          <w:p w:rsidR="00260DEE" w:rsidRPr="00C21CFD" w:rsidRDefault="00260DEE" w:rsidP="00EA1BFE">
            <w:pPr>
              <w:pStyle w:val="Text85pt"/>
              <w:rPr>
                <w:lang w:val="fr-CH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260DEE" w:rsidRPr="00C21CFD" w:rsidRDefault="00260DEE" w:rsidP="00EA1BFE">
            <w:pPr>
              <w:pStyle w:val="FormularBezeichnungstex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Länge</w:t>
            </w:r>
            <w:proofErr w:type="spellEnd"/>
          </w:p>
        </w:tc>
        <w:tc>
          <w:tcPr>
            <w:tcW w:w="3829" w:type="dxa"/>
            <w:gridSpan w:val="2"/>
            <w:shd w:val="clear" w:color="auto" w:fill="auto"/>
            <w:hideMark/>
          </w:tcPr>
          <w:p w:rsidR="00260DEE" w:rsidRPr="004B0B4D" w:rsidRDefault="00E77AEA" w:rsidP="00EA1BFE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18759635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4B0B4D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260DEE" w:rsidRPr="004B0B4D">
              <w:rPr>
                <w:lang w:val="fr-CH"/>
              </w:rPr>
              <w:t xml:space="preserve"> 1200cm </w:t>
            </w:r>
            <w:r w:rsidR="00260DEE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4230996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260DEE" w:rsidRPr="004B0B4D">
              <w:rPr>
                <w:lang w:val="fr-CH"/>
              </w:rPr>
              <w:t xml:space="preserve"> 1000cm </w:t>
            </w:r>
            <w:r w:rsidR="00260DEE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78711663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260DEE" w:rsidRPr="004B0B4D">
              <w:rPr>
                <w:lang w:val="fr-CH"/>
              </w:rPr>
              <w:t xml:space="preserve"> 800cm</w:t>
            </w:r>
          </w:p>
          <w:p w:rsidR="00260DEE" w:rsidRPr="004B0B4D" w:rsidRDefault="00E77AEA" w:rsidP="00EA1BFE">
            <w:pPr>
              <w:pStyle w:val="FormularEingabetext"/>
              <w:tabs>
                <w:tab w:val="left" w:pos="1198"/>
                <w:tab w:val="left" w:pos="2191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45587987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260DEE" w:rsidRPr="004B0B4D">
              <w:rPr>
                <w:lang w:val="fr-CH"/>
              </w:rPr>
              <w:t xml:space="preserve"> 650cm</w:t>
            </w:r>
            <w:r w:rsidR="00260DEE" w:rsidRPr="004B0B4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28936178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  <w:lang w:val="fr-CH"/>
                  </w:rPr>
                  <w:t>○</w:t>
                </w:r>
              </w:sdtContent>
            </w:sdt>
            <w:r w:rsidR="00260DEE" w:rsidRPr="004B0B4D">
              <w:rPr>
                <w:lang w:val="fr-CH"/>
              </w:rPr>
              <w:t xml:space="preserve"> 500cm</w:t>
            </w:r>
          </w:p>
        </w:tc>
      </w:tr>
      <w:tr w:rsidR="00260DEE" w:rsidRPr="00E77AEA" w:rsidTr="00EA1BFE">
        <w:trPr>
          <w:gridAfter w:val="4"/>
          <w:wAfter w:w="5130" w:type="dxa"/>
          <w:trHeight w:val="227"/>
        </w:trPr>
        <w:tc>
          <w:tcPr>
            <w:tcW w:w="1064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60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227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075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  <w:tc>
          <w:tcPr>
            <w:tcW w:w="1246" w:type="dxa"/>
          </w:tcPr>
          <w:p w:rsidR="00260DEE" w:rsidRPr="00F2461F" w:rsidRDefault="00260DEE" w:rsidP="00EA1BFE">
            <w:pPr>
              <w:pStyle w:val="Text85pt"/>
              <w:rPr>
                <w:sz w:val="13"/>
                <w:szCs w:val="13"/>
                <w:lang w:val="fr-CH"/>
              </w:rPr>
            </w:pPr>
          </w:p>
        </w:tc>
      </w:tr>
      <w:tr w:rsidR="00260DEE" w:rsidRPr="00C21CFD" w:rsidTr="00EA1BFE">
        <w:trPr>
          <w:gridAfter w:val="4"/>
          <w:wAfter w:w="5130" w:type="dxa"/>
          <w:trHeight w:val="425"/>
        </w:trPr>
        <w:tc>
          <w:tcPr>
            <w:tcW w:w="1064" w:type="dxa"/>
            <w:hideMark/>
          </w:tcPr>
          <w:p w:rsidR="00260DEE" w:rsidRDefault="00260DEE" w:rsidP="00EA1BFE">
            <w:pPr>
              <w:pStyle w:val="Text65pt"/>
              <w:rPr>
                <w:lang w:val="fr-CH"/>
              </w:rPr>
            </w:pPr>
            <w:proofErr w:type="spellStart"/>
            <w:r>
              <w:rPr>
                <w:lang w:val="fr-CH"/>
              </w:rPr>
              <w:t>Titelfeld</w:t>
            </w:r>
            <w:proofErr w:type="spellEnd"/>
            <w:r>
              <w:rPr>
                <w:lang w:val="fr-CH"/>
              </w:rPr>
              <w:t xml:space="preserve"> </w:t>
            </w:r>
          </w:p>
          <w:p w:rsidR="00260DEE" w:rsidRPr="00C21CFD" w:rsidRDefault="00260DEE" w:rsidP="00EA1BFE">
            <w:pPr>
              <w:pStyle w:val="Text65pt"/>
              <w:rPr>
                <w:lang w:val="fr-CH"/>
              </w:rPr>
            </w:pPr>
            <w:r>
              <w:rPr>
                <w:lang w:val="fr-CH"/>
              </w:rPr>
              <w:t>«HOTELS»</w:t>
            </w:r>
          </w:p>
        </w:tc>
        <w:tc>
          <w:tcPr>
            <w:tcW w:w="3808" w:type="dxa"/>
            <w:gridSpan w:val="4"/>
            <w:hideMark/>
          </w:tcPr>
          <w:p w:rsidR="00260DEE" w:rsidRDefault="00E77AEA" w:rsidP="00EA1BFE">
            <w:pPr>
              <w:pStyle w:val="FormularEingabetext"/>
            </w:pPr>
            <w:sdt>
              <w:sdtPr>
                <w:id w:val="-176568591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Ja</w:t>
            </w:r>
            <w:r w:rsidR="00260DEE" w:rsidRPr="005B5924">
              <w:t xml:space="preserve">    </w:t>
            </w:r>
          </w:p>
          <w:p w:rsidR="00260DEE" w:rsidRPr="00C21CFD" w:rsidRDefault="00E77AEA" w:rsidP="00EA1BFE">
            <w:pPr>
              <w:pStyle w:val="FormularEingabetext"/>
              <w:rPr>
                <w:lang w:val="fr-CH"/>
              </w:rPr>
            </w:pPr>
            <w:sdt>
              <w:sdtPr>
                <w:id w:val="198751076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Nein</w:t>
            </w:r>
          </w:p>
        </w:tc>
      </w:tr>
    </w:tbl>
    <w:p w:rsidR="00260DEE" w:rsidRPr="00F2461F" w:rsidRDefault="00260DEE" w:rsidP="00260DEE">
      <w:pPr>
        <w:pStyle w:val="Text85pt"/>
      </w:pPr>
    </w:p>
    <w:p w:rsidR="00260DEE" w:rsidRPr="005B5924" w:rsidRDefault="00260DEE" w:rsidP="00260DEE">
      <w:pPr>
        <w:pStyle w:val="FormularUntertitel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1903"/>
        <w:gridCol w:w="1499"/>
        <w:gridCol w:w="2748"/>
      </w:tblGrid>
      <w:tr w:rsidR="00260DEE" w:rsidRPr="00C21CFD" w:rsidTr="00EA1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FormularBezeichnungstext"/>
              <w:ind w:left="113"/>
              <w:rPr>
                <w:lang w:val="de-CH"/>
              </w:rPr>
            </w:pPr>
          </w:p>
        </w:tc>
        <w:tc>
          <w:tcPr>
            <w:tcW w:w="2410" w:type="dxa"/>
            <w:tcBorders>
              <w:righ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Aufschrift</w:t>
            </w:r>
          </w:p>
        </w:tc>
        <w:tc>
          <w:tcPr>
            <w:tcW w:w="1903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In Richtung weisend</w:t>
            </w:r>
          </w:p>
        </w:tc>
        <w:tc>
          <w:tcPr>
            <w:tcW w:w="1499" w:type="dxa"/>
            <w:tcBorders>
              <w:left w:val="single" w:sz="4" w:space="0" w:color="E1D2C6" w:themeColor="accent4"/>
              <w:righ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Doppelseitig</w:t>
            </w:r>
          </w:p>
        </w:tc>
        <w:tc>
          <w:tcPr>
            <w:tcW w:w="2748" w:type="dxa"/>
            <w:tcBorders>
              <w:lef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FormularBezeichnungstext"/>
              <w:ind w:left="113"/>
              <w:rPr>
                <w:lang w:val="de-CH"/>
              </w:rPr>
            </w:pPr>
            <w:r w:rsidRPr="005B5924">
              <w:rPr>
                <w:lang w:val="de-CH"/>
              </w:rPr>
              <w:t>Bemerkungen</w:t>
            </w:r>
          </w:p>
        </w:tc>
      </w:tr>
      <w:tr w:rsidR="00260DEE" w:rsidRPr="00C21CFD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FormularBezeichnungstext"/>
              <w:ind w:left="113"/>
            </w:pPr>
            <w:r w:rsidRPr="00EB30F4">
              <w:rPr>
                <w:lang w:val="de-CH"/>
              </w:rPr>
              <w:t>Titelfeld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Text85pt"/>
              <w:ind w:left="113"/>
            </w:pPr>
            <w:r>
              <w:t>HOTELS</w:t>
            </w: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-31542794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Ja    </w:t>
            </w:r>
            <w:sdt>
              <w:sdtPr>
                <w:id w:val="-5786258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</w:tr>
      <w:tr w:rsidR="00260DEE" w:rsidRPr="00C21CFD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FormularBezeichnungstext"/>
              <w:ind w:left="113"/>
            </w:pPr>
            <w:r w:rsidRPr="00EB30F4">
              <w:rPr>
                <w:lang w:val="de-CH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-1978139309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Links</w:t>
            </w:r>
            <w:r w:rsidR="00260DEE" w:rsidRPr="005B5924">
              <w:t xml:space="preserve">    </w:t>
            </w:r>
            <w:sdt>
              <w:sdtPr>
                <w:id w:val="-937298261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  <w:hideMark/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18406614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Ja    </w:t>
            </w:r>
            <w:sdt>
              <w:sdtPr>
                <w:id w:val="60515721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  <w:hideMark/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</w:tr>
      <w:tr w:rsidR="00260DEE" w:rsidRPr="00C21CFD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EB30F4" w:rsidRDefault="00260DEE" w:rsidP="00EA1BFE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36502159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Links</w:t>
            </w:r>
            <w:r w:rsidR="00260DEE" w:rsidRPr="005B5924">
              <w:t xml:space="preserve">    </w:t>
            </w:r>
            <w:sdt>
              <w:sdtPr>
                <w:id w:val="-35111172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-4591770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Ja    </w:t>
            </w:r>
            <w:sdt>
              <w:sdtPr>
                <w:id w:val="-174386610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</w:tr>
      <w:tr w:rsidR="00260DEE" w:rsidRPr="00C21CFD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EB30F4" w:rsidRDefault="00260DEE" w:rsidP="00EA1BFE">
            <w:pPr>
              <w:pStyle w:val="Text85pt"/>
              <w:ind w:left="113"/>
              <w:rPr>
                <w:sz w:val="13"/>
                <w:szCs w:val="13"/>
              </w:rPr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1893690016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Links</w:t>
            </w:r>
            <w:r w:rsidR="00260DEE" w:rsidRPr="005B5924">
              <w:t xml:space="preserve">    </w:t>
            </w:r>
            <w:sdt>
              <w:sdtPr>
                <w:id w:val="-474763005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66930060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Ja    </w:t>
            </w:r>
            <w:sdt>
              <w:sdtPr>
                <w:id w:val="1452203473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</w:tr>
      <w:tr w:rsidR="00260DEE" w:rsidRPr="00C21CFD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-138192787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Links</w:t>
            </w:r>
            <w:r w:rsidR="00260DEE" w:rsidRPr="005B5924">
              <w:t xml:space="preserve">    </w:t>
            </w:r>
            <w:sdt>
              <w:sdtPr>
                <w:id w:val="-1335455600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118856906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Ja    </w:t>
            </w:r>
            <w:sdt>
              <w:sdtPr>
                <w:id w:val="163159807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</w:tr>
      <w:tr w:rsidR="00260DEE" w:rsidRPr="00C21CFD" w:rsidTr="00EA1BFE">
        <w:tc>
          <w:tcPr>
            <w:tcW w:w="1418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  <w:r w:rsidRPr="00EB30F4">
              <w:rPr>
                <w:sz w:val="13"/>
                <w:szCs w:val="13"/>
              </w:rPr>
              <w:t>Wegweiser</w:t>
            </w:r>
          </w:p>
        </w:tc>
        <w:tc>
          <w:tcPr>
            <w:tcW w:w="241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  <w:tc>
          <w:tcPr>
            <w:tcW w:w="1903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</w:pPr>
            <w:sdt>
              <w:sdtPr>
                <w:id w:val="-834841072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Links</w:t>
            </w:r>
            <w:r w:rsidR="00260DEE" w:rsidRPr="005B5924">
              <w:t xml:space="preserve">    </w:t>
            </w:r>
            <w:sdt>
              <w:sdtPr>
                <w:id w:val="-27024214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</w:t>
            </w:r>
            <w:r w:rsidR="00260DEE">
              <w:t>Rechts</w:t>
            </w:r>
          </w:p>
        </w:tc>
        <w:tc>
          <w:tcPr>
            <w:tcW w:w="1499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single" w:sz="4" w:space="0" w:color="E1D2C6" w:themeColor="accent4"/>
            </w:tcBorders>
          </w:tcPr>
          <w:p w:rsidR="00260DEE" w:rsidRPr="005B5924" w:rsidRDefault="00E77AEA" w:rsidP="00EA1BFE">
            <w:pPr>
              <w:pStyle w:val="Text85pt"/>
              <w:ind w:left="113"/>
              <w:rPr>
                <w:rFonts w:ascii="Segoe UI Symbol" w:hAnsi="Segoe UI Symbol"/>
              </w:rPr>
            </w:pPr>
            <w:sdt>
              <w:sdtPr>
                <w:id w:val="1371957848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 w:rsidRPr="005B5924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Ja    </w:t>
            </w:r>
            <w:sdt>
              <w:sdtPr>
                <w:id w:val="-14625334"/>
                <w14:checkbox>
                  <w14:checked w14:val="0"/>
                  <w14:checkedState w14:val="25C9" w14:font="Segoe UI Symbol"/>
                  <w14:uncheckedState w14:val="25CB" w14:font="Segoe UI Symbol"/>
                </w14:checkbox>
              </w:sdtPr>
              <w:sdtEndPr/>
              <w:sdtContent>
                <w:r w:rsidR="00260DEE">
                  <w:rPr>
                    <w:rFonts w:ascii="Segoe UI Symbol" w:hAnsi="Segoe UI Symbol"/>
                  </w:rPr>
                  <w:t>○</w:t>
                </w:r>
              </w:sdtContent>
            </w:sdt>
            <w:r w:rsidR="00260DEE" w:rsidRPr="005B5924">
              <w:t xml:space="preserve"> Nein</w:t>
            </w:r>
          </w:p>
        </w:tc>
        <w:tc>
          <w:tcPr>
            <w:tcW w:w="2748" w:type="dxa"/>
            <w:tcBorders>
              <w:top w:val="single" w:sz="2" w:space="0" w:color="DFE3E5" w:themeColor="text2" w:themeTint="33"/>
              <w:left w:val="single" w:sz="4" w:space="0" w:color="E1D2C6" w:themeColor="accent4"/>
              <w:bottom w:val="single" w:sz="2" w:space="0" w:color="DFE3E5" w:themeColor="text2" w:themeTint="33"/>
              <w:right w:val="nil"/>
            </w:tcBorders>
          </w:tcPr>
          <w:p w:rsidR="00260DEE" w:rsidRPr="005B5924" w:rsidRDefault="00260DEE" w:rsidP="00EA1BFE">
            <w:pPr>
              <w:pStyle w:val="Text85pt"/>
              <w:ind w:left="113"/>
            </w:pPr>
          </w:p>
        </w:tc>
      </w:tr>
    </w:tbl>
    <w:p w:rsidR="00260DEE" w:rsidRPr="005B5924" w:rsidRDefault="00260DEE" w:rsidP="00260DEE">
      <w:pPr>
        <w:pStyle w:val="Text85pt"/>
      </w:pPr>
    </w:p>
    <w:p w:rsidR="00260DEE" w:rsidRPr="003170C4" w:rsidRDefault="00260DEE" w:rsidP="00260DEE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Ausführung gemäss Norm VSS 40 828:</w:t>
      </w:r>
    </w:p>
    <w:p w:rsidR="00260DEE" w:rsidRDefault="00260DEE" w:rsidP="00260DEE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Titelfeld: Grund dunkelbraun; Schrift hellbraun</w:t>
      </w:r>
    </w:p>
    <w:p w:rsidR="00260DEE" w:rsidRPr="003170C4" w:rsidRDefault="00260DEE" w:rsidP="00260DEE">
      <w:pPr>
        <w:pStyle w:val="Text85pt"/>
        <w:spacing w:line="276" w:lineRule="auto"/>
        <w:rPr>
          <w:sz w:val="13"/>
          <w:szCs w:val="13"/>
        </w:rPr>
      </w:pPr>
      <w:r w:rsidRPr="003170C4">
        <w:rPr>
          <w:sz w:val="13"/>
          <w:szCs w:val="13"/>
        </w:rPr>
        <w:t>Wegweiser: Grund hellbraun, Schrift dunkelbraun</w:t>
      </w:r>
    </w:p>
    <w:p w:rsidR="003170C4" w:rsidRDefault="003170C4" w:rsidP="00EB30F4">
      <w:pPr>
        <w:pStyle w:val="FormularTrennlinie"/>
        <w:pBdr>
          <w:bottom w:val="none" w:sz="0" w:space="0" w:color="auto"/>
        </w:pBdr>
        <w:ind w:left="0"/>
        <w:rPr>
          <w:rFonts w:ascii="Arial Black" w:hAnsi="Arial Black"/>
          <w:sz w:val="13"/>
        </w:rPr>
      </w:pPr>
    </w:p>
    <w:p w:rsidR="00EB30F4" w:rsidRPr="005B5924" w:rsidRDefault="00EB30F4" w:rsidP="00EB30F4">
      <w:pPr>
        <w:pStyle w:val="FormularTrennlinie"/>
        <w:pBdr>
          <w:bottom w:val="none" w:sz="0" w:space="0" w:color="auto"/>
        </w:pBdr>
        <w:ind w:left="0"/>
        <w:rPr>
          <w:color w:val="FF0000"/>
          <w:sz w:val="13"/>
        </w:rPr>
      </w:pPr>
      <w:r w:rsidRPr="00EB30F4">
        <w:rPr>
          <w:rFonts w:ascii="Arial Black" w:hAnsi="Arial Black"/>
          <w:sz w:val="13"/>
        </w:rPr>
        <w:t>Hinweis:</w:t>
      </w:r>
      <w:r>
        <w:rPr>
          <w:sz w:val="13"/>
        </w:rPr>
        <w:t xml:space="preserve"> </w:t>
      </w:r>
      <w:r w:rsidRPr="00241577">
        <w:rPr>
          <w:sz w:val="13"/>
        </w:rPr>
        <w:t>Diesen Abschnitt</w:t>
      </w:r>
      <w:r>
        <w:rPr>
          <w:sz w:val="13"/>
        </w:rPr>
        <w:t xml:space="preserve"> </w:t>
      </w:r>
      <w:r w:rsidRPr="00241577">
        <w:rPr>
          <w:sz w:val="13"/>
        </w:rPr>
        <w:t xml:space="preserve">kopieren und für jeden </w:t>
      </w:r>
      <w:proofErr w:type="spellStart"/>
      <w:r>
        <w:rPr>
          <w:sz w:val="13"/>
        </w:rPr>
        <w:t>Wegweiserstandort</w:t>
      </w:r>
      <w:proofErr w:type="spellEnd"/>
      <w:r w:rsidRPr="00241577">
        <w:rPr>
          <w:sz w:val="13"/>
        </w:rPr>
        <w:t xml:space="preserve"> </w:t>
      </w:r>
      <w:r w:rsidRPr="00EB30F4">
        <w:rPr>
          <w:sz w:val="13"/>
        </w:rPr>
        <w:t xml:space="preserve">ausfüllen (ein </w:t>
      </w:r>
      <w:proofErr w:type="spellStart"/>
      <w:r>
        <w:rPr>
          <w:sz w:val="13"/>
        </w:rPr>
        <w:t>Wegweiserstandort</w:t>
      </w:r>
      <w:proofErr w:type="spellEnd"/>
      <w:r>
        <w:rPr>
          <w:sz w:val="13"/>
        </w:rPr>
        <w:t xml:space="preserve"> pro Seite</w:t>
      </w:r>
      <w:r w:rsidRPr="00EB30F4">
        <w:rPr>
          <w:sz w:val="13"/>
        </w:rPr>
        <w:t>)</w:t>
      </w:r>
    </w:p>
    <w:p w:rsidR="00C21CFD" w:rsidRPr="005B5924" w:rsidRDefault="00C21CFD" w:rsidP="00EB30F4">
      <w:pPr>
        <w:pStyle w:val="FormularTrennlinie"/>
        <w:pBdr>
          <w:bottom w:val="none" w:sz="0" w:space="0" w:color="auto"/>
        </w:pBdr>
        <w:ind w:left="0"/>
      </w:pPr>
    </w:p>
    <w:sectPr w:rsidR="00C21CFD" w:rsidRPr="005B5924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FA" w:rsidRDefault="001F0BFA" w:rsidP="00F91D37">
      <w:pPr>
        <w:spacing w:line="240" w:lineRule="auto"/>
      </w:pPr>
      <w:r>
        <w:separator/>
      </w:r>
    </w:p>
  </w:endnote>
  <w:endnote w:type="continuationSeparator" w:id="0">
    <w:p w:rsidR="001F0BFA" w:rsidRDefault="001F0BF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FA" w:rsidRPr="00BD4A9C" w:rsidRDefault="001F0BFA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Pr="00BC5092">
      <w:rPr>
        <w:rFonts w:ascii="Arial" w:eastAsia="Arial" w:hAnsi="Arial"/>
        <w:vanish/>
        <w:color w:val="7D9AA8" w:themeColor="accent1" w:themeTint="99"/>
        <w:lang w:val="fr-CH"/>
      </w:rPr>
      <w:t>Sélectionnez une classification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BFA" w:rsidRPr="005C6148" w:rsidRDefault="001F0BFA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77AEA" w:rsidRPr="00E77AEA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77AE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1F0BFA" w:rsidRPr="005C6148" w:rsidRDefault="001F0BFA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77AEA" w:rsidRPr="00E77AEA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77AEA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Klassifizierung"/>
  <w:p w:rsidR="001F0BFA" w:rsidRPr="0093163F" w:rsidRDefault="00E77AEA" w:rsidP="0093163F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903420254"/>
        <w:placeholder>
          <w:docPart w:val="4BED60E679DB4583B1CD9B07B7844418"/>
        </w:placeholder>
        <w:showingPlcHdr/>
        <w:comboBox>
          <w:listItem w:displayText="   " w:value="   "/>
          <w:listItem w:displayText="Classification: interne" w:value="Classification: interne"/>
          <w:listItem w:displayText="Classification: confidentiel" w:value="Classification: confidentiel"/>
          <w:listItem w:displayText="Classification: secret" w:value="Classification: secret"/>
        </w:comboBox>
      </w:sdtPr>
      <w:sdtEndPr/>
      <w:sdtContent>
        <w:r w:rsidR="001F0BFA" w:rsidRPr="00BC5092">
          <w:rPr>
            <w:rFonts w:ascii="Arial" w:eastAsia="Arial" w:hAnsi="Arial"/>
            <w:vanish/>
            <w:color w:val="7D9AA8" w:themeColor="accent1" w:themeTint="99"/>
            <w:sz w:val="13"/>
            <w:szCs w:val="13"/>
            <w:lang w:val="fr-CH"/>
          </w:rPr>
          <w:t>Sélectionnez une classification</w:t>
        </w:r>
        <w:bookmarkEnd w:id="0"/>
      </w:sdtContent>
    </w:sdt>
    <w:r w:rsidR="001F0BF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11F257A3" wp14:editId="1918BD4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BFA" w:rsidRPr="005C6148" w:rsidRDefault="001F0BFA" w:rsidP="0093163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77AEA" w:rsidRPr="00E77AE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77AE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257A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1F0BFA" w:rsidRPr="005C6148" w:rsidRDefault="001F0BFA" w:rsidP="0093163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77AEA" w:rsidRPr="00E77AE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77AEA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FA" w:rsidRDefault="001F0BFA" w:rsidP="00F91D37">
      <w:pPr>
        <w:spacing w:line="240" w:lineRule="auto"/>
      </w:pPr>
    </w:p>
    <w:p w:rsidR="001F0BFA" w:rsidRDefault="001F0BFA" w:rsidP="00F91D37">
      <w:pPr>
        <w:spacing w:line="240" w:lineRule="auto"/>
      </w:pPr>
    </w:p>
  </w:footnote>
  <w:footnote w:type="continuationSeparator" w:id="0">
    <w:p w:rsidR="001F0BFA" w:rsidRDefault="001F0BF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FA" w:rsidRDefault="001F0BFA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2DEA3CA0" wp14:editId="0E2481EC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</w:tblGrid>
    <w:tr w:rsidR="001F0BFA" w:rsidRPr="00E77AEA" w:rsidTr="008C5C9F">
      <w:tc>
        <w:tcPr>
          <w:tcW w:w="2494" w:type="dxa"/>
        </w:tcPr>
        <w:p w:rsidR="001F0BFA" w:rsidRDefault="001F0BFA" w:rsidP="008C5C9F">
          <w:pPr>
            <w:pStyle w:val="Kopfzeile"/>
          </w:pPr>
        </w:p>
      </w:tc>
      <w:tc>
        <w:tcPr>
          <w:tcW w:w="2494" w:type="dxa"/>
        </w:tcPr>
        <w:p w:rsidR="001F0BFA" w:rsidRPr="0092414E" w:rsidRDefault="001F0BFA" w:rsidP="0041542B">
          <w:pPr>
            <w:pStyle w:val="Text85pt"/>
            <w:rPr>
              <w:lang w:val="fr-CH"/>
            </w:rPr>
          </w:pPr>
          <w:proofErr w:type="spellStart"/>
          <w:r w:rsidRPr="0092414E">
            <w:rPr>
              <w:szCs w:val="17"/>
              <w:lang w:val="fr-CH"/>
            </w:rPr>
            <w:t>Tiefbauamt</w:t>
          </w:r>
          <w:proofErr w:type="spellEnd"/>
        </w:p>
        <w:p w:rsidR="001F0BFA" w:rsidRPr="0092414E" w:rsidRDefault="001F0BFA" w:rsidP="0092414E">
          <w:pPr>
            <w:pStyle w:val="Text85pt"/>
            <w:rPr>
              <w:highlight w:val="yellow"/>
              <w:lang w:val="fr-CH"/>
            </w:rPr>
          </w:pPr>
          <w:r w:rsidRPr="0092414E">
            <w:rPr>
              <w:szCs w:val="17"/>
              <w:lang w:val="fr-CH"/>
            </w:rPr>
            <w:t xml:space="preserve">Office des ponts et chaussées </w:t>
          </w:r>
        </w:p>
      </w:tc>
      <w:tc>
        <w:tcPr>
          <w:tcW w:w="2495" w:type="dxa"/>
        </w:tcPr>
        <w:p w:rsidR="001F0BFA" w:rsidRPr="0092414E" w:rsidRDefault="001F0BFA" w:rsidP="008C5C9F">
          <w:pPr>
            <w:pStyle w:val="Kopfzeile"/>
            <w:jc w:val="right"/>
            <w:rPr>
              <w:lang w:val="fr-CH"/>
            </w:rPr>
          </w:pPr>
        </w:p>
      </w:tc>
    </w:tr>
  </w:tbl>
  <w:p w:rsidR="001F0BFA" w:rsidRDefault="001F0BFA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E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D06EA"/>
    <w:rsid w:val="000D0FF5"/>
    <w:rsid w:val="000D1743"/>
    <w:rsid w:val="000D6FC5"/>
    <w:rsid w:val="000D7F08"/>
    <w:rsid w:val="000E0CEF"/>
    <w:rsid w:val="000E174A"/>
    <w:rsid w:val="000E756F"/>
    <w:rsid w:val="000F037E"/>
    <w:rsid w:val="000F564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0BFA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1577"/>
    <w:rsid w:val="00243EED"/>
    <w:rsid w:val="00244323"/>
    <w:rsid w:val="00246EC6"/>
    <w:rsid w:val="0025644A"/>
    <w:rsid w:val="00256F55"/>
    <w:rsid w:val="00260DEE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17"/>
    <w:rsid w:val="003062AD"/>
    <w:rsid w:val="0031139B"/>
    <w:rsid w:val="003127DA"/>
    <w:rsid w:val="00316B83"/>
    <w:rsid w:val="003170C4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16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48F7"/>
    <w:rsid w:val="004A60C5"/>
    <w:rsid w:val="004B0744"/>
    <w:rsid w:val="004B0B4D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924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004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08E5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414E"/>
    <w:rsid w:val="0092680C"/>
    <w:rsid w:val="0093163F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97F73"/>
    <w:rsid w:val="00BA0356"/>
    <w:rsid w:val="00BA049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1CFD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77AEA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B30F4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461F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57E1E8DC-FF3A-418D-A6C6-34BB1EC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DEE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8C08E5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0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4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496"/>
    <w:rPr>
      <w:rFonts w:cs="System"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diendata\Mediamatikdata\20_Vorgaben%20und%20CD\04_Dokumentvorlagen\Formulare_Interaktiv\Formulaire%20BE%20B%20V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D60E679DB4583B1CD9B07B7844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23477-DFD2-429B-96B3-DBE45225BD8B}"/>
      </w:docPartPr>
      <w:docPartBody>
        <w:p w:rsidR="00BF53D9" w:rsidRDefault="00BF53D9" w:rsidP="00BF53D9">
          <w:pPr>
            <w:pStyle w:val="4BED60E679DB4583B1CD9B07B78444184"/>
          </w:pPr>
          <w:r w:rsidRPr="00BC5092">
            <w:rPr>
              <w:rFonts w:ascii="Arial" w:eastAsia="Arial" w:hAnsi="Arial"/>
              <w:vanish/>
              <w:color w:val="9CC2E5" w:themeColor="accent1" w:themeTint="99"/>
              <w:sz w:val="13"/>
              <w:szCs w:val="13"/>
              <w:lang w:val="fr-CH"/>
            </w:rPr>
            <w:t>Sélectionnez une classification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9"/>
    <w:rsid w:val="00B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3D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4BED60E679DB4583B1CD9B07B7844418">
    <w:name w:val="4BED60E679DB4583B1CD9B07B7844418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F53D9"/>
    <w:rPr>
      <w:vanish w:val="0"/>
      <w:color w:val="9CC2E5" w:themeColor="accent1" w:themeTint="99"/>
    </w:rPr>
  </w:style>
  <w:style w:type="paragraph" w:customStyle="1" w:styleId="4BED60E679DB4583B1CD9B07B78444181">
    <w:name w:val="4BED60E679DB4583B1CD9B07B78444181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ED60E679DB4583B1CD9B07B78444182">
    <w:name w:val="4BED60E679DB4583B1CD9B07B78444182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ED60E679DB4583B1CD9B07B78444183">
    <w:name w:val="4BED60E679DB4583B1CD9B07B78444183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ED60E679DB4583B1CD9B07B78444184">
    <w:name w:val="4BED60E679DB4583B1CD9B07B78444184"/>
    <w:rsid w:val="00BF53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825224B-D634-487D-89C3-8A97AE70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BE B V4.dotm</Template>
  <TotalTime>0</TotalTime>
  <Pages>5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Dario, BVD-GS-ICT</dc:creator>
  <dc:description>numéro de document</dc:description>
  <cp:lastModifiedBy>Wittwer Dario, BVD-GS-ICT</cp:lastModifiedBy>
  <cp:revision>5</cp:revision>
  <cp:lastPrinted>2019-09-11T20:00:00Z</cp:lastPrinted>
  <dcterms:created xsi:type="dcterms:W3CDTF">2020-11-09T15:29:00Z</dcterms:created>
  <dcterms:modified xsi:type="dcterms:W3CDTF">2020-11-23T10:03:00Z</dcterms:modified>
</cp:coreProperties>
</file>