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6D" w:rsidRPr="0092414E" w:rsidRDefault="0092414E" w:rsidP="00E97CB6">
      <w:pPr>
        <w:pStyle w:val="berschrift1"/>
        <w:spacing w:before="160" w:after="320"/>
      </w:pPr>
      <w:r w:rsidRPr="0092414E">
        <w:t xml:space="preserve">Beilagen Konzept </w:t>
      </w:r>
      <w:r w:rsidR="005516FB">
        <w:t>touristische Wegweisung</w:t>
      </w:r>
    </w:p>
    <w:p w:rsidR="00C21CFD" w:rsidRPr="0092414E" w:rsidRDefault="0092414E" w:rsidP="00C21CFD">
      <w:pPr>
        <w:pStyle w:val="FormularUntertitel"/>
      </w:pPr>
      <w:r w:rsidRPr="0092414E">
        <w:t xml:space="preserve">Kapitel 1: </w:t>
      </w:r>
      <w:r w:rsidR="005516FB">
        <w:t>Liste der Objekte</w:t>
      </w:r>
      <w:r w:rsidRPr="0092414E">
        <w:t xml:space="preserve"> </w:t>
      </w:r>
    </w:p>
    <w:tbl>
      <w:tblPr>
        <w:tblStyle w:val="BEFormular-Tabelle"/>
        <w:tblW w:w="5000" w:type="pct"/>
        <w:tblLook w:val="04A0" w:firstRow="1" w:lastRow="0" w:firstColumn="1" w:lastColumn="0" w:noHBand="0" w:noVBand="1"/>
      </w:tblPr>
      <w:tblGrid>
        <w:gridCol w:w="3119"/>
        <w:gridCol w:w="142"/>
        <w:gridCol w:w="850"/>
        <w:gridCol w:w="142"/>
        <w:gridCol w:w="5725"/>
      </w:tblGrid>
      <w:tr w:rsidR="005516FB" w:rsidRPr="00C21CFD" w:rsidTr="005516FB">
        <w:trPr>
          <w:trHeight w:val="425"/>
        </w:trPr>
        <w:tc>
          <w:tcPr>
            <w:tcW w:w="1563" w:type="pct"/>
            <w:hideMark/>
          </w:tcPr>
          <w:p w:rsidR="005516FB" w:rsidRPr="00C21CFD" w:rsidRDefault="005516FB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Objekt</w:t>
            </w:r>
            <w:proofErr w:type="spellEnd"/>
          </w:p>
        </w:tc>
        <w:tc>
          <w:tcPr>
            <w:tcW w:w="71" w:type="pct"/>
          </w:tcPr>
          <w:p w:rsidR="005516FB" w:rsidRPr="00C21CFD" w:rsidRDefault="005516FB">
            <w:pPr>
              <w:pStyle w:val="FormularBezeichnungstext"/>
              <w:rPr>
                <w:lang w:val="fr-CH"/>
              </w:rPr>
            </w:pPr>
          </w:p>
        </w:tc>
        <w:tc>
          <w:tcPr>
            <w:tcW w:w="426" w:type="pct"/>
          </w:tcPr>
          <w:p w:rsidR="005516FB" w:rsidRPr="00C21CFD" w:rsidRDefault="005516FB">
            <w:pPr>
              <w:pStyle w:val="FormularBezeichnungstext"/>
              <w:rPr>
                <w:lang w:val="fr-CH"/>
              </w:rPr>
            </w:pPr>
            <w:r>
              <w:rPr>
                <w:lang w:val="fr-CH"/>
              </w:rPr>
              <w:t>Symbol Nr.</w:t>
            </w:r>
          </w:p>
        </w:tc>
        <w:tc>
          <w:tcPr>
            <w:tcW w:w="71" w:type="pct"/>
          </w:tcPr>
          <w:p w:rsidR="005516FB" w:rsidRPr="00C21CFD" w:rsidRDefault="005516FB">
            <w:pPr>
              <w:pStyle w:val="FormularBezeichnungstext"/>
              <w:rPr>
                <w:lang w:val="fr-CH"/>
              </w:rPr>
            </w:pPr>
          </w:p>
        </w:tc>
        <w:tc>
          <w:tcPr>
            <w:tcW w:w="2869" w:type="pct"/>
            <w:hideMark/>
          </w:tcPr>
          <w:p w:rsidR="005516FB" w:rsidRPr="00C21CFD" w:rsidRDefault="005516FB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Bemerkungen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>
              <w:rPr>
                <w:lang w:val="fr-CH"/>
              </w:rPr>
              <w:t>allfällige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Verzichterklärung</w:t>
            </w:r>
            <w:proofErr w:type="spellEnd"/>
            <w:r>
              <w:rPr>
                <w:lang w:val="fr-CH"/>
              </w:rPr>
              <w:t>, etc.</w:t>
            </w: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C21CFD" w:rsidRDefault="005516FB">
            <w:pPr>
              <w:pStyle w:val="FormularEingabetext"/>
              <w:rPr>
                <w:lang w:val="fr-CH"/>
              </w:rPr>
            </w:pPr>
          </w:p>
        </w:tc>
        <w:tc>
          <w:tcPr>
            <w:tcW w:w="71" w:type="pct"/>
          </w:tcPr>
          <w:p w:rsidR="005516FB" w:rsidRPr="00C21CFD" w:rsidRDefault="005516FB">
            <w:pPr>
              <w:pStyle w:val="Text85pt"/>
              <w:rPr>
                <w:lang w:val="fr-CH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C21CFD" w:rsidRDefault="005516FB">
            <w:pPr>
              <w:pStyle w:val="Text85pt"/>
              <w:rPr>
                <w:lang w:val="fr-CH"/>
              </w:rPr>
            </w:pPr>
          </w:p>
        </w:tc>
        <w:tc>
          <w:tcPr>
            <w:tcW w:w="71" w:type="pct"/>
          </w:tcPr>
          <w:p w:rsidR="005516FB" w:rsidRPr="00C21CFD" w:rsidRDefault="005516FB">
            <w:pPr>
              <w:pStyle w:val="Text85pt"/>
              <w:rPr>
                <w:lang w:val="fr-CH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47516D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47516D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47516D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47516D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47516D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47516D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47516D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47516D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47516D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1F0BFA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1F0BFA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1F0BFA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1F0BFA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1F0BFA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</w:tr>
      <w:tr w:rsidR="005516FB" w:rsidRPr="0047516D" w:rsidTr="005516FB">
        <w:trPr>
          <w:trHeight w:val="113"/>
        </w:trPr>
        <w:tc>
          <w:tcPr>
            <w:tcW w:w="1563" w:type="pct"/>
            <w:hideMark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:rsidR="005516FB" w:rsidRPr="0047516D" w:rsidRDefault="005516FB" w:rsidP="001F0BFA">
            <w:pPr>
              <w:pStyle w:val="Text65pt"/>
            </w:pPr>
          </w:p>
        </w:tc>
      </w:tr>
      <w:tr w:rsidR="005516FB" w:rsidRPr="0047516D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71" w:type="pct"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:rsidR="005516FB" w:rsidRPr="0047516D" w:rsidRDefault="005516FB" w:rsidP="001F0BFA">
            <w:pPr>
              <w:pStyle w:val="FormularEingabetext"/>
              <w:rPr>
                <w:lang w:val="en-US"/>
              </w:rPr>
            </w:pPr>
          </w:p>
        </w:tc>
      </w:tr>
    </w:tbl>
    <w:p w:rsidR="000F564E" w:rsidRPr="0047516D" w:rsidRDefault="000F564E">
      <w:pPr>
        <w:spacing w:after="200" w:line="24" w:lineRule="auto"/>
        <w:rPr>
          <w:b/>
          <w:bCs w:val="0"/>
          <w:sz w:val="17"/>
          <w:lang w:val="en-US"/>
        </w:rPr>
      </w:pPr>
      <w:r w:rsidRPr="0047516D">
        <w:rPr>
          <w:lang w:val="en-US"/>
        </w:rPr>
        <w:br w:type="page"/>
      </w:r>
    </w:p>
    <w:p w:rsidR="00C21CFD" w:rsidRDefault="0092414E" w:rsidP="00C21CFD">
      <w:pPr>
        <w:pStyle w:val="FormularUntertitel"/>
      </w:pPr>
      <w:r w:rsidRPr="0092414E">
        <w:lastRenderedPageBreak/>
        <w:t xml:space="preserve">Kapitel 2: </w:t>
      </w:r>
      <w:r w:rsidRPr="0092414E">
        <w:rPr>
          <w:u w:val="single"/>
        </w:rPr>
        <w:t xml:space="preserve">Je </w:t>
      </w:r>
      <w:r w:rsidR="005516FB">
        <w:rPr>
          <w:u w:val="single"/>
        </w:rPr>
        <w:t>Objekt</w:t>
      </w:r>
      <w:r w:rsidRPr="0092414E">
        <w:t xml:space="preserve"> </w:t>
      </w:r>
      <w:r w:rsidR="006E4F11">
        <w:t xml:space="preserve">Angaben über allfällige ergänzende Aufschrift und </w:t>
      </w:r>
      <w:r w:rsidRPr="0092414E">
        <w:t xml:space="preserve">eine Liste der </w:t>
      </w:r>
      <w:proofErr w:type="spellStart"/>
      <w:r w:rsidRPr="0092414E">
        <w:t>Wegweiserstandorte</w:t>
      </w:r>
      <w:proofErr w:type="spellEnd"/>
    </w:p>
    <w:p w:rsidR="00241577" w:rsidRPr="00F2461F" w:rsidRDefault="00241577" w:rsidP="00F2461F">
      <w:pPr>
        <w:pStyle w:val="FormularTrennlinie"/>
        <w:pBdr>
          <w:bottom w:val="none" w:sz="0" w:space="0" w:color="auto"/>
        </w:pBdr>
      </w:pPr>
    </w:p>
    <w:p w:rsidR="00241577" w:rsidRPr="00241577" w:rsidRDefault="00241577" w:rsidP="00241577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5516FB" w:rsidRPr="00C21CFD" w:rsidTr="00CF621A">
        <w:trPr>
          <w:trHeight w:val="425"/>
        </w:trPr>
        <w:tc>
          <w:tcPr>
            <w:tcW w:w="1064" w:type="dxa"/>
            <w:hideMark/>
          </w:tcPr>
          <w:p w:rsidR="005516FB" w:rsidRPr="00C21CFD" w:rsidRDefault="005516FB" w:rsidP="00CF621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Objekt</w:t>
            </w:r>
            <w:proofErr w:type="spellEnd"/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:rsidR="005516FB" w:rsidRPr="00C21CFD" w:rsidRDefault="005516FB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5516FB" w:rsidRPr="00C21CFD" w:rsidRDefault="005516FB" w:rsidP="00CF621A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5516FB" w:rsidRPr="00C21CFD" w:rsidRDefault="005516FB" w:rsidP="00CF621A">
            <w:pPr>
              <w:pStyle w:val="FormularBezeichnungstext"/>
              <w:rPr>
                <w:lang w:val="fr-CH"/>
              </w:rPr>
            </w:pPr>
            <w:r>
              <w:rPr>
                <w:lang w:val="fr-CH"/>
              </w:rPr>
              <w:t>Symbol, Nr.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:rsidR="005516FB" w:rsidRPr="00C21CFD" w:rsidRDefault="005516FB" w:rsidP="00CF621A">
            <w:pPr>
              <w:pStyle w:val="FormularEingabetext"/>
              <w:rPr>
                <w:lang w:val="fr-CH"/>
              </w:rPr>
            </w:pPr>
          </w:p>
        </w:tc>
      </w:tr>
      <w:tr w:rsidR="005516FB" w:rsidRPr="00F2461F" w:rsidTr="00CF621A">
        <w:trPr>
          <w:trHeight w:val="227"/>
        </w:trPr>
        <w:tc>
          <w:tcPr>
            <w:tcW w:w="1064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5516FB" w:rsidRPr="00F2461F" w:rsidRDefault="005516FB" w:rsidP="00CF621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6E4F11" w:rsidRPr="00C21CFD" w:rsidTr="00CF621A">
        <w:trPr>
          <w:trHeight w:val="425"/>
        </w:trPr>
        <w:tc>
          <w:tcPr>
            <w:tcW w:w="1064" w:type="dxa"/>
            <w:hideMark/>
          </w:tcPr>
          <w:p w:rsidR="006E4F11" w:rsidRPr="00C21CFD" w:rsidRDefault="006E4F11" w:rsidP="00CF621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Ergänzende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Aufschrift</w:t>
            </w:r>
            <w:proofErr w:type="spellEnd"/>
          </w:p>
        </w:tc>
        <w:tc>
          <w:tcPr>
            <w:tcW w:w="8938" w:type="dxa"/>
            <w:gridSpan w:val="8"/>
            <w:shd w:val="clear" w:color="auto" w:fill="EFF0F1" w:themeFill="background2" w:themeFillTint="33"/>
            <w:hideMark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</w:tr>
      <w:tr w:rsidR="005516FB" w:rsidRPr="00F2461F" w:rsidTr="00CF621A">
        <w:trPr>
          <w:trHeight w:val="227"/>
        </w:trPr>
        <w:tc>
          <w:tcPr>
            <w:tcW w:w="1064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5516FB" w:rsidRPr="00F2461F" w:rsidRDefault="005516FB" w:rsidP="00CF621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5516FB" w:rsidRPr="00F2461F" w:rsidRDefault="005516FB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</w:tbl>
    <w:p w:rsidR="00C21CFD" w:rsidRDefault="00C21CFD" w:rsidP="00C21CFD">
      <w:pPr>
        <w:pStyle w:val="Text85pt"/>
        <w:rPr>
          <w:lang w:val="fr-CH"/>
        </w:rPr>
      </w:pPr>
    </w:p>
    <w:p w:rsidR="005516FB" w:rsidRDefault="005516FB" w:rsidP="00C21CFD">
      <w:pPr>
        <w:pStyle w:val="Text85pt"/>
        <w:rPr>
          <w:lang w:val="fr-CH"/>
        </w:rPr>
      </w:pP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562"/>
        <w:gridCol w:w="426"/>
        <w:gridCol w:w="9000"/>
      </w:tblGrid>
      <w:tr w:rsidR="000F564E" w:rsidRPr="00C21CFD" w:rsidTr="000F564E">
        <w:trPr>
          <w:trHeight w:val="425"/>
        </w:trPr>
        <w:tc>
          <w:tcPr>
            <w:tcW w:w="562" w:type="dxa"/>
            <w:hideMark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0F564E" w:rsidRPr="00C21CFD" w:rsidRDefault="000F564E" w:rsidP="000F564E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Wegweiserstandorte</w:t>
            </w:r>
            <w:proofErr w:type="spellEnd"/>
          </w:p>
        </w:tc>
      </w:tr>
      <w:tr w:rsidR="000F564E" w:rsidRPr="0092414E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1.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Text85p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0F564E" w:rsidRPr="0092414E" w:rsidRDefault="000F564E" w:rsidP="000F564E">
            <w:pPr>
              <w:pStyle w:val="FormularEingabetext"/>
              <w:ind w:left="113"/>
              <w:rPr>
                <w:lang w:val="en-US"/>
              </w:rPr>
            </w:pPr>
            <w:r w:rsidRPr="0092414E">
              <w:rPr>
                <w:lang w:val="en-US"/>
              </w:rPr>
              <w:t xml:space="preserve"> </w:t>
            </w:r>
          </w:p>
        </w:tc>
      </w:tr>
      <w:tr w:rsidR="000F564E" w:rsidRPr="00C21CFD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0F564E" w:rsidRPr="00C21CFD" w:rsidRDefault="000F564E" w:rsidP="001F0BFA">
            <w:pPr>
              <w:pStyle w:val="Text65pt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2.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3.</w:t>
            </w:r>
          </w:p>
        </w:tc>
        <w:tc>
          <w:tcPr>
            <w:tcW w:w="426" w:type="dxa"/>
          </w:tcPr>
          <w:p w:rsidR="000F564E" w:rsidRPr="00C21CFD" w:rsidRDefault="000F564E" w:rsidP="000F564E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4.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5.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6.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7.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8.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</w:tbl>
    <w:p w:rsidR="00F2461F" w:rsidRDefault="00EB30F4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  <w:r w:rsidRPr="00EB30F4">
        <w:rPr>
          <w:rFonts w:ascii="Arial Black" w:hAnsi="Arial Black"/>
          <w:sz w:val="13"/>
        </w:rPr>
        <w:t>Hinweis:</w:t>
      </w:r>
      <w:r>
        <w:rPr>
          <w:sz w:val="13"/>
        </w:rPr>
        <w:t xml:space="preserve"> </w:t>
      </w:r>
      <w:r w:rsidR="00241577" w:rsidRPr="00241577">
        <w:rPr>
          <w:sz w:val="13"/>
        </w:rPr>
        <w:t>Diesen Abschnitt</w:t>
      </w:r>
      <w:r w:rsidR="00241577">
        <w:rPr>
          <w:sz w:val="13"/>
        </w:rPr>
        <w:t xml:space="preserve"> </w:t>
      </w:r>
      <w:r w:rsidR="00241577" w:rsidRPr="00241577">
        <w:rPr>
          <w:sz w:val="13"/>
        </w:rPr>
        <w:t xml:space="preserve">kopieren und für jeden Betrieb </w:t>
      </w:r>
      <w:r w:rsidR="00241577" w:rsidRPr="00F2461F">
        <w:rPr>
          <w:sz w:val="13"/>
        </w:rPr>
        <w:t>ausfüllen</w:t>
      </w:r>
      <w:r w:rsidR="005B5924" w:rsidRPr="00F2461F">
        <w:rPr>
          <w:sz w:val="13"/>
        </w:rPr>
        <w:t xml:space="preserve"> </w:t>
      </w:r>
      <w:r w:rsidR="00F2461F" w:rsidRPr="00F2461F">
        <w:rPr>
          <w:sz w:val="13"/>
        </w:rPr>
        <w:t>(ein Betrieb pro Seite -&gt; siehe nächste Seite)</w:t>
      </w:r>
    </w:p>
    <w:p w:rsidR="00F2461F" w:rsidRDefault="00F2461F" w:rsidP="00F2461F">
      <w:r>
        <w:br w:type="page"/>
      </w: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6E4F11" w:rsidRPr="00C21CFD" w:rsidTr="00CF621A">
        <w:trPr>
          <w:trHeight w:val="425"/>
        </w:trPr>
        <w:tc>
          <w:tcPr>
            <w:tcW w:w="1064" w:type="dxa"/>
            <w:hideMark/>
          </w:tcPr>
          <w:p w:rsidR="006E4F11" w:rsidRPr="00C21CFD" w:rsidRDefault="006E4F11" w:rsidP="00CF621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lastRenderedPageBreak/>
              <w:t>Objekt</w:t>
            </w:r>
            <w:proofErr w:type="spellEnd"/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6E4F11" w:rsidRPr="00C21CFD" w:rsidRDefault="006E4F11" w:rsidP="00CF621A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  <w:r>
              <w:rPr>
                <w:lang w:val="fr-CH"/>
              </w:rPr>
              <w:t>Symbol, Nr.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</w:tr>
      <w:tr w:rsidR="006E4F11" w:rsidRPr="00F2461F" w:rsidTr="00CF621A">
        <w:trPr>
          <w:trHeight w:val="227"/>
        </w:trPr>
        <w:tc>
          <w:tcPr>
            <w:tcW w:w="1064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6E4F11" w:rsidRPr="00F2461F" w:rsidRDefault="006E4F11" w:rsidP="00CF621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6E4F11" w:rsidRPr="00C21CFD" w:rsidTr="00CF621A">
        <w:trPr>
          <w:trHeight w:val="425"/>
        </w:trPr>
        <w:tc>
          <w:tcPr>
            <w:tcW w:w="1064" w:type="dxa"/>
            <w:hideMark/>
          </w:tcPr>
          <w:p w:rsidR="006E4F11" w:rsidRPr="00C21CFD" w:rsidRDefault="006E4F11" w:rsidP="00CF621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Ergänzende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Aufschrift</w:t>
            </w:r>
            <w:proofErr w:type="spellEnd"/>
          </w:p>
        </w:tc>
        <w:tc>
          <w:tcPr>
            <w:tcW w:w="8938" w:type="dxa"/>
            <w:gridSpan w:val="8"/>
            <w:shd w:val="clear" w:color="auto" w:fill="EFF0F1" w:themeFill="background2" w:themeFillTint="33"/>
            <w:hideMark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</w:tr>
      <w:tr w:rsidR="006E4F11" w:rsidRPr="00F2461F" w:rsidTr="00CF621A">
        <w:trPr>
          <w:trHeight w:val="227"/>
        </w:trPr>
        <w:tc>
          <w:tcPr>
            <w:tcW w:w="1064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6E4F11" w:rsidRPr="00F2461F" w:rsidRDefault="006E4F11" w:rsidP="00CF621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</w:tbl>
    <w:p w:rsidR="006E4F11" w:rsidRDefault="006E4F11" w:rsidP="006E4F11">
      <w:pPr>
        <w:pStyle w:val="Text85pt"/>
        <w:rPr>
          <w:lang w:val="fr-CH"/>
        </w:rPr>
      </w:pPr>
    </w:p>
    <w:p w:rsidR="006E4F11" w:rsidRDefault="006E4F11" w:rsidP="006E4F11">
      <w:pPr>
        <w:pStyle w:val="Text85pt"/>
        <w:rPr>
          <w:lang w:val="fr-CH"/>
        </w:rPr>
      </w:pP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562"/>
        <w:gridCol w:w="426"/>
        <w:gridCol w:w="9000"/>
      </w:tblGrid>
      <w:tr w:rsidR="006E4F11" w:rsidRPr="00C21CFD" w:rsidTr="00CF621A">
        <w:trPr>
          <w:trHeight w:val="425"/>
        </w:trPr>
        <w:tc>
          <w:tcPr>
            <w:tcW w:w="562" w:type="dxa"/>
            <w:hideMark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Wegweiserstandorte</w:t>
            </w:r>
            <w:proofErr w:type="spellEnd"/>
          </w:p>
        </w:tc>
      </w:tr>
      <w:tr w:rsidR="006E4F11" w:rsidRPr="0092414E" w:rsidTr="00CF621A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6E4F11" w:rsidRPr="00C21CFD" w:rsidRDefault="006E4F11" w:rsidP="00CF621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1.</w:t>
            </w: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Text85p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6E4F11" w:rsidRPr="0092414E" w:rsidRDefault="006E4F11" w:rsidP="00CF621A">
            <w:pPr>
              <w:pStyle w:val="FormularEingabetext"/>
              <w:ind w:left="113"/>
              <w:rPr>
                <w:lang w:val="en-US"/>
              </w:rPr>
            </w:pPr>
            <w:r w:rsidRPr="0092414E">
              <w:rPr>
                <w:lang w:val="en-US"/>
              </w:rPr>
              <w:t xml:space="preserve"> </w:t>
            </w:r>
          </w:p>
        </w:tc>
      </w:tr>
      <w:tr w:rsidR="006E4F11" w:rsidRPr="00C21CFD" w:rsidTr="00CF621A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6E4F11" w:rsidRPr="00C21CFD" w:rsidRDefault="006E4F11" w:rsidP="00CF621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6E4F11" w:rsidRPr="00C21CFD" w:rsidRDefault="006E4F11" w:rsidP="00CF621A">
            <w:pPr>
              <w:pStyle w:val="Text65pt"/>
              <w:rPr>
                <w:lang w:val="fr-CH"/>
              </w:rPr>
            </w:pPr>
          </w:p>
        </w:tc>
      </w:tr>
      <w:tr w:rsidR="006E4F11" w:rsidRPr="00C21CFD" w:rsidTr="00CF621A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6E4F11" w:rsidRPr="00C21CFD" w:rsidRDefault="006E4F11" w:rsidP="00CF621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2.</w:t>
            </w: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6E4F11" w:rsidRPr="00C21CFD" w:rsidRDefault="006E4F11" w:rsidP="00CF621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170"/>
        </w:trPr>
        <w:tc>
          <w:tcPr>
            <w:tcW w:w="562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6E4F11" w:rsidRPr="00C21CFD" w:rsidRDefault="006E4F11" w:rsidP="00CF621A">
            <w:pPr>
              <w:pStyle w:val="Text65p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425"/>
        </w:trPr>
        <w:tc>
          <w:tcPr>
            <w:tcW w:w="562" w:type="dxa"/>
            <w:shd w:val="clear" w:color="auto" w:fill="auto"/>
          </w:tcPr>
          <w:p w:rsidR="006E4F11" w:rsidRPr="00C21CFD" w:rsidRDefault="006E4F11" w:rsidP="00CF621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3.</w:t>
            </w: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6E4F11" w:rsidRPr="00C21CFD" w:rsidRDefault="006E4F11" w:rsidP="00CF621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170"/>
        </w:trPr>
        <w:tc>
          <w:tcPr>
            <w:tcW w:w="562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6E4F11" w:rsidRPr="00C21CFD" w:rsidRDefault="006E4F11" w:rsidP="00CF621A">
            <w:pPr>
              <w:pStyle w:val="Text65p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425"/>
        </w:trPr>
        <w:tc>
          <w:tcPr>
            <w:tcW w:w="562" w:type="dxa"/>
            <w:shd w:val="clear" w:color="auto" w:fill="auto"/>
          </w:tcPr>
          <w:p w:rsidR="006E4F11" w:rsidRPr="00C21CFD" w:rsidRDefault="006E4F11" w:rsidP="00CF621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4.</w:t>
            </w: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6E4F11" w:rsidRPr="00C21CFD" w:rsidRDefault="006E4F11" w:rsidP="00CF621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6E4F11" w:rsidRPr="00C21CFD" w:rsidRDefault="006E4F11" w:rsidP="00CF621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6E4F11" w:rsidRPr="00C21CFD" w:rsidRDefault="006E4F11" w:rsidP="00CF621A">
            <w:pPr>
              <w:pStyle w:val="Text65p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6E4F11" w:rsidRPr="00C21CFD" w:rsidRDefault="006E4F11" w:rsidP="00CF621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5.</w:t>
            </w: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6E4F11" w:rsidRPr="00C21CFD" w:rsidRDefault="006E4F11" w:rsidP="00CF621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170"/>
        </w:trPr>
        <w:tc>
          <w:tcPr>
            <w:tcW w:w="562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6E4F11" w:rsidRPr="00C21CFD" w:rsidRDefault="006E4F11" w:rsidP="00CF621A">
            <w:pPr>
              <w:pStyle w:val="Text65p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425"/>
        </w:trPr>
        <w:tc>
          <w:tcPr>
            <w:tcW w:w="562" w:type="dxa"/>
            <w:shd w:val="clear" w:color="auto" w:fill="auto"/>
          </w:tcPr>
          <w:p w:rsidR="006E4F11" w:rsidRPr="00C21CFD" w:rsidRDefault="006E4F11" w:rsidP="00CF621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6.</w:t>
            </w: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6E4F11" w:rsidRPr="00C21CFD" w:rsidRDefault="006E4F11" w:rsidP="00CF621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170"/>
        </w:trPr>
        <w:tc>
          <w:tcPr>
            <w:tcW w:w="562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6E4F11" w:rsidRPr="00C21CFD" w:rsidRDefault="006E4F11" w:rsidP="00CF621A">
            <w:pPr>
              <w:pStyle w:val="Text65p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425"/>
        </w:trPr>
        <w:tc>
          <w:tcPr>
            <w:tcW w:w="562" w:type="dxa"/>
            <w:shd w:val="clear" w:color="auto" w:fill="auto"/>
          </w:tcPr>
          <w:p w:rsidR="006E4F11" w:rsidRPr="00C21CFD" w:rsidRDefault="006E4F11" w:rsidP="00CF621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7.</w:t>
            </w: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6E4F11" w:rsidRPr="00C21CFD" w:rsidRDefault="006E4F11" w:rsidP="00CF621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6E4F11" w:rsidRPr="00C21CFD" w:rsidRDefault="006E4F11" w:rsidP="00CF621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6E4F11" w:rsidRPr="00C21CFD" w:rsidRDefault="006E4F11" w:rsidP="00CF621A">
            <w:pPr>
              <w:pStyle w:val="Text65p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6E4F11" w:rsidRPr="00C21CFD" w:rsidRDefault="006E4F11" w:rsidP="00CF621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8.</w:t>
            </w:r>
          </w:p>
        </w:tc>
        <w:tc>
          <w:tcPr>
            <w:tcW w:w="426" w:type="dxa"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6E4F11" w:rsidRPr="00C21CFD" w:rsidRDefault="006E4F11" w:rsidP="00CF621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6E4F11" w:rsidRPr="00C21CFD" w:rsidTr="00CF621A">
        <w:trPr>
          <w:trHeight w:val="170"/>
        </w:trPr>
        <w:tc>
          <w:tcPr>
            <w:tcW w:w="562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6E4F11" w:rsidRPr="00C21CFD" w:rsidRDefault="006E4F11" w:rsidP="00CF621A">
            <w:pPr>
              <w:pStyle w:val="Text65pt"/>
              <w:ind w:left="113"/>
              <w:rPr>
                <w:lang w:val="fr-CH"/>
              </w:rPr>
            </w:pPr>
          </w:p>
        </w:tc>
      </w:tr>
    </w:tbl>
    <w:p w:rsidR="00F2461F" w:rsidRDefault="00EB30F4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  <w:r w:rsidRPr="00EB30F4">
        <w:rPr>
          <w:rFonts w:ascii="Arial Black" w:hAnsi="Arial Black"/>
          <w:sz w:val="13"/>
        </w:rPr>
        <w:t>Hinweis:</w:t>
      </w:r>
      <w:r>
        <w:rPr>
          <w:sz w:val="13"/>
        </w:rPr>
        <w:t xml:space="preserve"> </w:t>
      </w:r>
      <w:r w:rsidR="00F2461F" w:rsidRPr="00241577">
        <w:rPr>
          <w:sz w:val="13"/>
        </w:rPr>
        <w:t>Diesen Abschnitt</w:t>
      </w:r>
      <w:r w:rsidR="00F2461F">
        <w:rPr>
          <w:sz w:val="13"/>
        </w:rPr>
        <w:t xml:space="preserve"> </w:t>
      </w:r>
      <w:r w:rsidR="00F2461F" w:rsidRPr="00241577">
        <w:rPr>
          <w:sz w:val="13"/>
        </w:rPr>
        <w:t xml:space="preserve">kopieren und für jeden Betrieb </w:t>
      </w:r>
      <w:r w:rsidR="00F2461F" w:rsidRPr="00F2461F">
        <w:rPr>
          <w:sz w:val="13"/>
        </w:rPr>
        <w:t xml:space="preserve">ausfüllen (ein Betrieb pro </w:t>
      </w:r>
      <w:r w:rsidR="00F2461F">
        <w:rPr>
          <w:sz w:val="13"/>
        </w:rPr>
        <w:t>Seite)</w:t>
      </w:r>
    </w:p>
    <w:p w:rsidR="00241577" w:rsidRPr="00F2461F" w:rsidRDefault="00241577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</w:p>
    <w:p w:rsidR="00241577" w:rsidRDefault="00241577" w:rsidP="00241577">
      <w:pPr>
        <w:pStyle w:val="Text85pt"/>
      </w:pPr>
    </w:p>
    <w:p w:rsidR="00241577" w:rsidRPr="00241577" w:rsidRDefault="00241577" w:rsidP="00241577">
      <w:pPr>
        <w:pStyle w:val="Text85pt"/>
      </w:pPr>
    </w:p>
    <w:p w:rsidR="0047516D" w:rsidRPr="00241577" w:rsidRDefault="0047516D">
      <w:pPr>
        <w:spacing w:after="200" w:line="24" w:lineRule="auto"/>
        <w:rPr>
          <w:b/>
          <w:bCs w:val="0"/>
          <w:sz w:val="17"/>
        </w:rPr>
      </w:pPr>
      <w:r w:rsidRPr="00241577">
        <w:br w:type="page"/>
      </w:r>
    </w:p>
    <w:p w:rsidR="000D0FF5" w:rsidRDefault="000D0FF5" w:rsidP="000D0FF5">
      <w:pPr>
        <w:pStyle w:val="FormularUntertitel"/>
      </w:pPr>
      <w:r w:rsidRPr="0047516D">
        <w:lastRenderedPageBreak/>
        <w:t xml:space="preserve">Kapitel 3: </w:t>
      </w:r>
      <w:r w:rsidRPr="0047516D">
        <w:rPr>
          <w:u w:val="single"/>
        </w:rPr>
        <w:t xml:space="preserve">Je </w:t>
      </w:r>
      <w:proofErr w:type="spellStart"/>
      <w:r w:rsidRPr="0047516D">
        <w:rPr>
          <w:u w:val="single"/>
        </w:rPr>
        <w:t>Wegweiserstandort</w:t>
      </w:r>
      <w:proofErr w:type="spellEnd"/>
      <w:r w:rsidRPr="0047516D">
        <w:t xml:space="preserve"> eine Liste der zu signalisierenden </w:t>
      </w:r>
      <w:r w:rsidR="006E4F11">
        <w:t>Objekte</w:t>
      </w:r>
    </w:p>
    <w:p w:rsidR="005B5924" w:rsidRPr="00F2461F" w:rsidRDefault="005B5924" w:rsidP="00EB30F4">
      <w:pPr>
        <w:pStyle w:val="FormularTrennlinie"/>
        <w:pBdr>
          <w:bottom w:val="none" w:sz="0" w:space="0" w:color="auto"/>
        </w:pBdr>
      </w:pPr>
    </w:p>
    <w:p w:rsidR="005B5924" w:rsidRPr="005B5924" w:rsidRDefault="005B5924" w:rsidP="005B5924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241577" w:rsidRPr="00C21CFD" w:rsidTr="001F0BFA">
        <w:trPr>
          <w:trHeight w:val="425"/>
        </w:trPr>
        <w:tc>
          <w:tcPr>
            <w:tcW w:w="1064" w:type="dxa"/>
            <w:hideMark/>
          </w:tcPr>
          <w:p w:rsidR="00241577" w:rsidRPr="00C21CFD" w:rsidRDefault="000D0FF5" w:rsidP="001F0BF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Standort</w:t>
            </w:r>
            <w:proofErr w:type="spellEnd"/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:rsidR="00241577" w:rsidRPr="00C21CFD" w:rsidRDefault="00241577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241577" w:rsidRPr="00C21CFD" w:rsidRDefault="00241577" w:rsidP="001F0BFA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241577" w:rsidRPr="00C21CFD" w:rsidRDefault="000D0FF5" w:rsidP="001F0BFA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Signalträger</w:t>
            </w:r>
            <w:proofErr w:type="spellEnd"/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:rsidR="00241577" w:rsidRPr="00C21CFD" w:rsidRDefault="00241577" w:rsidP="001F0BFA">
            <w:pPr>
              <w:pStyle w:val="FormularEingabetext"/>
              <w:rPr>
                <w:lang w:val="fr-CH"/>
              </w:rPr>
            </w:pPr>
          </w:p>
        </w:tc>
      </w:tr>
      <w:tr w:rsidR="00241577" w:rsidRPr="00C21CFD" w:rsidTr="001F0BFA">
        <w:trPr>
          <w:trHeight w:val="227"/>
        </w:trPr>
        <w:tc>
          <w:tcPr>
            <w:tcW w:w="1064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241577" w:rsidRPr="00F2461F" w:rsidRDefault="00241577" w:rsidP="001F0BF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4B0B4D" w:rsidRPr="00A64324" w:rsidTr="00F2461F">
        <w:trPr>
          <w:trHeight w:val="425"/>
        </w:trPr>
        <w:tc>
          <w:tcPr>
            <w:tcW w:w="1064" w:type="dxa"/>
            <w:shd w:val="clear" w:color="auto" w:fill="auto"/>
            <w:hideMark/>
          </w:tcPr>
          <w:p w:rsidR="004B0B4D" w:rsidRPr="00C21CFD" w:rsidRDefault="004B0B4D" w:rsidP="004B0B4D">
            <w:pPr>
              <w:pStyle w:val="Text65pt"/>
              <w:rPr>
                <w:lang w:val="fr-CH"/>
              </w:rPr>
            </w:pPr>
            <w:r>
              <w:rPr>
                <w:lang w:val="fr-CH"/>
              </w:rPr>
              <w:t>Format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:rsidR="004B0B4D" w:rsidRDefault="00A64324" w:rsidP="004B0B4D">
            <w:pPr>
              <w:pStyle w:val="FormularEingabetext"/>
            </w:pPr>
            <w:sdt>
              <w:sdtPr>
                <w:alias w:val="standort"/>
                <w:tag w:val="standort"/>
                <w:id w:val="2878649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Normal</w:t>
            </w:r>
            <w:r w:rsidR="004B0B4D" w:rsidRPr="005B5924">
              <w:t xml:space="preserve">    </w:t>
            </w:r>
          </w:p>
          <w:p w:rsidR="004B0B4D" w:rsidRPr="00C21CFD" w:rsidRDefault="00A64324" w:rsidP="004B0B4D">
            <w:pPr>
              <w:pStyle w:val="FormularEingabetext"/>
              <w:rPr>
                <w:lang w:val="fr-CH"/>
              </w:rPr>
            </w:pPr>
            <w:sdt>
              <w:sdtPr>
                <w:alias w:val="standort"/>
                <w:tag w:val="standort"/>
                <w:id w:val="82563260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1F0BFA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Klein</w:t>
            </w:r>
          </w:p>
        </w:tc>
        <w:tc>
          <w:tcPr>
            <w:tcW w:w="227" w:type="dxa"/>
            <w:shd w:val="clear" w:color="auto" w:fill="auto"/>
          </w:tcPr>
          <w:p w:rsidR="004B0B4D" w:rsidRPr="00C21CFD" w:rsidRDefault="004B0B4D" w:rsidP="004B0B4D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shd w:val="clear" w:color="auto" w:fill="auto"/>
            <w:hideMark/>
          </w:tcPr>
          <w:p w:rsidR="004B0B4D" w:rsidRPr="00C21CFD" w:rsidRDefault="004B0B4D" w:rsidP="004B0B4D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Länge</w:t>
            </w:r>
            <w:proofErr w:type="spellEnd"/>
          </w:p>
        </w:tc>
        <w:tc>
          <w:tcPr>
            <w:tcW w:w="3829" w:type="dxa"/>
            <w:gridSpan w:val="2"/>
            <w:shd w:val="clear" w:color="auto" w:fill="auto"/>
            <w:hideMark/>
          </w:tcPr>
          <w:p w:rsidR="004B0B4D" w:rsidRPr="004B0B4D" w:rsidRDefault="00A64324" w:rsidP="004B0B4D">
            <w:pPr>
              <w:pStyle w:val="FormularEingabetext"/>
              <w:tabs>
                <w:tab w:val="left" w:pos="1198"/>
                <w:tab w:val="left" w:pos="2191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9841368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1200cm </w:t>
            </w:r>
            <w:r w:rsidR="004B0B4D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159099404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1000cm </w:t>
            </w:r>
            <w:r w:rsidR="004B0B4D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20013403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800cm</w:t>
            </w:r>
          </w:p>
          <w:p w:rsidR="004B0B4D" w:rsidRPr="004B0B4D" w:rsidRDefault="00A64324" w:rsidP="004B0B4D">
            <w:pPr>
              <w:pStyle w:val="FormularEingabetext"/>
              <w:tabs>
                <w:tab w:val="left" w:pos="1198"/>
                <w:tab w:val="left" w:pos="2191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0821807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650cm</w:t>
            </w:r>
            <w:r w:rsidR="004B0B4D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20347224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500cm</w:t>
            </w:r>
          </w:p>
        </w:tc>
      </w:tr>
      <w:tr w:rsidR="004B0B4D" w:rsidRPr="00A64324" w:rsidTr="00F2461F">
        <w:trPr>
          <w:gridAfter w:val="4"/>
          <w:wAfter w:w="5130" w:type="dxa"/>
          <w:trHeight w:val="227"/>
        </w:trPr>
        <w:tc>
          <w:tcPr>
            <w:tcW w:w="1064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4B0B4D" w:rsidRPr="00C21CFD" w:rsidTr="00F2461F">
        <w:trPr>
          <w:gridAfter w:val="4"/>
          <w:wAfter w:w="5130" w:type="dxa"/>
          <w:trHeight w:val="425"/>
        </w:trPr>
        <w:tc>
          <w:tcPr>
            <w:tcW w:w="1064" w:type="dxa"/>
            <w:hideMark/>
          </w:tcPr>
          <w:p w:rsidR="004B0B4D" w:rsidRPr="00C21CFD" w:rsidRDefault="006E4F11" w:rsidP="004B0B4D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Ausführung</w:t>
            </w:r>
            <w:proofErr w:type="spellEnd"/>
          </w:p>
        </w:tc>
        <w:tc>
          <w:tcPr>
            <w:tcW w:w="3808" w:type="dxa"/>
            <w:gridSpan w:val="4"/>
            <w:hideMark/>
          </w:tcPr>
          <w:p w:rsidR="004B0B4D" w:rsidRDefault="00A64324" w:rsidP="004B0B4D">
            <w:pPr>
              <w:pStyle w:val="FormularEingabetext"/>
            </w:pPr>
            <w:sdt>
              <w:sdtPr>
                <w:id w:val="23544339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6E4F11">
              <w:t>weiss/schwarz (Normschrift)</w:t>
            </w:r>
            <w:r w:rsidR="004B0B4D" w:rsidRPr="005B5924">
              <w:t xml:space="preserve">    </w:t>
            </w:r>
          </w:p>
          <w:p w:rsidR="004B0B4D" w:rsidRPr="006E4F11" w:rsidRDefault="00A64324" w:rsidP="006E4F11">
            <w:pPr>
              <w:pStyle w:val="FormularEingabetext"/>
            </w:pPr>
            <w:sdt>
              <w:sdtPr>
                <w:id w:val="-56116888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6E4F11">
              <w:t>braun/weiss (Kursivschrift)</w:t>
            </w:r>
          </w:p>
        </w:tc>
      </w:tr>
    </w:tbl>
    <w:p w:rsidR="00241577" w:rsidRPr="00F2461F" w:rsidRDefault="00241577" w:rsidP="00241577">
      <w:pPr>
        <w:pStyle w:val="Text85pt"/>
      </w:pPr>
    </w:p>
    <w:p w:rsidR="00C21CFD" w:rsidRPr="005B5924" w:rsidRDefault="00C21CFD" w:rsidP="00C21CFD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418"/>
        <w:gridCol w:w="2410"/>
        <w:gridCol w:w="1903"/>
        <w:gridCol w:w="1499"/>
        <w:gridCol w:w="2748"/>
      </w:tblGrid>
      <w:tr w:rsidR="00EB30F4" w:rsidRPr="00C21CFD" w:rsidTr="004B0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FormularBezeichnungstext"/>
              <w:ind w:left="113"/>
              <w:rPr>
                <w:lang w:val="de-CH"/>
              </w:rPr>
            </w:pPr>
          </w:p>
        </w:tc>
        <w:tc>
          <w:tcPr>
            <w:tcW w:w="2410" w:type="dxa"/>
            <w:tcBorders>
              <w:right w:val="single" w:sz="4" w:space="0" w:color="E1D2C6" w:themeColor="accent4"/>
            </w:tcBorders>
            <w:hideMark/>
          </w:tcPr>
          <w:p w:rsidR="00EB30F4" w:rsidRPr="005B5924" w:rsidRDefault="00EB30F4" w:rsidP="00EB30F4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Aufschrift</w:t>
            </w:r>
          </w:p>
        </w:tc>
        <w:tc>
          <w:tcPr>
            <w:tcW w:w="1903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EB30F4" w:rsidRPr="005B5924" w:rsidRDefault="00EB30F4" w:rsidP="005B5924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In Richtung weisend</w:t>
            </w:r>
          </w:p>
        </w:tc>
        <w:tc>
          <w:tcPr>
            <w:tcW w:w="1499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EB30F4" w:rsidRPr="005B5924" w:rsidRDefault="00EB30F4" w:rsidP="005B5924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Doppelseitig</w:t>
            </w:r>
          </w:p>
        </w:tc>
        <w:tc>
          <w:tcPr>
            <w:tcW w:w="2748" w:type="dxa"/>
            <w:tcBorders>
              <w:left w:val="single" w:sz="4" w:space="0" w:color="E1D2C6" w:themeColor="accent4"/>
            </w:tcBorders>
            <w:hideMark/>
          </w:tcPr>
          <w:p w:rsidR="00EB30F4" w:rsidRPr="005B5924" w:rsidRDefault="00EB30F4" w:rsidP="005B5924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Bemerkungen</w:t>
            </w: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6E4F11" w:rsidP="00EB30F4">
            <w:pPr>
              <w:pStyle w:val="FormularBezeichnungstext"/>
              <w:ind w:left="113"/>
            </w:pPr>
            <w:r>
              <w:rPr>
                <w:lang w:val="de-CH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A64324" w:rsidP="005B5924">
            <w:pPr>
              <w:pStyle w:val="Text85pt"/>
              <w:ind w:left="113"/>
            </w:pPr>
            <w:sdt>
              <w:sdtPr>
                <w:id w:val="72719093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Links</w:t>
            </w:r>
            <w:r w:rsidR="006E4F11" w:rsidRPr="005B5924">
              <w:t xml:space="preserve">    </w:t>
            </w:r>
            <w:sdt>
              <w:sdtPr>
                <w:id w:val="64887364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A64324" w:rsidP="005B5924">
            <w:pPr>
              <w:pStyle w:val="Text85pt"/>
              <w:ind w:left="113"/>
            </w:pPr>
            <w:sdt>
              <w:sdtPr>
                <w:id w:val="-39581442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-5713404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FormularBezeichnungstext"/>
              <w:ind w:left="113"/>
            </w:pPr>
            <w:r w:rsidRPr="00EB30F4">
              <w:rPr>
                <w:lang w:val="de-CH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A64324" w:rsidP="004B0B4D">
            <w:pPr>
              <w:pStyle w:val="Text85pt"/>
              <w:ind w:left="113"/>
            </w:pPr>
            <w:sdt>
              <w:sdtPr>
                <w:id w:val="-93805721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19019459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A64324" w:rsidP="005B5924">
            <w:pPr>
              <w:pStyle w:val="Text85pt"/>
              <w:ind w:left="113"/>
            </w:pPr>
            <w:sdt>
              <w:sdtPr>
                <w:id w:val="-84510015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-138686927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EB30F4" w:rsidRDefault="00EB30F4" w:rsidP="00EB30F4">
            <w:pPr>
              <w:pStyle w:val="Text85pt"/>
              <w:ind w:left="113"/>
              <w:rPr>
                <w:sz w:val="13"/>
                <w:szCs w:val="13"/>
              </w:rPr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A64324" w:rsidP="005B5924">
            <w:pPr>
              <w:pStyle w:val="Text85pt"/>
              <w:ind w:left="113"/>
            </w:pPr>
            <w:sdt>
              <w:sdtPr>
                <w:id w:val="-213230939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10666116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A64324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69807666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-140297788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EB30F4" w:rsidRDefault="00EB30F4" w:rsidP="00EB30F4">
            <w:pPr>
              <w:pStyle w:val="Text85pt"/>
              <w:ind w:left="113"/>
              <w:rPr>
                <w:sz w:val="13"/>
                <w:szCs w:val="13"/>
              </w:rPr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A64324" w:rsidP="005B5924">
            <w:pPr>
              <w:pStyle w:val="Text85pt"/>
              <w:ind w:left="113"/>
            </w:pPr>
            <w:sdt>
              <w:sdtPr>
                <w:id w:val="-45008796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150046947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A64324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5467597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-17129529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A64324" w:rsidP="005B5924">
            <w:pPr>
              <w:pStyle w:val="Text85pt"/>
              <w:ind w:left="113"/>
            </w:pPr>
            <w:sdt>
              <w:sdtPr>
                <w:id w:val="-149818789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-15636327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A64324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55594257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170290430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A64324" w:rsidP="005B5924">
            <w:pPr>
              <w:pStyle w:val="Text85pt"/>
              <w:ind w:left="113"/>
            </w:pPr>
            <w:sdt>
              <w:sdtPr>
                <w:id w:val="182030508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213034888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A64324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72397595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290765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</w:tbl>
    <w:p w:rsidR="00C21CFD" w:rsidRPr="005B5924" w:rsidRDefault="00C21CFD" w:rsidP="00C21CFD">
      <w:pPr>
        <w:pStyle w:val="Text85pt"/>
      </w:pPr>
    </w:p>
    <w:p w:rsidR="006E4F11" w:rsidRPr="006E4F11" w:rsidRDefault="006E4F11" w:rsidP="006E4F11">
      <w:pPr>
        <w:pStyle w:val="Text85pt"/>
        <w:spacing w:line="276" w:lineRule="auto"/>
        <w:rPr>
          <w:sz w:val="13"/>
          <w:szCs w:val="13"/>
        </w:rPr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E4F11" w:rsidRPr="00C21CFD" w:rsidTr="00CF621A">
        <w:trPr>
          <w:trHeight w:val="425"/>
        </w:trPr>
        <w:tc>
          <w:tcPr>
            <w:tcW w:w="10002" w:type="dxa"/>
            <w:hideMark/>
          </w:tcPr>
          <w:p w:rsidR="006E4F11" w:rsidRPr="00C21CFD" w:rsidRDefault="006E4F11" w:rsidP="006E4F11">
            <w:pPr>
              <w:pStyle w:val="Text65pt"/>
              <w:spacing w:before="120" w:after="120"/>
              <w:ind w:left="113"/>
              <w:rPr>
                <w:lang w:val="fr-CH"/>
              </w:rPr>
            </w:pPr>
            <w:proofErr w:type="spellStart"/>
            <w:r>
              <w:rPr>
                <w:lang w:val="fr-CH"/>
              </w:rPr>
              <w:t>Zu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entfernende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Tafeln</w:t>
            </w:r>
            <w:proofErr w:type="spellEnd"/>
            <w:r>
              <w:rPr>
                <w:lang w:val="fr-CH"/>
              </w:rPr>
              <w:t>:</w:t>
            </w:r>
          </w:p>
        </w:tc>
      </w:tr>
      <w:tr w:rsidR="006E4F11" w:rsidRPr="00C21CFD" w:rsidTr="006E4F11">
        <w:trPr>
          <w:trHeight w:val="425"/>
        </w:trPr>
        <w:tc>
          <w:tcPr>
            <w:tcW w:w="10002" w:type="dxa"/>
            <w:shd w:val="clear" w:color="auto" w:fill="EFF0F1" w:themeFill="background2" w:themeFillTint="33"/>
          </w:tcPr>
          <w:p w:rsidR="006E4F11" w:rsidRDefault="006E4F11" w:rsidP="006E4F11">
            <w:pPr>
              <w:pStyle w:val="Text65pt"/>
              <w:spacing w:before="120" w:after="120"/>
              <w:ind w:left="113"/>
              <w:rPr>
                <w:lang w:val="fr-CH"/>
              </w:rPr>
            </w:pPr>
          </w:p>
          <w:p w:rsidR="006E4F11" w:rsidRDefault="006E4F11" w:rsidP="006E4F11">
            <w:pPr>
              <w:pStyle w:val="Text65pt"/>
              <w:spacing w:before="120" w:after="120"/>
              <w:ind w:left="113"/>
              <w:rPr>
                <w:lang w:val="fr-CH"/>
              </w:rPr>
            </w:pPr>
          </w:p>
        </w:tc>
      </w:tr>
    </w:tbl>
    <w:p w:rsidR="006E4F11" w:rsidRDefault="006E4F11" w:rsidP="006E4F11">
      <w:pPr>
        <w:pStyle w:val="Text85pt"/>
      </w:pPr>
    </w:p>
    <w:p w:rsidR="006E4F11" w:rsidRPr="003170C4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Ausführung gemäss Norm VSS 40 828:</w:t>
      </w:r>
    </w:p>
    <w:p w:rsidR="006E4F11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Titelfeld: Grund dunkelbraun; Schrift hellbraun</w:t>
      </w:r>
    </w:p>
    <w:p w:rsidR="006E4F11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Wegweiser: Grund hellbraun, Schrift dunkelbraun</w:t>
      </w:r>
    </w:p>
    <w:p w:rsidR="006E4F11" w:rsidRDefault="006E4F11" w:rsidP="006E4F11">
      <w:pPr>
        <w:pStyle w:val="Text85pt"/>
      </w:pPr>
    </w:p>
    <w:p w:rsidR="006E4F11" w:rsidRPr="006E4F11" w:rsidRDefault="006E4F11" w:rsidP="006E4F11">
      <w:pPr>
        <w:pStyle w:val="Text85pt"/>
      </w:pPr>
    </w:p>
    <w:p w:rsidR="00EB30F4" w:rsidRDefault="00EB30F4" w:rsidP="00EB30F4">
      <w:pPr>
        <w:pStyle w:val="FormularTrennlinie"/>
        <w:pBdr>
          <w:bottom w:val="none" w:sz="0" w:space="0" w:color="auto"/>
        </w:pBdr>
        <w:ind w:left="0"/>
        <w:rPr>
          <w:color w:val="FF0000"/>
          <w:sz w:val="13"/>
        </w:rPr>
      </w:pPr>
      <w:r w:rsidRPr="00EB30F4">
        <w:rPr>
          <w:rFonts w:ascii="Arial Black" w:hAnsi="Arial Black"/>
          <w:sz w:val="13"/>
        </w:rPr>
        <w:t>Hinweis:</w:t>
      </w:r>
      <w:r>
        <w:rPr>
          <w:sz w:val="13"/>
        </w:rPr>
        <w:t xml:space="preserve"> </w:t>
      </w:r>
      <w:r w:rsidR="005B5924" w:rsidRPr="00241577">
        <w:rPr>
          <w:sz w:val="13"/>
        </w:rPr>
        <w:t>Diesen Abschnitt</w:t>
      </w:r>
      <w:r w:rsidR="005B5924">
        <w:rPr>
          <w:sz w:val="13"/>
        </w:rPr>
        <w:t xml:space="preserve"> </w:t>
      </w:r>
      <w:r w:rsidR="005B5924" w:rsidRPr="00241577">
        <w:rPr>
          <w:sz w:val="13"/>
        </w:rPr>
        <w:t xml:space="preserve">kopieren und für jeden </w:t>
      </w:r>
      <w:proofErr w:type="spellStart"/>
      <w:r w:rsidR="005B5924">
        <w:rPr>
          <w:sz w:val="13"/>
        </w:rPr>
        <w:t>Wegweiserstandort</w:t>
      </w:r>
      <w:proofErr w:type="spellEnd"/>
      <w:r w:rsidR="005B5924" w:rsidRPr="00241577">
        <w:rPr>
          <w:sz w:val="13"/>
        </w:rPr>
        <w:t xml:space="preserve"> </w:t>
      </w:r>
      <w:r w:rsidR="005B5924" w:rsidRPr="00EB30F4">
        <w:rPr>
          <w:sz w:val="13"/>
        </w:rPr>
        <w:t xml:space="preserve">ausfüllen </w:t>
      </w:r>
      <w:r w:rsidRPr="00EB30F4">
        <w:rPr>
          <w:sz w:val="13"/>
        </w:rPr>
        <w:t xml:space="preserve">(ein </w:t>
      </w:r>
      <w:proofErr w:type="spellStart"/>
      <w:r>
        <w:rPr>
          <w:sz w:val="13"/>
        </w:rPr>
        <w:t>Wegweiserstandort</w:t>
      </w:r>
      <w:proofErr w:type="spellEnd"/>
      <w:r>
        <w:rPr>
          <w:sz w:val="13"/>
        </w:rPr>
        <w:t xml:space="preserve"> pro Seite -&gt; s</w:t>
      </w:r>
      <w:r w:rsidRPr="00EB30F4">
        <w:rPr>
          <w:sz w:val="13"/>
        </w:rPr>
        <w:t>iehe nächste Seite)</w:t>
      </w:r>
    </w:p>
    <w:p w:rsidR="00EB30F4" w:rsidRDefault="00EB30F4" w:rsidP="00EB30F4">
      <w:r>
        <w:br w:type="page"/>
      </w: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6E4F11" w:rsidRPr="00C21CFD" w:rsidTr="00CF621A">
        <w:trPr>
          <w:trHeight w:val="425"/>
        </w:trPr>
        <w:tc>
          <w:tcPr>
            <w:tcW w:w="1064" w:type="dxa"/>
            <w:hideMark/>
          </w:tcPr>
          <w:p w:rsidR="006E4F11" w:rsidRPr="00C21CFD" w:rsidRDefault="006E4F11" w:rsidP="00CF621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lastRenderedPageBreak/>
              <w:t>Standort</w:t>
            </w:r>
            <w:proofErr w:type="spellEnd"/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6E4F11" w:rsidRPr="00C21CFD" w:rsidRDefault="006E4F11" w:rsidP="00CF621A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Signalträger</w:t>
            </w:r>
            <w:proofErr w:type="spellEnd"/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:rsidR="006E4F11" w:rsidRPr="00C21CFD" w:rsidRDefault="006E4F11" w:rsidP="00CF621A">
            <w:pPr>
              <w:pStyle w:val="FormularEingabetext"/>
              <w:rPr>
                <w:lang w:val="fr-CH"/>
              </w:rPr>
            </w:pPr>
          </w:p>
        </w:tc>
      </w:tr>
      <w:tr w:rsidR="006E4F11" w:rsidRPr="00C21CFD" w:rsidTr="00CF621A">
        <w:trPr>
          <w:trHeight w:val="227"/>
        </w:trPr>
        <w:tc>
          <w:tcPr>
            <w:tcW w:w="1064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6E4F11" w:rsidRPr="00F2461F" w:rsidRDefault="006E4F11" w:rsidP="00CF621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6E4F11" w:rsidRPr="00A64324" w:rsidTr="00CF621A">
        <w:trPr>
          <w:trHeight w:val="425"/>
        </w:trPr>
        <w:tc>
          <w:tcPr>
            <w:tcW w:w="1064" w:type="dxa"/>
            <w:shd w:val="clear" w:color="auto" w:fill="auto"/>
            <w:hideMark/>
          </w:tcPr>
          <w:p w:rsidR="006E4F11" w:rsidRPr="00C21CFD" w:rsidRDefault="006E4F11" w:rsidP="00CF621A">
            <w:pPr>
              <w:pStyle w:val="Text65pt"/>
              <w:rPr>
                <w:lang w:val="fr-CH"/>
              </w:rPr>
            </w:pPr>
            <w:r>
              <w:rPr>
                <w:lang w:val="fr-CH"/>
              </w:rPr>
              <w:t>Format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:rsidR="006E4F11" w:rsidRDefault="00A64324" w:rsidP="00CF621A">
            <w:pPr>
              <w:pStyle w:val="FormularEingabetext"/>
            </w:pPr>
            <w:sdt>
              <w:sdtPr>
                <w:alias w:val="standort"/>
                <w:tag w:val="standort"/>
                <w:id w:val="144619558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Normal</w:t>
            </w:r>
            <w:r w:rsidR="006E4F11" w:rsidRPr="005B5924">
              <w:t xml:space="preserve">    </w:t>
            </w:r>
          </w:p>
          <w:p w:rsidR="006E4F11" w:rsidRPr="00C21CFD" w:rsidRDefault="00A64324" w:rsidP="00CF621A">
            <w:pPr>
              <w:pStyle w:val="FormularEingabetext"/>
              <w:rPr>
                <w:lang w:val="fr-CH"/>
              </w:rPr>
            </w:pPr>
            <w:sdt>
              <w:sdtPr>
                <w:alias w:val="standort"/>
                <w:tag w:val="standort"/>
                <w:id w:val="-175666271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Klein</w:t>
            </w:r>
          </w:p>
        </w:tc>
        <w:tc>
          <w:tcPr>
            <w:tcW w:w="227" w:type="dxa"/>
            <w:shd w:val="clear" w:color="auto" w:fill="auto"/>
          </w:tcPr>
          <w:p w:rsidR="006E4F11" w:rsidRPr="00C21CFD" w:rsidRDefault="006E4F11" w:rsidP="00CF621A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shd w:val="clear" w:color="auto" w:fill="auto"/>
            <w:hideMark/>
          </w:tcPr>
          <w:p w:rsidR="006E4F11" w:rsidRPr="00C21CFD" w:rsidRDefault="006E4F11" w:rsidP="00CF621A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Länge</w:t>
            </w:r>
            <w:proofErr w:type="spellEnd"/>
          </w:p>
        </w:tc>
        <w:tc>
          <w:tcPr>
            <w:tcW w:w="3829" w:type="dxa"/>
            <w:gridSpan w:val="2"/>
            <w:shd w:val="clear" w:color="auto" w:fill="auto"/>
            <w:hideMark/>
          </w:tcPr>
          <w:p w:rsidR="006E4F11" w:rsidRPr="004B0B4D" w:rsidRDefault="00A64324" w:rsidP="00CF621A">
            <w:pPr>
              <w:pStyle w:val="FormularEingabetext"/>
              <w:tabs>
                <w:tab w:val="left" w:pos="1198"/>
                <w:tab w:val="left" w:pos="2191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48172930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6E4F11" w:rsidRPr="004B0B4D">
              <w:rPr>
                <w:lang w:val="fr-CH"/>
              </w:rPr>
              <w:t xml:space="preserve"> 1200cm </w:t>
            </w:r>
            <w:r w:rsidR="006E4F11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192614077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6E4F11" w:rsidRPr="004B0B4D">
              <w:rPr>
                <w:lang w:val="fr-CH"/>
              </w:rPr>
              <w:t xml:space="preserve"> 1000cm </w:t>
            </w:r>
            <w:r w:rsidR="006E4F11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20472038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6E4F11" w:rsidRPr="004B0B4D">
              <w:rPr>
                <w:lang w:val="fr-CH"/>
              </w:rPr>
              <w:t xml:space="preserve"> 800cm</w:t>
            </w:r>
          </w:p>
          <w:p w:rsidR="006E4F11" w:rsidRPr="004B0B4D" w:rsidRDefault="00A64324" w:rsidP="00CF621A">
            <w:pPr>
              <w:pStyle w:val="FormularEingabetext"/>
              <w:tabs>
                <w:tab w:val="left" w:pos="1198"/>
                <w:tab w:val="left" w:pos="2191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56623972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6E4F11" w:rsidRPr="004B0B4D">
              <w:rPr>
                <w:lang w:val="fr-CH"/>
              </w:rPr>
              <w:t xml:space="preserve"> 650cm</w:t>
            </w:r>
            <w:r w:rsidR="006E4F11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51974757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6E4F11" w:rsidRPr="004B0B4D">
              <w:rPr>
                <w:lang w:val="fr-CH"/>
              </w:rPr>
              <w:t xml:space="preserve"> 500cm</w:t>
            </w:r>
          </w:p>
        </w:tc>
      </w:tr>
      <w:tr w:rsidR="006E4F11" w:rsidRPr="00A64324" w:rsidTr="00CF621A">
        <w:trPr>
          <w:gridAfter w:val="4"/>
          <w:wAfter w:w="5130" w:type="dxa"/>
          <w:trHeight w:val="227"/>
        </w:trPr>
        <w:tc>
          <w:tcPr>
            <w:tcW w:w="1064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6E4F11" w:rsidRPr="00F2461F" w:rsidRDefault="006E4F11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6E4F11" w:rsidRPr="00C21CFD" w:rsidTr="00CF621A">
        <w:trPr>
          <w:gridAfter w:val="4"/>
          <w:wAfter w:w="5130" w:type="dxa"/>
          <w:trHeight w:val="425"/>
        </w:trPr>
        <w:tc>
          <w:tcPr>
            <w:tcW w:w="1064" w:type="dxa"/>
            <w:hideMark/>
          </w:tcPr>
          <w:p w:rsidR="006E4F11" w:rsidRPr="00C21CFD" w:rsidRDefault="006E4F11" w:rsidP="00CF621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Ausführung</w:t>
            </w:r>
            <w:proofErr w:type="spellEnd"/>
          </w:p>
        </w:tc>
        <w:tc>
          <w:tcPr>
            <w:tcW w:w="3808" w:type="dxa"/>
            <w:gridSpan w:val="4"/>
            <w:hideMark/>
          </w:tcPr>
          <w:p w:rsidR="006E4F11" w:rsidRDefault="00A64324" w:rsidP="00CF621A">
            <w:pPr>
              <w:pStyle w:val="FormularEingabetext"/>
            </w:pPr>
            <w:sdt>
              <w:sdtPr>
                <w:id w:val="37443916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weiss/schwarz (Normschrift)</w:t>
            </w:r>
            <w:r w:rsidR="006E4F11" w:rsidRPr="005B5924">
              <w:t xml:space="preserve">    </w:t>
            </w:r>
          </w:p>
          <w:p w:rsidR="006E4F11" w:rsidRPr="006E4F11" w:rsidRDefault="00A64324" w:rsidP="00CF621A">
            <w:pPr>
              <w:pStyle w:val="FormularEingabetext"/>
            </w:pPr>
            <w:sdt>
              <w:sdtPr>
                <w:id w:val="-144877231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braun/weiss (Kursivschrift)</w:t>
            </w:r>
          </w:p>
        </w:tc>
      </w:tr>
    </w:tbl>
    <w:p w:rsidR="006E4F11" w:rsidRPr="00F2461F" w:rsidRDefault="006E4F11" w:rsidP="006E4F11">
      <w:pPr>
        <w:pStyle w:val="Text85pt"/>
      </w:pPr>
    </w:p>
    <w:p w:rsidR="006E4F11" w:rsidRPr="005B5924" w:rsidRDefault="006E4F11" w:rsidP="006E4F11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418"/>
        <w:gridCol w:w="2410"/>
        <w:gridCol w:w="1903"/>
        <w:gridCol w:w="1499"/>
        <w:gridCol w:w="2748"/>
      </w:tblGrid>
      <w:tr w:rsidR="006E4F11" w:rsidRPr="00C21CFD" w:rsidTr="00CF6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right w:val="single" w:sz="4" w:space="0" w:color="E1D2C6" w:themeColor="accent4"/>
            </w:tcBorders>
          </w:tcPr>
          <w:p w:rsidR="006E4F11" w:rsidRPr="005B5924" w:rsidRDefault="006E4F11" w:rsidP="00CF621A">
            <w:pPr>
              <w:pStyle w:val="FormularBezeichnungstext"/>
              <w:ind w:left="113"/>
              <w:rPr>
                <w:lang w:val="de-CH"/>
              </w:rPr>
            </w:pPr>
          </w:p>
        </w:tc>
        <w:tc>
          <w:tcPr>
            <w:tcW w:w="2410" w:type="dxa"/>
            <w:tcBorders>
              <w:right w:val="single" w:sz="4" w:space="0" w:color="E1D2C6" w:themeColor="accent4"/>
            </w:tcBorders>
            <w:hideMark/>
          </w:tcPr>
          <w:p w:rsidR="006E4F11" w:rsidRPr="005B5924" w:rsidRDefault="006E4F11" w:rsidP="00CF621A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Aufschrift</w:t>
            </w:r>
          </w:p>
        </w:tc>
        <w:tc>
          <w:tcPr>
            <w:tcW w:w="1903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6E4F11" w:rsidRPr="005B5924" w:rsidRDefault="006E4F11" w:rsidP="00CF621A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In Richtung weisend</w:t>
            </w:r>
          </w:p>
        </w:tc>
        <w:tc>
          <w:tcPr>
            <w:tcW w:w="1499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6E4F11" w:rsidRPr="005B5924" w:rsidRDefault="006E4F11" w:rsidP="00CF621A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Doppelseitig</w:t>
            </w:r>
          </w:p>
        </w:tc>
        <w:tc>
          <w:tcPr>
            <w:tcW w:w="2748" w:type="dxa"/>
            <w:tcBorders>
              <w:left w:val="single" w:sz="4" w:space="0" w:color="E1D2C6" w:themeColor="accent4"/>
            </w:tcBorders>
            <w:hideMark/>
          </w:tcPr>
          <w:p w:rsidR="006E4F11" w:rsidRPr="005B5924" w:rsidRDefault="006E4F11" w:rsidP="00CF621A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Bemerkungen</w:t>
            </w:r>
          </w:p>
        </w:tc>
      </w:tr>
      <w:tr w:rsidR="006E4F11" w:rsidRPr="00C21CFD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6E4F11" w:rsidP="00CF621A">
            <w:pPr>
              <w:pStyle w:val="FormularBezeichnungstext"/>
              <w:ind w:left="113"/>
            </w:pPr>
            <w:r>
              <w:rPr>
                <w:lang w:val="de-CH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6E4F11" w:rsidRPr="005B5924" w:rsidRDefault="00A64324" w:rsidP="00CF621A">
            <w:pPr>
              <w:pStyle w:val="Text85pt"/>
              <w:ind w:left="113"/>
            </w:pPr>
            <w:sdt>
              <w:sdtPr>
                <w:id w:val="-17757852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Links</w:t>
            </w:r>
            <w:r w:rsidR="006E4F11" w:rsidRPr="005B5924">
              <w:t xml:space="preserve">    </w:t>
            </w:r>
            <w:sdt>
              <w:sdtPr>
                <w:id w:val="-128326021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6E4F11" w:rsidRPr="005B5924" w:rsidRDefault="00A64324" w:rsidP="00CF621A">
            <w:pPr>
              <w:pStyle w:val="Text85pt"/>
              <w:ind w:left="113"/>
            </w:pPr>
            <w:sdt>
              <w:sdtPr>
                <w:id w:val="169242126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Ja    </w:t>
            </w:r>
            <w:sdt>
              <w:sdtPr>
                <w:id w:val="-15611622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</w:tr>
      <w:tr w:rsidR="006E4F11" w:rsidRPr="00C21CFD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6E4F11" w:rsidP="00CF621A">
            <w:pPr>
              <w:pStyle w:val="FormularBezeichnungstext"/>
              <w:ind w:left="113"/>
            </w:pPr>
            <w:r w:rsidRPr="00EB30F4">
              <w:rPr>
                <w:lang w:val="de-CH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6E4F11" w:rsidRPr="005B5924" w:rsidRDefault="00A64324" w:rsidP="00CF621A">
            <w:pPr>
              <w:pStyle w:val="Text85pt"/>
              <w:ind w:left="113"/>
            </w:pPr>
            <w:sdt>
              <w:sdtPr>
                <w:id w:val="-45964409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Links</w:t>
            </w:r>
            <w:r w:rsidR="006E4F11" w:rsidRPr="005B5924">
              <w:t xml:space="preserve">    </w:t>
            </w:r>
            <w:sdt>
              <w:sdtPr>
                <w:id w:val="-69854643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6E4F11" w:rsidRPr="005B5924" w:rsidRDefault="00A64324" w:rsidP="00CF621A">
            <w:pPr>
              <w:pStyle w:val="Text85pt"/>
              <w:ind w:left="113"/>
            </w:pPr>
            <w:sdt>
              <w:sdtPr>
                <w:id w:val="-11024140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Ja    </w:t>
            </w:r>
            <w:sdt>
              <w:sdtPr>
                <w:id w:val="-58469000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</w:tr>
      <w:tr w:rsidR="006E4F11" w:rsidRPr="00C21CFD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EB30F4" w:rsidRDefault="006E4F11" w:rsidP="00CF621A">
            <w:pPr>
              <w:pStyle w:val="Text85pt"/>
              <w:ind w:left="113"/>
              <w:rPr>
                <w:sz w:val="13"/>
                <w:szCs w:val="13"/>
              </w:rPr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A64324" w:rsidP="00CF621A">
            <w:pPr>
              <w:pStyle w:val="Text85pt"/>
              <w:ind w:left="113"/>
            </w:pPr>
            <w:sdt>
              <w:sdtPr>
                <w:id w:val="-41816897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Links</w:t>
            </w:r>
            <w:r w:rsidR="006E4F11" w:rsidRPr="005B5924">
              <w:t xml:space="preserve">    </w:t>
            </w:r>
            <w:sdt>
              <w:sdtPr>
                <w:id w:val="2369080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A64324" w:rsidP="00CF621A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61026458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Ja    </w:t>
            </w:r>
            <w:sdt>
              <w:sdtPr>
                <w:id w:val="-194769102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</w:tr>
      <w:tr w:rsidR="006E4F11" w:rsidRPr="00C21CFD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EB30F4" w:rsidRDefault="006E4F11" w:rsidP="00CF621A">
            <w:pPr>
              <w:pStyle w:val="Text85pt"/>
              <w:ind w:left="113"/>
              <w:rPr>
                <w:sz w:val="13"/>
                <w:szCs w:val="13"/>
              </w:rPr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A64324" w:rsidP="00CF621A">
            <w:pPr>
              <w:pStyle w:val="Text85pt"/>
              <w:ind w:left="113"/>
            </w:pPr>
            <w:sdt>
              <w:sdtPr>
                <w:id w:val="168162175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Links</w:t>
            </w:r>
            <w:r w:rsidR="006E4F11" w:rsidRPr="005B5924">
              <w:t xml:space="preserve">    </w:t>
            </w:r>
            <w:sdt>
              <w:sdtPr>
                <w:id w:val="197486674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A64324" w:rsidP="00CF621A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74460488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Ja    </w:t>
            </w:r>
            <w:sdt>
              <w:sdtPr>
                <w:id w:val="82200115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</w:tr>
      <w:tr w:rsidR="006E4F11" w:rsidRPr="00C21CFD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A64324" w:rsidP="00CF621A">
            <w:pPr>
              <w:pStyle w:val="Text85pt"/>
              <w:ind w:left="113"/>
            </w:pPr>
            <w:sdt>
              <w:sdtPr>
                <w:id w:val="110807996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Links</w:t>
            </w:r>
            <w:r w:rsidR="006E4F11" w:rsidRPr="005B5924">
              <w:t xml:space="preserve">    </w:t>
            </w:r>
            <w:sdt>
              <w:sdtPr>
                <w:id w:val="-53427181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A64324" w:rsidP="00CF621A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39478523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Ja    </w:t>
            </w:r>
            <w:sdt>
              <w:sdtPr>
                <w:id w:val="89801984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</w:tr>
      <w:tr w:rsidR="006E4F11" w:rsidRPr="00C21CFD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A64324" w:rsidP="00CF621A">
            <w:pPr>
              <w:pStyle w:val="Text85pt"/>
              <w:ind w:left="113"/>
            </w:pPr>
            <w:sdt>
              <w:sdtPr>
                <w:id w:val="71878536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Links</w:t>
            </w:r>
            <w:r w:rsidR="006E4F11" w:rsidRPr="005B5924">
              <w:t xml:space="preserve">    </w:t>
            </w:r>
            <w:sdt>
              <w:sdtPr>
                <w:id w:val="27276182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</w:t>
            </w:r>
            <w:r w:rsidR="006E4F11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6E4F11" w:rsidRPr="005B5924" w:rsidRDefault="00A64324" w:rsidP="00CF621A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35015987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Ja    </w:t>
            </w:r>
            <w:sdt>
              <w:sdtPr>
                <w:id w:val="-8892868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>
                  <w:rPr>
                    <w:rFonts w:ascii="Segoe UI Symbol" w:hAnsi="Segoe UI Symbol"/>
                  </w:rPr>
                  <w:t>○</w:t>
                </w:r>
              </w:sdtContent>
            </w:sdt>
            <w:r w:rsidR="006E4F11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6E4F11" w:rsidRPr="005B5924" w:rsidRDefault="006E4F11" w:rsidP="00CF621A">
            <w:pPr>
              <w:pStyle w:val="Text85pt"/>
              <w:ind w:left="113"/>
            </w:pPr>
          </w:p>
        </w:tc>
      </w:tr>
    </w:tbl>
    <w:p w:rsidR="006E4F11" w:rsidRPr="005B5924" w:rsidRDefault="006E4F11" w:rsidP="006E4F11">
      <w:pPr>
        <w:pStyle w:val="Text85pt"/>
      </w:pPr>
    </w:p>
    <w:p w:rsidR="006E4F11" w:rsidRPr="006E4F11" w:rsidRDefault="006E4F11" w:rsidP="006E4F11">
      <w:pPr>
        <w:pStyle w:val="Text85pt"/>
        <w:spacing w:line="276" w:lineRule="auto"/>
        <w:rPr>
          <w:sz w:val="13"/>
          <w:szCs w:val="13"/>
        </w:rPr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E4F11" w:rsidRPr="00C21CFD" w:rsidTr="00CF621A">
        <w:trPr>
          <w:trHeight w:val="425"/>
        </w:trPr>
        <w:tc>
          <w:tcPr>
            <w:tcW w:w="10002" w:type="dxa"/>
            <w:hideMark/>
          </w:tcPr>
          <w:p w:rsidR="006E4F11" w:rsidRPr="00C21CFD" w:rsidRDefault="006E4F11" w:rsidP="00CF621A">
            <w:pPr>
              <w:pStyle w:val="Text65pt"/>
              <w:spacing w:before="120" w:after="120"/>
              <w:ind w:left="113"/>
              <w:rPr>
                <w:lang w:val="fr-CH"/>
              </w:rPr>
            </w:pPr>
            <w:proofErr w:type="spellStart"/>
            <w:r>
              <w:rPr>
                <w:lang w:val="fr-CH"/>
              </w:rPr>
              <w:t>Zu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entfernende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Tafeln</w:t>
            </w:r>
            <w:proofErr w:type="spellEnd"/>
            <w:r>
              <w:rPr>
                <w:lang w:val="fr-CH"/>
              </w:rPr>
              <w:t>:</w:t>
            </w:r>
          </w:p>
        </w:tc>
      </w:tr>
      <w:tr w:rsidR="006E4F11" w:rsidRPr="00C21CFD" w:rsidTr="00CF621A">
        <w:trPr>
          <w:trHeight w:val="425"/>
        </w:trPr>
        <w:tc>
          <w:tcPr>
            <w:tcW w:w="10002" w:type="dxa"/>
            <w:shd w:val="clear" w:color="auto" w:fill="EFF0F1" w:themeFill="background2" w:themeFillTint="33"/>
          </w:tcPr>
          <w:p w:rsidR="006E4F11" w:rsidRDefault="006E4F11" w:rsidP="00CF621A">
            <w:pPr>
              <w:pStyle w:val="Text65pt"/>
              <w:spacing w:before="120" w:after="120"/>
              <w:ind w:left="113"/>
              <w:rPr>
                <w:lang w:val="fr-CH"/>
              </w:rPr>
            </w:pPr>
          </w:p>
          <w:p w:rsidR="006E4F11" w:rsidRDefault="006E4F11" w:rsidP="00CF621A">
            <w:pPr>
              <w:pStyle w:val="Text65pt"/>
              <w:spacing w:before="120" w:after="120"/>
              <w:ind w:left="113"/>
              <w:rPr>
                <w:lang w:val="fr-CH"/>
              </w:rPr>
            </w:pPr>
          </w:p>
        </w:tc>
      </w:tr>
    </w:tbl>
    <w:p w:rsidR="006E4F11" w:rsidRDefault="006E4F11" w:rsidP="006E4F11">
      <w:pPr>
        <w:pStyle w:val="Text85pt"/>
      </w:pPr>
    </w:p>
    <w:p w:rsidR="006E4F11" w:rsidRPr="003170C4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Ausführung gemäss Norm VSS 40 828:</w:t>
      </w:r>
    </w:p>
    <w:p w:rsidR="006E4F11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Titelfeld: Grund dunkelbraun; Schrift hellbraun</w:t>
      </w:r>
    </w:p>
    <w:p w:rsidR="006E4F11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Wegweiser: Grund hellbraun, Schrift dunkelbraun</w:t>
      </w:r>
    </w:p>
    <w:p w:rsidR="003170C4" w:rsidRDefault="003170C4" w:rsidP="00EB30F4">
      <w:pPr>
        <w:pStyle w:val="FormularTrennlinie"/>
        <w:pBdr>
          <w:bottom w:val="none" w:sz="0" w:space="0" w:color="auto"/>
        </w:pBdr>
        <w:ind w:left="0"/>
        <w:rPr>
          <w:rFonts w:ascii="Arial Black" w:hAnsi="Arial Black"/>
          <w:sz w:val="13"/>
        </w:rPr>
      </w:pPr>
    </w:p>
    <w:p w:rsidR="00EB30F4" w:rsidRPr="005B5924" w:rsidRDefault="00EB30F4" w:rsidP="00EB30F4">
      <w:pPr>
        <w:pStyle w:val="FormularTrennlinie"/>
        <w:pBdr>
          <w:bottom w:val="none" w:sz="0" w:space="0" w:color="auto"/>
        </w:pBdr>
        <w:ind w:left="0"/>
        <w:rPr>
          <w:color w:val="FF0000"/>
          <w:sz w:val="13"/>
        </w:rPr>
      </w:pPr>
      <w:r w:rsidRPr="00EB30F4">
        <w:rPr>
          <w:rFonts w:ascii="Arial Black" w:hAnsi="Arial Black"/>
          <w:sz w:val="13"/>
        </w:rPr>
        <w:t>Hinweis:</w:t>
      </w:r>
      <w:r>
        <w:rPr>
          <w:sz w:val="13"/>
        </w:rPr>
        <w:t xml:space="preserve"> </w:t>
      </w:r>
      <w:r w:rsidRPr="00241577">
        <w:rPr>
          <w:sz w:val="13"/>
        </w:rPr>
        <w:t>Diesen Abschnitt</w:t>
      </w:r>
      <w:r>
        <w:rPr>
          <w:sz w:val="13"/>
        </w:rPr>
        <w:t xml:space="preserve"> </w:t>
      </w:r>
      <w:r w:rsidRPr="00241577">
        <w:rPr>
          <w:sz w:val="13"/>
        </w:rPr>
        <w:t xml:space="preserve">kopieren und für jeden </w:t>
      </w:r>
      <w:proofErr w:type="spellStart"/>
      <w:r>
        <w:rPr>
          <w:sz w:val="13"/>
        </w:rPr>
        <w:t>Wegweiserstandort</w:t>
      </w:r>
      <w:proofErr w:type="spellEnd"/>
      <w:r w:rsidRPr="00241577">
        <w:rPr>
          <w:sz w:val="13"/>
        </w:rPr>
        <w:t xml:space="preserve"> </w:t>
      </w:r>
      <w:r w:rsidRPr="00EB30F4">
        <w:rPr>
          <w:sz w:val="13"/>
        </w:rPr>
        <w:t xml:space="preserve">ausfüllen (ein </w:t>
      </w:r>
      <w:proofErr w:type="spellStart"/>
      <w:r>
        <w:rPr>
          <w:sz w:val="13"/>
        </w:rPr>
        <w:t>Wegweiserstandort</w:t>
      </w:r>
      <w:proofErr w:type="spellEnd"/>
      <w:r>
        <w:rPr>
          <w:sz w:val="13"/>
        </w:rPr>
        <w:t xml:space="preserve"> pro Seite</w:t>
      </w:r>
      <w:r w:rsidRPr="00EB30F4">
        <w:rPr>
          <w:sz w:val="13"/>
        </w:rPr>
        <w:t>)</w:t>
      </w:r>
    </w:p>
    <w:p w:rsidR="00CF621A" w:rsidRDefault="00CF621A">
      <w:pPr>
        <w:spacing w:after="200" w:line="24" w:lineRule="auto"/>
        <w:rPr>
          <w:sz w:val="17"/>
        </w:rPr>
      </w:pPr>
      <w:r>
        <w:br w:type="page"/>
      </w:r>
    </w:p>
    <w:p w:rsidR="00CF621A" w:rsidRDefault="00CF621A" w:rsidP="00CF621A">
      <w:pPr>
        <w:pStyle w:val="FormularUntertitel"/>
      </w:pPr>
      <w:r>
        <w:lastRenderedPageBreak/>
        <w:t>Kapitel 4</w:t>
      </w:r>
      <w:r w:rsidRPr="0047516D">
        <w:t xml:space="preserve">: </w:t>
      </w:r>
      <w:r>
        <w:rPr>
          <w:szCs w:val="17"/>
        </w:rPr>
        <w:t>Blatt für touristische Symboltafel –</w:t>
      </w:r>
      <w:r w:rsidR="004B78F8">
        <w:rPr>
          <w:szCs w:val="17"/>
        </w:rPr>
        <w:t xml:space="preserve"> Standard</w:t>
      </w:r>
      <w:r>
        <w:rPr>
          <w:szCs w:val="17"/>
        </w:rPr>
        <w:t>, Anwendungsbeispiel 1</w:t>
      </w:r>
    </w:p>
    <w:p w:rsidR="00CF621A" w:rsidRPr="00F2461F" w:rsidRDefault="00CF621A" w:rsidP="00CF621A">
      <w:pPr>
        <w:pStyle w:val="FormularTrennlinie"/>
        <w:pBdr>
          <w:bottom w:val="none" w:sz="0" w:space="0" w:color="auto"/>
        </w:pBdr>
      </w:pPr>
    </w:p>
    <w:p w:rsidR="00CF621A" w:rsidRPr="005B5924" w:rsidRDefault="00CF621A" w:rsidP="00CF621A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CF621A" w:rsidRPr="00C21CFD" w:rsidTr="004B78F8">
        <w:trPr>
          <w:trHeight w:val="425"/>
        </w:trPr>
        <w:tc>
          <w:tcPr>
            <w:tcW w:w="1064" w:type="dxa"/>
            <w:hideMark/>
          </w:tcPr>
          <w:p w:rsidR="00CF621A" w:rsidRPr="00C21CFD" w:rsidRDefault="00CF621A" w:rsidP="00CF621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Gemeinde</w:t>
            </w:r>
            <w:proofErr w:type="spellEnd"/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:rsidR="00CF621A" w:rsidRPr="00C21CFD" w:rsidRDefault="00CF621A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CF621A" w:rsidRPr="00C21CFD" w:rsidRDefault="00CF621A" w:rsidP="00CF621A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CF621A" w:rsidRPr="00C21CFD" w:rsidRDefault="00CF621A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  <w:hideMark/>
          </w:tcPr>
          <w:p w:rsidR="00CF621A" w:rsidRPr="00C21CFD" w:rsidRDefault="00CF621A" w:rsidP="00CF621A">
            <w:pPr>
              <w:pStyle w:val="FormularEingabetext"/>
              <w:rPr>
                <w:lang w:val="fr-CH"/>
              </w:rPr>
            </w:pPr>
          </w:p>
        </w:tc>
      </w:tr>
      <w:tr w:rsidR="00CF621A" w:rsidRPr="00C21CFD" w:rsidTr="004B78F8">
        <w:trPr>
          <w:trHeight w:val="227"/>
        </w:trPr>
        <w:tc>
          <w:tcPr>
            <w:tcW w:w="1064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CF621A" w:rsidRPr="00F2461F" w:rsidRDefault="00CF621A" w:rsidP="00CF621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CF621A" w:rsidRPr="00C21CFD" w:rsidTr="004B78F8">
        <w:trPr>
          <w:trHeight w:val="425"/>
        </w:trPr>
        <w:tc>
          <w:tcPr>
            <w:tcW w:w="1064" w:type="dxa"/>
            <w:hideMark/>
          </w:tcPr>
          <w:p w:rsidR="00CF621A" w:rsidRPr="00C21CFD" w:rsidRDefault="00CF621A" w:rsidP="00CF621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Standorte</w:t>
            </w:r>
            <w:proofErr w:type="spellEnd"/>
          </w:p>
        </w:tc>
        <w:tc>
          <w:tcPr>
            <w:tcW w:w="3808" w:type="dxa"/>
            <w:gridSpan w:val="4"/>
            <w:vMerge w:val="restart"/>
            <w:shd w:val="clear" w:color="auto" w:fill="EFF0F1" w:themeFill="background2" w:themeFillTint="33"/>
            <w:hideMark/>
          </w:tcPr>
          <w:p w:rsidR="00CF621A" w:rsidRDefault="00CF621A" w:rsidP="00CF621A">
            <w:pPr>
              <w:pStyle w:val="FormularEingabetext"/>
              <w:numPr>
                <w:ilvl w:val="0"/>
                <w:numId w:val="32"/>
              </w:numPr>
              <w:rPr>
                <w:lang w:val="fr-CH"/>
              </w:rPr>
            </w:pPr>
          </w:p>
          <w:p w:rsidR="00CF621A" w:rsidRDefault="00CF621A" w:rsidP="00CF621A">
            <w:pPr>
              <w:pStyle w:val="FormularEingabetext"/>
              <w:numPr>
                <w:ilvl w:val="0"/>
                <w:numId w:val="32"/>
              </w:numPr>
              <w:rPr>
                <w:lang w:val="fr-CH"/>
              </w:rPr>
            </w:pPr>
          </w:p>
          <w:p w:rsidR="00CF621A" w:rsidRPr="00CF621A" w:rsidRDefault="00CF621A" w:rsidP="00CF621A">
            <w:pPr>
              <w:pStyle w:val="FormularEingabetext"/>
              <w:numPr>
                <w:ilvl w:val="0"/>
                <w:numId w:val="32"/>
              </w:numPr>
              <w:rPr>
                <w:lang w:val="fr-CH"/>
              </w:rPr>
            </w:pPr>
          </w:p>
        </w:tc>
        <w:tc>
          <w:tcPr>
            <w:tcW w:w="227" w:type="dxa"/>
          </w:tcPr>
          <w:p w:rsidR="00CF621A" w:rsidRPr="00C21CFD" w:rsidRDefault="00CF621A" w:rsidP="00CF621A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CF621A" w:rsidRPr="00C21CFD" w:rsidRDefault="00CF621A" w:rsidP="00CF621A">
            <w:pPr>
              <w:pStyle w:val="FormularBezeichnungstext"/>
              <w:rPr>
                <w:lang w:val="fr-CH"/>
              </w:rPr>
            </w:pPr>
            <w:r>
              <w:rPr>
                <w:lang w:val="fr-CH"/>
              </w:rPr>
              <w:t xml:space="preserve">Name des </w:t>
            </w:r>
            <w:proofErr w:type="spellStart"/>
            <w:r>
              <w:rPr>
                <w:lang w:val="fr-CH"/>
              </w:rPr>
              <w:t>Ortes</w:t>
            </w:r>
            <w:proofErr w:type="spellEnd"/>
            <w:r>
              <w:rPr>
                <w:lang w:val="fr-CH"/>
              </w:rPr>
              <w:t> 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:rsidR="00CF621A" w:rsidRPr="00C21CFD" w:rsidRDefault="00CF621A" w:rsidP="00CF621A">
            <w:pPr>
              <w:pStyle w:val="FormularEingabetext"/>
              <w:rPr>
                <w:lang w:val="fr-CH"/>
              </w:rPr>
            </w:pPr>
          </w:p>
        </w:tc>
      </w:tr>
      <w:tr w:rsidR="00CF621A" w:rsidRPr="00F2461F" w:rsidTr="004B78F8">
        <w:trPr>
          <w:trHeight w:val="227"/>
        </w:trPr>
        <w:tc>
          <w:tcPr>
            <w:tcW w:w="1064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3808" w:type="dxa"/>
            <w:gridSpan w:val="4"/>
            <w:vMerge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CF621A" w:rsidRPr="00F2461F" w:rsidRDefault="00CF621A" w:rsidP="00CF621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CF621A" w:rsidRPr="00C21CFD" w:rsidTr="004B78F8">
        <w:trPr>
          <w:trHeight w:val="425"/>
        </w:trPr>
        <w:tc>
          <w:tcPr>
            <w:tcW w:w="1064" w:type="dxa"/>
            <w:hideMark/>
          </w:tcPr>
          <w:p w:rsidR="00CF621A" w:rsidRPr="00C21CFD" w:rsidRDefault="00CF621A" w:rsidP="00CF621A">
            <w:pPr>
              <w:pStyle w:val="Text65pt"/>
              <w:rPr>
                <w:lang w:val="fr-CH"/>
              </w:rPr>
            </w:pPr>
          </w:p>
        </w:tc>
        <w:tc>
          <w:tcPr>
            <w:tcW w:w="3808" w:type="dxa"/>
            <w:gridSpan w:val="4"/>
            <w:vMerge/>
            <w:shd w:val="clear" w:color="auto" w:fill="EFF0F1" w:themeFill="background2" w:themeFillTint="33"/>
            <w:hideMark/>
          </w:tcPr>
          <w:p w:rsidR="00CF621A" w:rsidRPr="00C21CFD" w:rsidRDefault="00CF621A" w:rsidP="00CF621A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CF621A" w:rsidRPr="00C21CFD" w:rsidRDefault="00CF621A" w:rsidP="00CF621A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CF621A" w:rsidRPr="00C21CFD" w:rsidRDefault="00CF621A" w:rsidP="00CF621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  <w:hideMark/>
          </w:tcPr>
          <w:p w:rsidR="00CF621A" w:rsidRPr="00C21CFD" w:rsidRDefault="00A64324" w:rsidP="00CF621A">
            <w:pPr>
              <w:pStyle w:val="FormularEingabetext"/>
              <w:rPr>
                <w:lang w:val="fr-CH"/>
              </w:rPr>
            </w:pPr>
            <w:sdt>
              <w:sdtPr>
                <w:id w:val="-199077479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○</w:t>
                </w:r>
              </w:sdtContent>
            </w:sdt>
            <w:r w:rsidR="00CF621A" w:rsidRPr="005B5924">
              <w:t xml:space="preserve"> </w:t>
            </w:r>
            <w:r w:rsidR="00CF621A">
              <w:t>Ortswappen</w:t>
            </w:r>
            <w:r w:rsidR="00CF621A" w:rsidRPr="005B5924">
              <w:t xml:space="preserve">    </w:t>
            </w:r>
            <w:sdt>
              <w:sdtPr>
                <w:id w:val="40419184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CF621A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CF621A" w:rsidRPr="005B5924">
              <w:t xml:space="preserve"> </w:t>
            </w:r>
            <w:r w:rsidR="00CF621A">
              <w:t>Signet</w:t>
            </w:r>
          </w:p>
        </w:tc>
      </w:tr>
      <w:tr w:rsidR="00CF621A" w:rsidRPr="00F2461F" w:rsidTr="004B78F8">
        <w:trPr>
          <w:trHeight w:val="227"/>
        </w:trPr>
        <w:tc>
          <w:tcPr>
            <w:tcW w:w="1064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CF621A" w:rsidRPr="00F2461F" w:rsidRDefault="00CF621A" w:rsidP="00CF621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CF621A" w:rsidRPr="00F2461F" w:rsidRDefault="00CF621A" w:rsidP="00CF621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</w:tbl>
    <w:p w:rsidR="00CF621A" w:rsidRPr="005B5924" w:rsidRDefault="00CF621A" w:rsidP="00CF621A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  <w:gridCol w:w="1614"/>
      </w:tblGrid>
      <w:tr w:rsidR="00CF621A" w:rsidRPr="00C21CFD" w:rsidTr="004B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tcBorders>
              <w:right w:val="single" w:sz="4" w:space="0" w:color="E1D2C6" w:themeColor="accent4"/>
            </w:tcBorders>
          </w:tcPr>
          <w:p w:rsidR="00CF621A" w:rsidRPr="005B5924" w:rsidRDefault="004B78F8" w:rsidP="00CF621A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Symbole</w:t>
            </w:r>
          </w:p>
        </w:tc>
        <w:tc>
          <w:tcPr>
            <w:tcW w:w="1701" w:type="dxa"/>
            <w:tcBorders>
              <w:right w:val="single" w:sz="4" w:space="0" w:color="E1D2C6" w:themeColor="accent4"/>
            </w:tcBorders>
            <w:hideMark/>
          </w:tcPr>
          <w:p w:rsidR="00CF621A" w:rsidRPr="005B5924" w:rsidRDefault="004B78F8" w:rsidP="00CF621A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Feld 1</w:t>
            </w:r>
          </w:p>
        </w:tc>
        <w:tc>
          <w:tcPr>
            <w:tcW w:w="1701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CF621A" w:rsidRPr="005B5924" w:rsidRDefault="004B78F8" w:rsidP="00CF621A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Feld 2</w:t>
            </w:r>
          </w:p>
        </w:tc>
        <w:tc>
          <w:tcPr>
            <w:tcW w:w="1701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CF621A" w:rsidRPr="005B5924" w:rsidRDefault="004B78F8" w:rsidP="00CF621A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Feld 3</w:t>
            </w:r>
          </w:p>
        </w:tc>
        <w:tc>
          <w:tcPr>
            <w:tcW w:w="1614" w:type="dxa"/>
            <w:tcBorders>
              <w:left w:val="single" w:sz="4" w:space="0" w:color="E1D2C6" w:themeColor="accent4"/>
            </w:tcBorders>
            <w:hideMark/>
          </w:tcPr>
          <w:p w:rsidR="00CF621A" w:rsidRPr="005B5924" w:rsidRDefault="004B78F8" w:rsidP="00CF621A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Feld 4</w:t>
            </w:r>
          </w:p>
        </w:tc>
      </w:tr>
      <w:tr w:rsidR="00CF621A" w:rsidRPr="00C21CFD" w:rsidTr="004B78F8">
        <w:tc>
          <w:tcPr>
            <w:tcW w:w="326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CF621A" w:rsidRPr="00B01EBC" w:rsidRDefault="00B01EBC" w:rsidP="00B01EBC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01EBC">
              <w:rPr>
                <w:rFonts w:cstheme="minorHAnsi"/>
              </w:rPr>
              <w:t xml:space="preserve">om ______ </w:t>
            </w:r>
            <w:r w:rsidRPr="00B01EBC">
              <w:rPr>
                <w:rFonts w:cstheme="minorHAnsi"/>
              </w:rPr>
              <w:tab/>
              <w:t>bis _______</w:t>
            </w: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CF621A" w:rsidRPr="005B5924" w:rsidRDefault="00CF621A" w:rsidP="00CF621A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CF621A" w:rsidRPr="005B5924" w:rsidRDefault="00CF621A" w:rsidP="00CF621A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CF621A" w:rsidRPr="005B5924" w:rsidRDefault="00CF621A" w:rsidP="00CF621A">
            <w:pPr>
              <w:pStyle w:val="Text85pt"/>
              <w:ind w:left="113"/>
            </w:pPr>
          </w:p>
        </w:tc>
        <w:tc>
          <w:tcPr>
            <w:tcW w:w="1614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CF621A" w:rsidRPr="005B5924" w:rsidRDefault="00CF621A" w:rsidP="00CF621A">
            <w:pPr>
              <w:pStyle w:val="Text85pt"/>
              <w:ind w:left="113"/>
            </w:pPr>
          </w:p>
        </w:tc>
      </w:tr>
      <w:tr w:rsidR="00B01EBC" w:rsidRPr="00C21CFD" w:rsidTr="004B78F8">
        <w:tc>
          <w:tcPr>
            <w:tcW w:w="326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B01EBC" w:rsidRDefault="00B01EBC" w:rsidP="00B01EBC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01EBC">
              <w:rPr>
                <w:rFonts w:cstheme="minorHAnsi"/>
              </w:rPr>
              <w:t xml:space="preserve">om ______ </w:t>
            </w:r>
            <w:r w:rsidRPr="00B01EBC">
              <w:rPr>
                <w:rFonts w:cstheme="minorHAnsi"/>
              </w:rPr>
              <w:tab/>
              <w:t>bis _______</w:t>
            </w: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  <w:tc>
          <w:tcPr>
            <w:tcW w:w="1614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</w:tr>
      <w:tr w:rsidR="00B01EBC" w:rsidRPr="00C21CFD" w:rsidTr="004B78F8">
        <w:tc>
          <w:tcPr>
            <w:tcW w:w="326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B01EBC" w:rsidRDefault="00B01EBC" w:rsidP="00B01EBC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01EBC">
              <w:rPr>
                <w:rFonts w:cstheme="minorHAnsi"/>
              </w:rPr>
              <w:t xml:space="preserve">om ______ </w:t>
            </w:r>
            <w:r w:rsidRPr="00B01EBC">
              <w:rPr>
                <w:rFonts w:cstheme="minorHAnsi"/>
              </w:rPr>
              <w:tab/>
              <w:t>bis _______</w:t>
            </w: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B01EBC">
            <w:pPr>
              <w:pStyle w:val="Text85pt"/>
              <w:ind w:left="113"/>
              <w:rPr>
                <w:rFonts w:ascii="Segoe UI Symbol" w:hAnsi="Segoe UI Symbol"/>
              </w:rPr>
            </w:pPr>
          </w:p>
        </w:tc>
        <w:tc>
          <w:tcPr>
            <w:tcW w:w="1614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</w:tr>
      <w:tr w:rsidR="00B01EBC" w:rsidRPr="00C21CFD" w:rsidTr="004B78F8">
        <w:tc>
          <w:tcPr>
            <w:tcW w:w="326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B01EBC" w:rsidRDefault="00B01EBC" w:rsidP="00B01EBC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01EBC">
              <w:rPr>
                <w:rFonts w:cstheme="minorHAnsi"/>
              </w:rPr>
              <w:t xml:space="preserve">om ______ </w:t>
            </w:r>
            <w:r w:rsidRPr="00B01EBC">
              <w:rPr>
                <w:rFonts w:cstheme="minorHAnsi"/>
              </w:rPr>
              <w:tab/>
              <w:t>bis _______</w:t>
            </w: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B01EBC">
            <w:pPr>
              <w:pStyle w:val="Text85pt"/>
              <w:ind w:left="113"/>
              <w:rPr>
                <w:rFonts w:ascii="Segoe UI Symbol" w:hAnsi="Segoe UI Symbol"/>
              </w:rPr>
            </w:pPr>
          </w:p>
        </w:tc>
        <w:tc>
          <w:tcPr>
            <w:tcW w:w="1614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B01EBC" w:rsidRPr="005B5924" w:rsidRDefault="00B01EBC" w:rsidP="00B01EBC">
            <w:pPr>
              <w:pStyle w:val="Text85pt"/>
              <w:ind w:left="113"/>
            </w:pPr>
          </w:p>
        </w:tc>
      </w:tr>
    </w:tbl>
    <w:p w:rsidR="00CF621A" w:rsidRPr="005B5924" w:rsidRDefault="00CF621A" w:rsidP="00CF621A">
      <w:pPr>
        <w:pStyle w:val="Text85pt"/>
      </w:pPr>
    </w:p>
    <w:p w:rsidR="004B78F8" w:rsidRDefault="004B78F8" w:rsidP="004B78F8">
      <w:pPr>
        <w:pStyle w:val="Text85pt"/>
        <w:rPr>
          <w:sz w:val="13"/>
          <w:szCs w:val="13"/>
        </w:rPr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4B78F8" w:rsidRPr="004B78F8" w:rsidTr="003F7E74">
        <w:trPr>
          <w:trHeight w:val="425"/>
        </w:trPr>
        <w:tc>
          <w:tcPr>
            <w:tcW w:w="1064" w:type="dxa"/>
            <w:shd w:val="clear" w:color="auto" w:fill="auto"/>
            <w:hideMark/>
          </w:tcPr>
          <w:p w:rsidR="004B78F8" w:rsidRPr="00C21CFD" w:rsidRDefault="004B78F8" w:rsidP="003F7E74">
            <w:pPr>
              <w:pStyle w:val="Text65pt"/>
              <w:rPr>
                <w:lang w:val="fr-CH"/>
              </w:rPr>
            </w:pPr>
            <w:r>
              <w:rPr>
                <w:lang w:val="fr-CH"/>
              </w:rPr>
              <w:t xml:space="preserve">Symbol </w:t>
            </w:r>
            <w:r w:rsidRPr="004B78F8">
              <w:rPr>
                <w:szCs w:val="13"/>
                <w:lang w:val="fr-CH"/>
              </w:rPr>
              <w:t>«</w:t>
            </w:r>
            <w:r w:rsidRPr="004B78F8">
              <w:rPr>
                <w:b/>
                <w:sz w:val="16"/>
                <w:szCs w:val="16"/>
                <w:lang w:val="fr-CH"/>
              </w:rPr>
              <w:t>i</w:t>
            </w:r>
            <w:r w:rsidRPr="004B78F8">
              <w:rPr>
                <w:szCs w:val="13"/>
                <w:lang w:val="fr-CH"/>
              </w:rPr>
              <w:t>»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:rsidR="004B78F8" w:rsidRDefault="00A64324" w:rsidP="003F7E74">
            <w:pPr>
              <w:pStyle w:val="FormularEingabetext"/>
            </w:pPr>
            <w:sdt>
              <w:sdtPr>
                <w:alias w:val="standort"/>
                <w:tag w:val="standort"/>
                <w:id w:val="-4205652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○</w:t>
                </w:r>
              </w:sdtContent>
            </w:sdt>
            <w:r w:rsidR="004B78F8" w:rsidRPr="005B5924">
              <w:t xml:space="preserve"> </w:t>
            </w:r>
            <w:r w:rsidR="004B78F8">
              <w:t>Ja</w:t>
            </w:r>
            <w:r w:rsidR="004B78F8" w:rsidRPr="005B5924">
              <w:t xml:space="preserve">   </w:t>
            </w:r>
          </w:p>
          <w:p w:rsidR="004B78F8" w:rsidRPr="00C21CFD" w:rsidRDefault="00A64324" w:rsidP="003F7E74">
            <w:pPr>
              <w:pStyle w:val="FormularEingabetext"/>
              <w:rPr>
                <w:lang w:val="fr-CH"/>
              </w:rPr>
            </w:pPr>
            <w:sdt>
              <w:sdtPr>
                <w:alias w:val="standort"/>
                <w:tag w:val="standort"/>
                <w:id w:val="-192094181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78F8">
                  <w:rPr>
                    <w:rFonts w:ascii="Segoe UI Symbol" w:hAnsi="Segoe UI Symbol"/>
                  </w:rPr>
                  <w:t>○</w:t>
                </w:r>
              </w:sdtContent>
            </w:sdt>
            <w:r w:rsidR="004B78F8" w:rsidRPr="005B5924">
              <w:t xml:space="preserve"> </w:t>
            </w:r>
            <w:r w:rsidR="004B78F8">
              <w:t>Nein</w:t>
            </w:r>
          </w:p>
        </w:tc>
        <w:tc>
          <w:tcPr>
            <w:tcW w:w="227" w:type="dxa"/>
            <w:shd w:val="clear" w:color="auto" w:fill="auto"/>
          </w:tcPr>
          <w:p w:rsidR="004B78F8" w:rsidRPr="00C21CFD" w:rsidRDefault="004B78F8" w:rsidP="003F7E74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shd w:val="clear" w:color="auto" w:fill="auto"/>
            <w:hideMark/>
          </w:tcPr>
          <w:p w:rsidR="004B78F8" w:rsidRPr="00C21CFD" w:rsidRDefault="004B78F8" w:rsidP="003F7E74">
            <w:pPr>
              <w:pStyle w:val="FormularBezeichnungstext"/>
              <w:rPr>
                <w:lang w:val="fr-CH"/>
              </w:rPr>
            </w:pPr>
          </w:p>
        </w:tc>
        <w:tc>
          <w:tcPr>
            <w:tcW w:w="3829" w:type="dxa"/>
            <w:gridSpan w:val="2"/>
            <w:shd w:val="clear" w:color="auto" w:fill="auto"/>
            <w:hideMark/>
          </w:tcPr>
          <w:p w:rsidR="004B78F8" w:rsidRPr="004B78F8" w:rsidRDefault="004B78F8" w:rsidP="003F7E74">
            <w:pPr>
              <w:pStyle w:val="FormularEingabetext"/>
              <w:tabs>
                <w:tab w:val="left" w:pos="1198"/>
                <w:tab w:val="left" w:pos="2191"/>
              </w:tabs>
            </w:pPr>
          </w:p>
        </w:tc>
      </w:tr>
      <w:tr w:rsidR="004B78F8" w:rsidRPr="00F2461F" w:rsidTr="003F7E74">
        <w:trPr>
          <w:trHeight w:val="227"/>
        </w:trPr>
        <w:tc>
          <w:tcPr>
            <w:tcW w:w="1064" w:type="dxa"/>
          </w:tcPr>
          <w:p w:rsidR="004B78F8" w:rsidRPr="00F2461F" w:rsidRDefault="004B78F8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4B78F8" w:rsidRPr="00F2461F" w:rsidRDefault="004B78F8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4B78F8" w:rsidRPr="00F2461F" w:rsidRDefault="004B78F8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4B78F8" w:rsidRPr="00F2461F" w:rsidRDefault="004B78F8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4B78F8" w:rsidRPr="00F2461F" w:rsidRDefault="004B78F8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4B78F8" w:rsidRPr="00F2461F" w:rsidRDefault="004B78F8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4B78F8" w:rsidRPr="00F2461F" w:rsidRDefault="004B78F8" w:rsidP="003F7E74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4B78F8" w:rsidRPr="00F2461F" w:rsidRDefault="004B78F8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4B78F8" w:rsidRPr="004B78F8" w:rsidTr="003F7E74">
        <w:trPr>
          <w:trHeight w:val="425"/>
        </w:trPr>
        <w:tc>
          <w:tcPr>
            <w:tcW w:w="1064" w:type="dxa"/>
            <w:shd w:val="clear" w:color="auto" w:fill="auto"/>
          </w:tcPr>
          <w:p w:rsidR="004B78F8" w:rsidRDefault="00B01EBC" w:rsidP="003F7E74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Ausführung</w:t>
            </w:r>
            <w:proofErr w:type="spellEnd"/>
          </w:p>
        </w:tc>
        <w:tc>
          <w:tcPr>
            <w:tcW w:w="8938" w:type="dxa"/>
            <w:gridSpan w:val="8"/>
            <w:shd w:val="clear" w:color="auto" w:fill="auto"/>
          </w:tcPr>
          <w:p w:rsidR="004B78F8" w:rsidRPr="004B78F8" w:rsidRDefault="00A64324" w:rsidP="003F7E74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-149833993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78F8" w:rsidRPr="004B78F8">
                  <w:rPr>
                    <w:rFonts w:ascii="Segoe UI Symbol" w:hAnsi="Segoe UI Symbol"/>
                  </w:rPr>
                  <w:t>○</w:t>
                </w:r>
              </w:sdtContent>
            </w:sdt>
            <w:r w:rsidR="004B78F8" w:rsidRPr="004B78F8">
              <w:t xml:space="preserve"> Hintergrund braun, Schrift weiss (Kursiv</w:t>
            </w:r>
            <w:r w:rsidR="00B01EBC">
              <w:t>schrift</w:t>
            </w:r>
            <w:r w:rsidR="004B78F8" w:rsidRPr="004B78F8">
              <w:t>)</w:t>
            </w:r>
          </w:p>
          <w:p w:rsidR="004B78F8" w:rsidRPr="004B78F8" w:rsidRDefault="00A64324" w:rsidP="003F7E74">
            <w:pPr>
              <w:pStyle w:val="FormularEingabetext"/>
              <w:tabs>
                <w:tab w:val="left" w:pos="1198"/>
                <w:tab w:val="left" w:pos="2191"/>
              </w:tabs>
              <w:rPr>
                <w:rFonts w:ascii="Segoe UI Symbol" w:hAnsi="Segoe UI Symbol"/>
              </w:rPr>
            </w:pPr>
            <w:sdt>
              <w:sdtPr>
                <w:id w:val="84189933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78F8" w:rsidRPr="004B78F8">
                  <w:rPr>
                    <w:rFonts w:ascii="Segoe UI Symbol" w:hAnsi="Segoe UI Symbol"/>
                  </w:rPr>
                  <w:t>○</w:t>
                </w:r>
              </w:sdtContent>
            </w:sdt>
            <w:r w:rsidR="004B78F8" w:rsidRPr="004B78F8">
              <w:t xml:space="preserve"> Hintergrund weiss, Schrift schwarz (N</w:t>
            </w:r>
            <w:r w:rsidR="004B78F8">
              <w:t>ormschrift)</w:t>
            </w:r>
          </w:p>
        </w:tc>
      </w:tr>
    </w:tbl>
    <w:p w:rsidR="00B01EBC" w:rsidRDefault="00B01EBC" w:rsidP="004B78F8">
      <w:pPr>
        <w:pStyle w:val="Text85pt"/>
      </w:pPr>
    </w:p>
    <w:p w:rsidR="00B01EBC" w:rsidRDefault="00B01EBC" w:rsidP="00B01EBC">
      <w:pPr>
        <w:rPr>
          <w:sz w:val="17"/>
        </w:rPr>
      </w:pPr>
      <w:r>
        <w:br w:type="page"/>
      </w:r>
    </w:p>
    <w:p w:rsidR="00B01EBC" w:rsidRDefault="00B01EBC" w:rsidP="00B01EBC">
      <w:pPr>
        <w:pStyle w:val="FormularUntertitel"/>
      </w:pPr>
      <w:r>
        <w:lastRenderedPageBreak/>
        <w:t>Kapitel 5</w:t>
      </w:r>
      <w:r w:rsidRPr="0047516D">
        <w:t xml:space="preserve">: </w:t>
      </w:r>
      <w:r>
        <w:rPr>
          <w:szCs w:val="17"/>
        </w:rPr>
        <w:t>Blatt für touristische Symboltafel – Alternative, Anwendungsbeispiel 2</w:t>
      </w:r>
    </w:p>
    <w:p w:rsidR="00B01EBC" w:rsidRPr="00F2461F" w:rsidRDefault="00B01EBC" w:rsidP="00B01EBC">
      <w:pPr>
        <w:pStyle w:val="FormularTrennlinie"/>
        <w:pBdr>
          <w:bottom w:val="none" w:sz="0" w:space="0" w:color="auto"/>
        </w:pBdr>
      </w:pPr>
    </w:p>
    <w:p w:rsidR="00B01EBC" w:rsidRPr="005B5924" w:rsidRDefault="00B01EBC" w:rsidP="00B01EBC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B01EBC" w:rsidRPr="00C21CFD" w:rsidTr="003F7E74">
        <w:trPr>
          <w:trHeight w:val="425"/>
        </w:trPr>
        <w:tc>
          <w:tcPr>
            <w:tcW w:w="1064" w:type="dxa"/>
            <w:hideMark/>
          </w:tcPr>
          <w:p w:rsidR="00B01EBC" w:rsidRPr="00C21CFD" w:rsidRDefault="00B01EBC" w:rsidP="003F7E74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Gemeinde</w:t>
            </w:r>
            <w:proofErr w:type="spellEnd"/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:rsidR="00B01EBC" w:rsidRPr="00C21CFD" w:rsidRDefault="00B01EBC" w:rsidP="003F7E74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B01EBC" w:rsidRPr="00C21CFD" w:rsidRDefault="00B01EBC" w:rsidP="003F7E74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B01EBC" w:rsidRPr="00C21CFD" w:rsidRDefault="00B01EBC" w:rsidP="003F7E74">
            <w:pPr>
              <w:pStyle w:val="FormularBezeichnungstext"/>
              <w:rPr>
                <w:lang w:val="fr-CH"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  <w:hideMark/>
          </w:tcPr>
          <w:p w:rsidR="00B01EBC" w:rsidRPr="00C21CFD" w:rsidRDefault="00B01EBC" w:rsidP="003F7E74">
            <w:pPr>
              <w:pStyle w:val="FormularEingabetext"/>
              <w:rPr>
                <w:lang w:val="fr-CH"/>
              </w:rPr>
            </w:pPr>
          </w:p>
        </w:tc>
      </w:tr>
      <w:tr w:rsidR="00B01EBC" w:rsidRPr="00C21CFD" w:rsidTr="003F7E74">
        <w:trPr>
          <w:trHeight w:val="227"/>
        </w:trPr>
        <w:tc>
          <w:tcPr>
            <w:tcW w:w="1064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B01EBC" w:rsidRPr="00F2461F" w:rsidRDefault="00B01EBC" w:rsidP="003F7E74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B01EBC" w:rsidRPr="00C21CFD" w:rsidTr="003F7E74">
        <w:trPr>
          <w:trHeight w:val="425"/>
        </w:trPr>
        <w:tc>
          <w:tcPr>
            <w:tcW w:w="1064" w:type="dxa"/>
            <w:hideMark/>
          </w:tcPr>
          <w:p w:rsidR="00B01EBC" w:rsidRPr="00C21CFD" w:rsidRDefault="00B01EBC" w:rsidP="003F7E74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Standorte</w:t>
            </w:r>
            <w:proofErr w:type="spellEnd"/>
          </w:p>
        </w:tc>
        <w:tc>
          <w:tcPr>
            <w:tcW w:w="3808" w:type="dxa"/>
            <w:gridSpan w:val="4"/>
            <w:vMerge w:val="restart"/>
            <w:shd w:val="clear" w:color="auto" w:fill="EFF0F1" w:themeFill="background2" w:themeFillTint="33"/>
            <w:hideMark/>
          </w:tcPr>
          <w:p w:rsidR="00B01EBC" w:rsidRDefault="00B01EBC" w:rsidP="00B01EBC">
            <w:pPr>
              <w:pStyle w:val="FormularEingabetext"/>
              <w:numPr>
                <w:ilvl w:val="0"/>
                <w:numId w:val="32"/>
              </w:numPr>
              <w:rPr>
                <w:lang w:val="fr-CH"/>
              </w:rPr>
            </w:pPr>
          </w:p>
          <w:p w:rsidR="00B01EBC" w:rsidRDefault="00B01EBC" w:rsidP="00B01EBC">
            <w:pPr>
              <w:pStyle w:val="FormularEingabetext"/>
              <w:numPr>
                <w:ilvl w:val="0"/>
                <w:numId w:val="32"/>
              </w:numPr>
              <w:rPr>
                <w:lang w:val="fr-CH"/>
              </w:rPr>
            </w:pPr>
          </w:p>
          <w:p w:rsidR="00B01EBC" w:rsidRPr="00CF621A" w:rsidRDefault="00B01EBC" w:rsidP="00B01EBC">
            <w:pPr>
              <w:pStyle w:val="FormularEingabetext"/>
              <w:numPr>
                <w:ilvl w:val="0"/>
                <w:numId w:val="32"/>
              </w:numPr>
              <w:rPr>
                <w:lang w:val="fr-CH"/>
              </w:rPr>
            </w:pPr>
          </w:p>
        </w:tc>
        <w:tc>
          <w:tcPr>
            <w:tcW w:w="227" w:type="dxa"/>
          </w:tcPr>
          <w:p w:rsidR="00B01EBC" w:rsidRPr="00C21CFD" w:rsidRDefault="00B01EBC" w:rsidP="003F7E74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B01EBC" w:rsidRPr="00C21CFD" w:rsidRDefault="00B01EBC" w:rsidP="003F7E74">
            <w:pPr>
              <w:pStyle w:val="FormularBezeichnungstext"/>
              <w:rPr>
                <w:lang w:val="fr-CH"/>
              </w:rPr>
            </w:pPr>
            <w:r>
              <w:rPr>
                <w:lang w:val="fr-CH"/>
              </w:rPr>
              <w:t xml:space="preserve">Name des </w:t>
            </w:r>
            <w:proofErr w:type="spellStart"/>
            <w:r>
              <w:rPr>
                <w:lang w:val="fr-CH"/>
              </w:rPr>
              <w:t>Ortes</w:t>
            </w:r>
            <w:proofErr w:type="spellEnd"/>
            <w:r>
              <w:rPr>
                <w:lang w:val="fr-CH"/>
              </w:rPr>
              <w:t> 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:rsidR="00B01EBC" w:rsidRPr="00C21CFD" w:rsidRDefault="00B01EBC" w:rsidP="003F7E74">
            <w:pPr>
              <w:pStyle w:val="FormularEingabetext"/>
              <w:rPr>
                <w:lang w:val="fr-CH"/>
              </w:rPr>
            </w:pPr>
          </w:p>
        </w:tc>
      </w:tr>
      <w:tr w:rsidR="00B01EBC" w:rsidRPr="00F2461F" w:rsidTr="003F7E74">
        <w:trPr>
          <w:trHeight w:val="227"/>
        </w:trPr>
        <w:tc>
          <w:tcPr>
            <w:tcW w:w="1064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3808" w:type="dxa"/>
            <w:gridSpan w:val="4"/>
            <w:vMerge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B01EBC" w:rsidRPr="00F2461F" w:rsidRDefault="00B01EBC" w:rsidP="003F7E74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B01EBC" w:rsidRPr="00C21CFD" w:rsidTr="003F7E74">
        <w:trPr>
          <w:trHeight w:val="425"/>
        </w:trPr>
        <w:tc>
          <w:tcPr>
            <w:tcW w:w="1064" w:type="dxa"/>
            <w:hideMark/>
          </w:tcPr>
          <w:p w:rsidR="00B01EBC" w:rsidRPr="00C21CFD" w:rsidRDefault="00B01EBC" w:rsidP="003F7E74">
            <w:pPr>
              <w:pStyle w:val="Text65pt"/>
              <w:rPr>
                <w:lang w:val="fr-CH"/>
              </w:rPr>
            </w:pPr>
          </w:p>
        </w:tc>
        <w:tc>
          <w:tcPr>
            <w:tcW w:w="3808" w:type="dxa"/>
            <w:gridSpan w:val="4"/>
            <w:vMerge/>
            <w:shd w:val="clear" w:color="auto" w:fill="EFF0F1" w:themeFill="background2" w:themeFillTint="33"/>
            <w:hideMark/>
          </w:tcPr>
          <w:p w:rsidR="00B01EBC" w:rsidRPr="00C21CFD" w:rsidRDefault="00B01EBC" w:rsidP="003F7E74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B01EBC" w:rsidRPr="00C21CFD" w:rsidRDefault="00B01EBC" w:rsidP="003F7E74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B01EBC" w:rsidRPr="00C21CFD" w:rsidRDefault="00B01EBC" w:rsidP="003F7E74">
            <w:pPr>
              <w:pStyle w:val="FormularBezeichnungstext"/>
              <w:rPr>
                <w:lang w:val="fr-CH"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  <w:hideMark/>
          </w:tcPr>
          <w:p w:rsidR="00B01EBC" w:rsidRPr="00C21CFD" w:rsidRDefault="00A64324" w:rsidP="003F7E74">
            <w:pPr>
              <w:pStyle w:val="FormularEingabetext"/>
              <w:rPr>
                <w:lang w:val="fr-CH"/>
              </w:rPr>
            </w:pPr>
            <w:sdt>
              <w:sdtPr>
                <w:id w:val="50502445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○</w:t>
                </w:r>
              </w:sdtContent>
            </w:sdt>
            <w:r w:rsidR="00B01EBC" w:rsidRPr="005B5924">
              <w:t xml:space="preserve"> </w:t>
            </w:r>
            <w:r w:rsidR="00B01EBC">
              <w:t>Ortswappen</w:t>
            </w:r>
            <w:r w:rsidR="00B01EBC" w:rsidRPr="005B5924">
              <w:t xml:space="preserve">    </w:t>
            </w:r>
            <w:sdt>
              <w:sdtPr>
                <w:id w:val="-79212479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B01EBC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B01EBC" w:rsidRPr="005B5924">
              <w:t xml:space="preserve"> </w:t>
            </w:r>
            <w:r w:rsidR="00B01EBC">
              <w:t>Signet</w:t>
            </w:r>
          </w:p>
        </w:tc>
      </w:tr>
      <w:tr w:rsidR="00B01EBC" w:rsidRPr="00F2461F" w:rsidTr="003F7E74">
        <w:trPr>
          <w:trHeight w:val="227"/>
        </w:trPr>
        <w:tc>
          <w:tcPr>
            <w:tcW w:w="1064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B01EBC" w:rsidRPr="00F2461F" w:rsidRDefault="00B01EBC" w:rsidP="003F7E74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</w:tbl>
    <w:p w:rsidR="00B01EBC" w:rsidRPr="005B5924" w:rsidRDefault="00B01EBC" w:rsidP="00B01EBC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2846"/>
        <w:gridCol w:w="1468"/>
        <w:gridCol w:w="1468"/>
        <w:gridCol w:w="1468"/>
        <w:gridCol w:w="1331"/>
        <w:gridCol w:w="1397"/>
      </w:tblGrid>
      <w:tr w:rsidR="00B01EBC" w:rsidRPr="00C21CFD" w:rsidTr="00B0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6" w:type="dxa"/>
            <w:tcBorders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Symbole</w:t>
            </w:r>
          </w:p>
        </w:tc>
        <w:tc>
          <w:tcPr>
            <w:tcW w:w="1468" w:type="dxa"/>
            <w:tcBorders>
              <w:right w:val="single" w:sz="4" w:space="0" w:color="E1D2C6" w:themeColor="accent4"/>
            </w:tcBorders>
            <w:hideMark/>
          </w:tcPr>
          <w:p w:rsidR="00B01EBC" w:rsidRPr="005B5924" w:rsidRDefault="00B01EBC" w:rsidP="003F7E74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Feld 1</w:t>
            </w:r>
          </w:p>
        </w:tc>
        <w:tc>
          <w:tcPr>
            <w:tcW w:w="1468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B01EBC" w:rsidRPr="005B5924" w:rsidRDefault="00B01EBC" w:rsidP="003F7E74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Feld 2</w:t>
            </w:r>
          </w:p>
        </w:tc>
        <w:tc>
          <w:tcPr>
            <w:tcW w:w="1468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B01EBC" w:rsidRPr="005B5924" w:rsidRDefault="00B01EBC" w:rsidP="003F7E74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Feld 3</w:t>
            </w:r>
          </w:p>
        </w:tc>
        <w:tc>
          <w:tcPr>
            <w:tcW w:w="1331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</w:tcPr>
          <w:p w:rsidR="00B01EBC" w:rsidRDefault="00B01EBC" w:rsidP="003F7E74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Feld 4</w:t>
            </w:r>
          </w:p>
        </w:tc>
        <w:tc>
          <w:tcPr>
            <w:tcW w:w="1397" w:type="dxa"/>
            <w:tcBorders>
              <w:left w:val="single" w:sz="4" w:space="0" w:color="E1D2C6" w:themeColor="accent4"/>
            </w:tcBorders>
            <w:hideMark/>
          </w:tcPr>
          <w:p w:rsidR="00B01EBC" w:rsidRPr="005B5924" w:rsidRDefault="00B01EBC" w:rsidP="003F7E74">
            <w:pPr>
              <w:pStyle w:val="FormularBezeichnungstext"/>
              <w:ind w:left="113"/>
              <w:rPr>
                <w:lang w:val="de-CH"/>
              </w:rPr>
            </w:pPr>
            <w:r>
              <w:rPr>
                <w:lang w:val="de-CH"/>
              </w:rPr>
              <w:t>Feld 5</w:t>
            </w:r>
          </w:p>
        </w:tc>
      </w:tr>
      <w:tr w:rsidR="00B01EBC" w:rsidRPr="00C21CFD" w:rsidTr="00B01EBC">
        <w:tc>
          <w:tcPr>
            <w:tcW w:w="28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B01EBC" w:rsidRDefault="00B01EBC" w:rsidP="003F7E74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01EBC">
              <w:rPr>
                <w:rFonts w:cstheme="minorHAnsi"/>
              </w:rPr>
              <w:t xml:space="preserve">om ______ </w:t>
            </w:r>
            <w:r w:rsidRPr="00B01EBC">
              <w:rPr>
                <w:rFonts w:cstheme="minorHAnsi"/>
              </w:rPr>
              <w:tab/>
              <w:t>bis _______</w:t>
            </w: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33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397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</w:tr>
      <w:tr w:rsidR="00B01EBC" w:rsidRPr="00C21CFD" w:rsidTr="00B01EBC">
        <w:tc>
          <w:tcPr>
            <w:tcW w:w="28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B01EBC" w:rsidRDefault="00B01EBC" w:rsidP="003F7E74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01EBC">
              <w:rPr>
                <w:rFonts w:cstheme="minorHAnsi"/>
              </w:rPr>
              <w:t xml:space="preserve">om ______ </w:t>
            </w:r>
            <w:r w:rsidRPr="00B01EBC">
              <w:rPr>
                <w:rFonts w:cstheme="minorHAnsi"/>
              </w:rPr>
              <w:tab/>
              <w:t>bis _______</w:t>
            </w: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33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397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</w:tr>
      <w:tr w:rsidR="00B01EBC" w:rsidRPr="00C21CFD" w:rsidTr="00B01EBC">
        <w:tc>
          <w:tcPr>
            <w:tcW w:w="28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B01EBC" w:rsidRDefault="00B01EBC" w:rsidP="003F7E74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01EBC">
              <w:rPr>
                <w:rFonts w:cstheme="minorHAnsi"/>
              </w:rPr>
              <w:t xml:space="preserve">om ______ </w:t>
            </w:r>
            <w:r w:rsidRPr="00B01EBC">
              <w:rPr>
                <w:rFonts w:cstheme="minorHAnsi"/>
              </w:rPr>
              <w:tab/>
              <w:t>bis _______</w:t>
            </w: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  <w:rPr>
                <w:rFonts w:ascii="Segoe UI Symbol" w:hAnsi="Segoe UI Symbol"/>
              </w:rPr>
            </w:pPr>
          </w:p>
        </w:tc>
        <w:tc>
          <w:tcPr>
            <w:tcW w:w="133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397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</w:tr>
      <w:tr w:rsidR="00B01EBC" w:rsidRPr="00C21CFD" w:rsidTr="00B01EBC">
        <w:tc>
          <w:tcPr>
            <w:tcW w:w="28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B01EBC" w:rsidRDefault="00B01EBC" w:rsidP="003F7E74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01EBC">
              <w:rPr>
                <w:rFonts w:cstheme="minorHAnsi"/>
              </w:rPr>
              <w:t xml:space="preserve">om ______ </w:t>
            </w:r>
            <w:r w:rsidRPr="00B01EBC">
              <w:rPr>
                <w:rFonts w:cstheme="minorHAnsi"/>
              </w:rPr>
              <w:tab/>
              <w:t>bis _______</w:t>
            </w: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  <w:rPr>
                <w:rFonts w:ascii="Segoe UI Symbol" w:hAnsi="Segoe UI Symbol"/>
              </w:rPr>
            </w:pPr>
          </w:p>
        </w:tc>
        <w:tc>
          <w:tcPr>
            <w:tcW w:w="133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  <w:tc>
          <w:tcPr>
            <w:tcW w:w="1397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B01EBC" w:rsidRPr="005B5924" w:rsidRDefault="00B01EBC" w:rsidP="003F7E74">
            <w:pPr>
              <w:pStyle w:val="Text85pt"/>
              <w:ind w:left="113"/>
            </w:pPr>
          </w:p>
        </w:tc>
      </w:tr>
    </w:tbl>
    <w:p w:rsidR="00B01EBC" w:rsidRPr="005B5924" w:rsidRDefault="00B01EBC" w:rsidP="00B01EBC">
      <w:pPr>
        <w:pStyle w:val="Text85pt"/>
      </w:pPr>
    </w:p>
    <w:p w:rsidR="00B01EBC" w:rsidRDefault="00B01EBC" w:rsidP="00B01EBC">
      <w:pPr>
        <w:pStyle w:val="Text85pt"/>
        <w:rPr>
          <w:sz w:val="13"/>
          <w:szCs w:val="13"/>
        </w:rPr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B01EBC" w:rsidRPr="004B78F8" w:rsidTr="003F7E74">
        <w:trPr>
          <w:trHeight w:val="425"/>
        </w:trPr>
        <w:tc>
          <w:tcPr>
            <w:tcW w:w="1064" w:type="dxa"/>
            <w:shd w:val="clear" w:color="auto" w:fill="auto"/>
            <w:hideMark/>
          </w:tcPr>
          <w:p w:rsidR="00B01EBC" w:rsidRDefault="00B01EBC" w:rsidP="003F7E74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Ortsname</w:t>
            </w:r>
            <w:proofErr w:type="spellEnd"/>
            <w:r>
              <w:rPr>
                <w:lang w:val="fr-CH"/>
              </w:rPr>
              <w:t xml:space="preserve"> </w:t>
            </w:r>
          </w:p>
          <w:p w:rsidR="00B01EBC" w:rsidRPr="00C21CFD" w:rsidRDefault="00B01EBC" w:rsidP="003F7E74">
            <w:pPr>
              <w:pStyle w:val="Text65pt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spellStart"/>
            <w:r>
              <w:rPr>
                <w:lang w:val="fr-CH"/>
              </w:rPr>
              <w:t>Balken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oben</w:t>
            </w:r>
            <w:proofErr w:type="spellEnd"/>
            <w:r>
              <w:rPr>
                <w:lang w:val="fr-CH"/>
              </w:rPr>
              <w:t>)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:rsidR="00B01EBC" w:rsidRDefault="00A64324" w:rsidP="003F7E74">
            <w:pPr>
              <w:pStyle w:val="FormularEingabetext"/>
            </w:pPr>
            <w:sdt>
              <w:sdtPr>
                <w:alias w:val="standort"/>
                <w:tag w:val="standort"/>
                <w:id w:val="19824268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○</w:t>
                </w:r>
              </w:sdtContent>
            </w:sdt>
            <w:r w:rsidR="00B01EBC" w:rsidRPr="005B5924">
              <w:t xml:space="preserve"> </w:t>
            </w:r>
            <w:r w:rsidR="00B01EBC">
              <w:t>Hellbraun</w:t>
            </w:r>
            <w:r w:rsidR="00B01EBC" w:rsidRPr="005B5924">
              <w:t xml:space="preserve">   </w:t>
            </w:r>
          </w:p>
          <w:p w:rsidR="00B01EBC" w:rsidRPr="00C21CFD" w:rsidRDefault="00A64324" w:rsidP="00B01EBC">
            <w:pPr>
              <w:pStyle w:val="FormularEingabetext"/>
              <w:rPr>
                <w:lang w:val="fr-CH"/>
              </w:rPr>
            </w:pPr>
            <w:sdt>
              <w:sdtPr>
                <w:alias w:val="standort"/>
                <w:tag w:val="standort"/>
                <w:id w:val="70406844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B01EBC">
                  <w:rPr>
                    <w:rFonts w:ascii="Segoe UI Symbol" w:hAnsi="Segoe UI Symbol"/>
                  </w:rPr>
                  <w:t>○</w:t>
                </w:r>
              </w:sdtContent>
            </w:sdt>
            <w:r w:rsidR="00B01EBC" w:rsidRPr="005B5924">
              <w:t xml:space="preserve"> </w:t>
            </w:r>
            <w:r w:rsidR="00B01EBC">
              <w:t>Weiss</w:t>
            </w:r>
          </w:p>
        </w:tc>
        <w:tc>
          <w:tcPr>
            <w:tcW w:w="227" w:type="dxa"/>
            <w:shd w:val="clear" w:color="auto" w:fill="auto"/>
          </w:tcPr>
          <w:p w:rsidR="00B01EBC" w:rsidRPr="00C21CFD" w:rsidRDefault="00B01EBC" w:rsidP="003F7E74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shd w:val="clear" w:color="auto" w:fill="auto"/>
            <w:hideMark/>
          </w:tcPr>
          <w:p w:rsidR="00B01EBC" w:rsidRPr="00C21CFD" w:rsidRDefault="00B01EBC" w:rsidP="003F7E74">
            <w:pPr>
              <w:pStyle w:val="FormularBezeichnungstext"/>
              <w:rPr>
                <w:lang w:val="fr-CH"/>
              </w:rPr>
            </w:pPr>
          </w:p>
        </w:tc>
        <w:tc>
          <w:tcPr>
            <w:tcW w:w="3829" w:type="dxa"/>
            <w:gridSpan w:val="2"/>
            <w:shd w:val="clear" w:color="auto" w:fill="auto"/>
            <w:hideMark/>
          </w:tcPr>
          <w:p w:rsidR="00B01EBC" w:rsidRPr="004B78F8" w:rsidRDefault="00B01EBC" w:rsidP="003F7E74">
            <w:pPr>
              <w:pStyle w:val="FormularEingabetext"/>
              <w:tabs>
                <w:tab w:val="left" w:pos="1198"/>
                <w:tab w:val="left" w:pos="2191"/>
              </w:tabs>
            </w:pPr>
          </w:p>
        </w:tc>
      </w:tr>
      <w:tr w:rsidR="00B01EBC" w:rsidRPr="00F2461F" w:rsidTr="003F7E74">
        <w:trPr>
          <w:trHeight w:val="227"/>
        </w:trPr>
        <w:tc>
          <w:tcPr>
            <w:tcW w:w="1064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B01EBC" w:rsidRPr="00F2461F" w:rsidRDefault="00B01EBC" w:rsidP="003F7E74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B01EBC" w:rsidRPr="00F2461F" w:rsidRDefault="00B01EBC" w:rsidP="003F7E74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B01EBC" w:rsidRPr="004B78F8" w:rsidTr="003F7E74">
        <w:trPr>
          <w:trHeight w:val="425"/>
        </w:trPr>
        <w:tc>
          <w:tcPr>
            <w:tcW w:w="1064" w:type="dxa"/>
            <w:shd w:val="clear" w:color="auto" w:fill="auto"/>
          </w:tcPr>
          <w:p w:rsidR="00B01EBC" w:rsidRDefault="00B01EBC" w:rsidP="003F7E74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Ausführung</w:t>
            </w:r>
            <w:proofErr w:type="spellEnd"/>
          </w:p>
        </w:tc>
        <w:tc>
          <w:tcPr>
            <w:tcW w:w="8938" w:type="dxa"/>
            <w:gridSpan w:val="8"/>
            <w:shd w:val="clear" w:color="auto" w:fill="auto"/>
          </w:tcPr>
          <w:p w:rsidR="00B01EBC" w:rsidRPr="004B78F8" w:rsidRDefault="00A64324" w:rsidP="003F7E74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149214041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B01EBC" w:rsidRPr="004B78F8">
                  <w:rPr>
                    <w:rFonts w:ascii="Segoe UI Symbol" w:hAnsi="Segoe UI Symbol"/>
                  </w:rPr>
                  <w:t>○</w:t>
                </w:r>
              </w:sdtContent>
            </w:sdt>
            <w:r w:rsidR="00B01EBC" w:rsidRPr="004B78F8">
              <w:t xml:space="preserve"> Hintergrund braun, Schrift weiss (Kursiv)</w:t>
            </w:r>
          </w:p>
          <w:p w:rsidR="00B01EBC" w:rsidRPr="00B01EBC" w:rsidRDefault="00A64324" w:rsidP="00B01EBC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17338277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B01EBC" w:rsidRPr="004B78F8">
                  <w:rPr>
                    <w:rFonts w:ascii="Segoe UI Symbol" w:hAnsi="Segoe UI Symbol"/>
                  </w:rPr>
                  <w:t>○</w:t>
                </w:r>
              </w:sdtContent>
            </w:sdt>
            <w:r w:rsidR="00B01EBC" w:rsidRPr="004B78F8">
              <w:t xml:space="preserve"> Hintergrund weiss, Schrift schwarz (N</w:t>
            </w:r>
            <w:r w:rsidR="00B01EBC">
              <w:t>ormschrift)</w:t>
            </w:r>
          </w:p>
        </w:tc>
      </w:tr>
      <w:tr w:rsidR="00B01EBC" w:rsidRPr="00F2461F" w:rsidTr="003F7E74">
        <w:trPr>
          <w:trHeight w:val="227"/>
        </w:trPr>
        <w:tc>
          <w:tcPr>
            <w:tcW w:w="1064" w:type="dxa"/>
          </w:tcPr>
          <w:p w:rsidR="00B01EBC" w:rsidRPr="00A64324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:rsidR="00B01EBC" w:rsidRPr="00A64324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:rsidR="00B01EBC" w:rsidRPr="00A64324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:rsidR="00B01EBC" w:rsidRPr="00A64324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:rsidR="00B01EBC" w:rsidRPr="00A64324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:rsidR="00B01EBC" w:rsidRPr="00A64324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:rsidR="00B01EBC" w:rsidRPr="00A64324" w:rsidRDefault="00B01EBC" w:rsidP="003F7E74">
            <w:pPr>
              <w:pStyle w:val="FormularBezeichnungstext"/>
              <w:rPr>
                <w:szCs w:val="13"/>
                <w:lang w:val="de-CH"/>
              </w:rPr>
            </w:pPr>
          </w:p>
        </w:tc>
        <w:tc>
          <w:tcPr>
            <w:tcW w:w="3032" w:type="dxa"/>
          </w:tcPr>
          <w:p w:rsidR="00B01EBC" w:rsidRPr="00A64324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</w:tr>
      <w:tr w:rsidR="00B01EBC" w:rsidRPr="00B01EBC" w:rsidTr="003F7E74">
        <w:trPr>
          <w:trHeight w:val="425"/>
        </w:trPr>
        <w:tc>
          <w:tcPr>
            <w:tcW w:w="1064" w:type="dxa"/>
            <w:shd w:val="clear" w:color="auto" w:fill="auto"/>
          </w:tcPr>
          <w:p w:rsidR="00B01EBC" w:rsidRDefault="00B01EBC" w:rsidP="003F7E74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Gewünschtes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Bild</w:t>
            </w:r>
            <w:proofErr w:type="spellEnd"/>
            <w:r>
              <w:rPr>
                <w:lang w:val="fr-CH"/>
              </w:rPr>
              <w:t>/</w:t>
            </w:r>
            <w:proofErr w:type="spellStart"/>
            <w:r>
              <w:rPr>
                <w:lang w:val="fr-CH"/>
              </w:rPr>
              <w:t>Grafik</w:t>
            </w:r>
            <w:proofErr w:type="spellEnd"/>
          </w:p>
        </w:tc>
        <w:tc>
          <w:tcPr>
            <w:tcW w:w="8938" w:type="dxa"/>
            <w:gridSpan w:val="8"/>
            <w:shd w:val="clear" w:color="auto" w:fill="auto"/>
          </w:tcPr>
          <w:p w:rsidR="00B01EBC" w:rsidRPr="00B01EBC" w:rsidRDefault="00B01EBC" w:rsidP="003F7E74">
            <w:pPr>
              <w:pStyle w:val="FormularEingabetext"/>
              <w:tabs>
                <w:tab w:val="left" w:pos="1198"/>
                <w:tab w:val="left" w:pos="2191"/>
              </w:tabs>
              <w:rPr>
                <w:b/>
              </w:rPr>
            </w:pPr>
            <w:r w:rsidRPr="00B01EBC">
              <w:rPr>
                <w:b/>
              </w:rPr>
              <w:t>Muster Beilegen</w:t>
            </w:r>
          </w:p>
        </w:tc>
      </w:tr>
    </w:tbl>
    <w:p w:rsidR="00B01EBC" w:rsidRPr="004B78F8" w:rsidRDefault="00B01EBC" w:rsidP="00B01EBC">
      <w:pPr>
        <w:pStyle w:val="Text85pt"/>
      </w:pPr>
    </w:p>
    <w:p w:rsidR="004B78F8" w:rsidRPr="004B78F8" w:rsidRDefault="004B78F8" w:rsidP="004B78F8">
      <w:pPr>
        <w:pStyle w:val="Text85pt"/>
      </w:pPr>
      <w:bookmarkStart w:id="0" w:name="_GoBack"/>
      <w:bookmarkEnd w:id="0"/>
    </w:p>
    <w:sectPr w:rsidR="004B78F8" w:rsidRPr="004B78F8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1A" w:rsidRDefault="00CF621A" w:rsidP="00F91D37">
      <w:pPr>
        <w:spacing w:line="240" w:lineRule="auto"/>
      </w:pPr>
      <w:r>
        <w:separator/>
      </w:r>
    </w:p>
  </w:endnote>
  <w:endnote w:type="continuationSeparator" w:id="0">
    <w:p w:rsidR="00CF621A" w:rsidRDefault="00CF621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1A" w:rsidRPr="00BD4A9C" w:rsidRDefault="00CF621A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Pr="00BC5092">
      <w:rPr>
        <w:rFonts w:ascii="Arial" w:eastAsia="Arial" w:hAnsi="Arial"/>
        <w:vanish/>
        <w:color w:val="7D9AA8" w:themeColor="accent1" w:themeTint="99"/>
        <w:lang w:val="fr-CH"/>
      </w:rPr>
      <w:t>Sélectionnez une classification</w: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21A" w:rsidRPr="005C6148" w:rsidRDefault="00CF621A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64324" w:rsidRPr="00A64324">
                            <w:rPr>
                              <w:noProof/>
                              <w:lang w:val="de-DE"/>
                            </w:rPr>
                            <w:t>7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64324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CF621A" w:rsidRPr="005C6148" w:rsidRDefault="00CF621A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64324" w:rsidRPr="00A64324">
                      <w:rPr>
                        <w:noProof/>
                        <w:lang w:val="de-DE"/>
                      </w:rPr>
                      <w:t>7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64324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CF621A" w:rsidRPr="0093163F" w:rsidRDefault="00A64324" w:rsidP="0093163F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903420254"/>
        <w:placeholder>
          <w:docPart w:val="4BED60E679DB4583B1CD9B07B7844418"/>
        </w:placeholder>
        <w:showingPlcHdr/>
        <w:comboBox>
          <w:listItem w:displayText="   " w:value="   "/>
          <w:listItem w:displayText="Classification: interne" w:value="Classification: interne"/>
          <w:listItem w:displayText="Classification: confidentiel" w:value="Classification: confidentiel"/>
          <w:listItem w:displayText="Classification: secret" w:value="Classification: secret"/>
        </w:comboBox>
      </w:sdtPr>
      <w:sdtEndPr/>
      <w:sdtContent>
        <w:r w:rsidR="00CF621A" w:rsidRPr="00BC5092">
          <w:rPr>
            <w:rFonts w:ascii="Arial" w:eastAsia="Arial" w:hAnsi="Arial"/>
            <w:vanish/>
            <w:color w:val="7D9AA8" w:themeColor="accent1" w:themeTint="99"/>
            <w:sz w:val="13"/>
            <w:szCs w:val="13"/>
            <w:lang w:val="fr-CH"/>
          </w:rPr>
          <w:t>Sélectionnez une classification</w:t>
        </w:r>
        <w:bookmarkEnd w:id="1"/>
      </w:sdtContent>
    </w:sdt>
    <w:r w:rsidR="00CF621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11F257A3" wp14:editId="1918BD4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21A" w:rsidRPr="005C6148" w:rsidRDefault="00CF621A" w:rsidP="0093163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64324" w:rsidRPr="00A6432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64324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257A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CF621A" w:rsidRPr="005C6148" w:rsidRDefault="00CF621A" w:rsidP="0093163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64324" w:rsidRPr="00A6432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64324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1A" w:rsidRDefault="00CF621A" w:rsidP="00F91D37">
      <w:pPr>
        <w:spacing w:line="240" w:lineRule="auto"/>
      </w:pPr>
    </w:p>
    <w:p w:rsidR="00CF621A" w:rsidRDefault="00CF621A" w:rsidP="00F91D37">
      <w:pPr>
        <w:spacing w:line="240" w:lineRule="auto"/>
      </w:pPr>
    </w:p>
  </w:footnote>
  <w:footnote w:type="continuationSeparator" w:id="0">
    <w:p w:rsidR="00CF621A" w:rsidRDefault="00CF621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1A" w:rsidRDefault="00CF621A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2DEA3CA0" wp14:editId="0E2481EC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</w:tblGrid>
    <w:tr w:rsidR="00CF621A" w:rsidRPr="00A64324" w:rsidTr="008C5C9F">
      <w:tc>
        <w:tcPr>
          <w:tcW w:w="2494" w:type="dxa"/>
        </w:tcPr>
        <w:p w:rsidR="00CF621A" w:rsidRDefault="00CF621A" w:rsidP="008C5C9F">
          <w:pPr>
            <w:pStyle w:val="Kopfzeile"/>
          </w:pPr>
        </w:p>
      </w:tc>
      <w:tc>
        <w:tcPr>
          <w:tcW w:w="2494" w:type="dxa"/>
        </w:tcPr>
        <w:p w:rsidR="00CF621A" w:rsidRPr="0092414E" w:rsidRDefault="00CF621A" w:rsidP="0041542B">
          <w:pPr>
            <w:pStyle w:val="Text85pt"/>
            <w:rPr>
              <w:lang w:val="fr-CH"/>
            </w:rPr>
          </w:pPr>
          <w:proofErr w:type="spellStart"/>
          <w:r w:rsidRPr="0092414E">
            <w:rPr>
              <w:szCs w:val="17"/>
              <w:lang w:val="fr-CH"/>
            </w:rPr>
            <w:t>Tiefbauamt</w:t>
          </w:r>
          <w:proofErr w:type="spellEnd"/>
        </w:p>
        <w:p w:rsidR="00CF621A" w:rsidRPr="0092414E" w:rsidRDefault="00CF621A" w:rsidP="0092414E">
          <w:pPr>
            <w:pStyle w:val="Text85pt"/>
            <w:rPr>
              <w:highlight w:val="yellow"/>
              <w:lang w:val="fr-CH"/>
            </w:rPr>
          </w:pPr>
          <w:r w:rsidRPr="0092414E">
            <w:rPr>
              <w:szCs w:val="17"/>
              <w:lang w:val="fr-CH"/>
            </w:rPr>
            <w:t xml:space="preserve">Office des ponts et chaussées </w:t>
          </w:r>
        </w:p>
      </w:tc>
      <w:tc>
        <w:tcPr>
          <w:tcW w:w="2495" w:type="dxa"/>
        </w:tcPr>
        <w:p w:rsidR="00CF621A" w:rsidRPr="0092414E" w:rsidRDefault="00CF621A" w:rsidP="008C5C9F">
          <w:pPr>
            <w:pStyle w:val="Kopfzeile"/>
            <w:jc w:val="right"/>
            <w:rPr>
              <w:lang w:val="fr-CH"/>
            </w:rPr>
          </w:pPr>
        </w:p>
      </w:tc>
    </w:tr>
  </w:tbl>
  <w:p w:rsidR="00CF621A" w:rsidRDefault="00CF621A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616E7"/>
    <w:multiLevelType w:val="hybridMultilevel"/>
    <w:tmpl w:val="8AE866B2"/>
    <w:lvl w:ilvl="0" w:tplc="E5A8DC50">
      <w:numFmt w:val="bullet"/>
      <w:lvlText w:val="-"/>
      <w:lvlJc w:val="left"/>
      <w:pPr>
        <w:ind w:left="47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0CB51DA4"/>
    <w:multiLevelType w:val="hybridMultilevel"/>
    <w:tmpl w:val="694C0528"/>
    <w:lvl w:ilvl="0" w:tplc="CF242FFE">
      <w:numFmt w:val="bullet"/>
      <w:lvlText w:val="-"/>
      <w:lvlJc w:val="left"/>
      <w:pPr>
        <w:ind w:left="47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1DA75055"/>
    <w:multiLevelType w:val="hybridMultilevel"/>
    <w:tmpl w:val="FC6AFD5A"/>
    <w:lvl w:ilvl="0" w:tplc="2AEAC74A">
      <w:numFmt w:val="bullet"/>
      <w:lvlText w:val="-"/>
      <w:lvlJc w:val="left"/>
      <w:pPr>
        <w:ind w:left="47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3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4"/>
  </w:num>
  <w:num w:numId="24">
    <w:abstractNumId w:val="18"/>
  </w:num>
  <w:num w:numId="25">
    <w:abstractNumId w:val="23"/>
  </w:num>
  <w:num w:numId="26">
    <w:abstractNumId w:val="19"/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4E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D06EA"/>
    <w:rsid w:val="000D0FF5"/>
    <w:rsid w:val="000D1743"/>
    <w:rsid w:val="000D6FC5"/>
    <w:rsid w:val="000D7F08"/>
    <w:rsid w:val="000E0CEF"/>
    <w:rsid w:val="000E174A"/>
    <w:rsid w:val="000E756F"/>
    <w:rsid w:val="000F037E"/>
    <w:rsid w:val="000F564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0BFA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205B"/>
    <w:rsid w:val="002338BD"/>
    <w:rsid w:val="00236C8A"/>
    <w:rsid w:val="00241577"/>
    <w:rsid w:val="00243EED"/>
    <w:rsid w:val="00244323"/>
    <w:rsid w:val="00246EC6"/>
    <w:rsid w:val="0025644A"/>
    <w:rsid w:val="00256F55"/>
    <w:rsid w:val="00260DEE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17"/>
    <w:rsid w:val="003062AD"/>
    <w:rsid w:val="0031139B"/>
    <w:rsid w:val="003127DA"/>
    <w:rsid w:val="00316B83"/>
    <w:rsid w:val="003170C4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516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48F7"/>
    <w:rsid w:val="004A60C5"/>
    <w:rsid w:val="004B0744"/>
    <w:rsid w:val="004B0B4D"/>
    <w:rsid w:val="004B0FDB"/>
    <w:rsid w:val="004B6A97"/>
    <w:rsid w:val="004B78F8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6FB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924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4F11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004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08E5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414E"/>
    <w:rsid w:val="0092680C"/>
    <w:rsid w:val="0093163F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64324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1EBC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97F73"/>
    <w:rsid w:val="00BA0356"/>
    <w:rsid w:val="00BA049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1CFD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CF621A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B30F4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644"/>
    <w:rsid w:val="00F16C91"/>
    <w:rsid w:val="00F2461F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57E1E8DC-FF3A-418D-A6C6-34BB1EC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21A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8C08E5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A04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4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496"/>
    <w:rPr>
      <w:rFonts w:cs="System"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ediendata\Mediamatikdata\20_Vorgaben%20und%20CD\04_Dokumentvorlagen\Formulare_Interaktiv\Formulaire%20BE%20B%20V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D60E679DB4583B1CD9B07B7844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23477-DFD2-429B-96B3-DBE45225BD8B}"/>
      </w:docPartPr>
      <w:docPartBody>
        <w:p w:rsidR="00BF53D9" w:rsidRDefault="00BF53D9" w:rsidP="00BF53D9">
          <w:pPr>
            <w:pStyle w:val="4BED60E679DB4583B1CD9B07B78444184"/>
          </w:pPr>
          <w:r w:rsidRPr="00BC5092">
            <w:rPr>
              <w:rFonts w:ascii="Arial" w:eastAsia="Arial" w:hAnsi="Arial"/>
              <w:vanish/>
              <w:color w:val="9CC2E5" w:themeColor="accent1" w:themeTint="99"/>
              <w:sz w:val="13"/>
              <w:szCs w:val="13"/>
              <w:lang w:val="fr-CH"/>
            </w:rPr>
            <w:t>Sélectionnez une classification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9"/>
    <w:rsid w:val="001305AA"/>
    <w:rsid w:val="00B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3D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4BED60E679DB4583B1CD9B07B7844418">
    <w:name w:val="4BED60E679DB4583B1CD9B07B7844418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F53D9"/>
    <w:rPr>
      <w:vanish w:val="0"/>
      <w:color w:val="9CC2E5" w:themeColor="accent1" w:themeTint="99"/>
    </w:rPr>
  </w:style>
  <w:style w:type="paragraph" w:customStyle="1" w:styleId="4BED60E679DB4583B1CD9B07B78444181">
    <w:name w:val="4BED60E679DB4583B1CD9B07B78444181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ED60E679DB4583B1CD9B07B78444182">
    <w:name w:val="4BED60E679DB4583B1CD9B07B78444182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ED60E679DB4583B1CD9B07B78444183">
    <w:name w:val="4BED60E679DB4583B1CD9B07B78444183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ED60E679DB4583B1CD9B07B78444184">
    <w:name w:val="4BED60E679DB4583B1CD9B07B78444184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7AD6121-CBD6-4504-93D1-66D145EC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BE B V4.dotm</Template>
  <TotalTime>0</TotalTime>
  <Pages>7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Wittwer Dario, BVD-GS-ICT</dc:creator>
  <dc:description>numéro de document</dc:description>
  <cp:lastModifiedBy>Wittwer Dario, BVD-GS-ICT</cp:lastModifiedBy>
  <cp:revision>9</cp:revision>
  <cp:lastPrinted>2019-09-11T20:00:00Z</cp:lastPrinted>
  <dcterms:created xsi:type="dcterms:W3CDTF">2020-11-09T15:29:00Z</dcterms:created>
  <dcterms:modified xsi:type="dcterms:W3CDTF">2020-11-23T10:12:00Z</dcterms:modified>
</cp:coreProperties>
</file>