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2C7A" w14:textId="77777777" w:rsidR="00AA0E6D" w:rsidRPr="00DE2B37" w:rsidRDefault="0092414E" w:rsidP="00E97CB6">
      <w:pPr>
        <w:pStyle w:val="Titre1"/>
        <w:spacing w:before="160" w:after="320"/>
      </w:pPr>
      <w:r w:rsidRPr="00DE2B37">
        <w:t>Annexes au concept d’indicateurs de direction pour hôtels</w:t>
      </w:r>
    </w:p>
    <w:p w14:paraId="10BA24C2" w14:textId="77777777" w:rsidR="00C21CFD" w:rsidRPr="00DE2B37" w:rsidRDefault="0092414E" w:rsidP="00C21CFD">
      <w:pPr>
        <w:pStyle w:val="FormularUntertitel"/>
      </w:pPr>
      <w:bookmarkStart w:id="0" w:name="_GoBack"/>
      <w:r w:rsidRPr="00DE2B37">
        <w:t>Chapitre </w:t>
      </w:r>
      <w:bookmarkEnd w:id="0"/>
      <w:r w:rsidRPr="00DE2B37">
        <w:t xml:space="preserve">1 : liste des établissements </w:t>
      </w: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C21CFD" w:rsidRPr="00DE2B37" w14:paraId="235375A5" w14:textId="77777777" w:rsidTr="0092414E">
        <w:trPr>
          <w:trHeight w:val="425"/>
        </w:trPr>
        <w:tc>
          <w:tcPr>
            <w:tcW w:w="4886" w:type="dxa"/>
            <w:hideMark/>
          </w:tcPr>
          <w:p w14:paraId="5020D12F" w14:textId="77777777" w:rsidR="00C21CFD" w:rsidRPr="00DE2B37" w:rsidRDefault="0092414E">
            <w:pPr>
              <w:pStyle w:val="FormularBezeichnungstext"/>
            </w:pPr>
            <w:r w:rsidRPr="00DE2B37">
              <w:t>Etablissement</w:t>
            </w:r>
          </w:p>
        </w:tc>
        <w:tc>
          <w:tcPr>
            <w:tcW w:w="227" w:type="dxa"/>
          </w:tcPr>
          <w:p w14:paraId="1605E672" w14:textId="77777777" w:rsidR="00C21CFD" w:rsidRPr="00DE2B37" w:rsidRDefault="00C21CF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7B666C3E" w14:textId="77777777" w:rsidR="00C21CFD" w:rsidRPr="00DE2B37" w:rsidRDefault="0092414E">
            <w:pPr>
              <w:pStyle w:val="FormularBezeichnungstext"/>
            </w:pPr>
            <w:r w:rsidRPr="00DE2B37">
              <w:t>Remarques, éventuelle déclaration de renonciation, etc.</w:t>
            </w:r>
          </w:p>
        </w:tc>
      </w:tr>
      <w:tr w:rsidR="00C21CFD" w:rsidRPr="00DE2B37" w14:paraId="5306A29F" w14:textId="77777777" w:rsidTr="0092414E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53D4FCCD" w14:textId="77777777" w:rsidR="00C21CFD" w:rsidRPr="00DE2B37" w:rsidRDefault="00C21CFD">
            <w:pPr>
              <w:pStyle w:val="FormularEingabetext"/>
            </w:pPr>
          </w:p>
        </w:tc>
        <w:tc>
          <w:tcPr>
            <w:tcW w:w="227" w:type="dxa"/>
          </w:tcPr>
          <w:p w14:paraId="2CF337B7" w14:textId="77777777" w:rsidR="00C21CFD" w:rsidRPr="00DE2B37" w:rsidRDefault="00C21CFD">
            <w:pPr>
              <w:pStyle w:val="Text85p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9AD28E6" w14:textId="77777777" w:rsidR="0047516D" w:rsidRPr="00DE2B37" w:rsidRDefault="0047516D">
            <w:pPr>
              <w:pStyle w:val="FormularEingabetext"/>
            </w:pPr>
          </w:p>
        </w:tc>
      </w:tr>
      <w:tr w:rsidR="0047516D" w:rsidRPr="00DE2B37" w14:paraId="143C726C" w14:textId="77777777" w:rsidTr="0092414E">
        <w:trPr>
          <w:trHeight w:val="113"/>
        </w:trPr>
        <w:tc>
          <w:tcPr>
            <w:tcW w:w="4886" w:type="dxa"/>
            <w:hideMark/>
          </w:tcPr>
          <w:p w14:paraId="409987E7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5CFF7019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4E7C5E5A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2AA54679" w14:textId="77777777" w:rsidTr="0092414E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6DFE56E6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5158A233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5053670D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4B9905B1" w14:textId="77777777" w:rsidTr="001F0BFA">
        <w:trPr>
          <w:trHeight w:val="113"/>
        </w:trPr>
        <w:tc>
          <w:tcPr>
            <w:tcW w:w="4886" w:type="dxa"/>
            <w:hideMark/>
          </w:tcPr>
          <w:p w14:paraId="218D6740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48BECD2E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5AD229C3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581AD7C1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487C27B3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5E0BD40B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6D297EB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0393350D" w14:textId="77777777" w:rsidTr="001F0BFA">
        <w:trPr>
          <w:trHeight w:val="113"/>
        </w:trPr>
        <w:tc>
          <w:tcPr>
            <w:tcW w:w="4886" w:type="dxa"/>
            <w:hideMark/>
          </w:tcPr>
          <w:p w14:paraId="18D3E899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148EF520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4B5E814D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3BFBD394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4166F18A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254D0F5B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1852CFD5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33AD18FB" w14:textId="77777777" w:rsidTr="001F0BFA">
        <w:trPr>
          <w:trHeight w:val="113"/>
        </w:trPr>
        <w:tc>
          <w:tcPr>
            <w:tcW w:w="4886" w:type="dxa"/>
            <w:hideMark/>
          </w:tcPr>
          <w:p w14:paraId="46F0AD41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1A338450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4567A18B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4AF62C81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12A4139A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3B90BA2F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3A43829A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3481A90B" w14:textId="77777777" w:rsidTr="001F0BFA">
        <w:trPr>
          <w:trHeight w:val="113"/>
        </w:trPr>
        <w:tc>
          <w:tcPr>
            <w:tcW w:w="4886" w:type="dxa"/>
            <w:hideMark/>
          </w:tcPr>
          <w:p w14:paraId="6116338B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2BC43DCE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2283C74D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6F28EF18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6D3EDD31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1FB8849C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4C4060E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6FBE80B1" w14:textId="77777777" w:rsidTr="001F0BFA">
        <w:trPr>
          <w:trHeight w:val="113"/>
        </w:trPr>
        <w:tc>
          <w:tcPr>
            <w:tcW w:w="4886" w:type="dxa"/>
            <w:hideMark/>
          </w:tcPr>
          <w:p w14:paraId="10696BC6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37584EBE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51D19142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3E68F5BA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7A5BFFD5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36728032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61ACD4B4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591B2A0C" w14:textId="77777777" w:rsidTr="001F0BFA">
        <w:trPr>
          <w:trHeight w:val="113"/>
        </w:trPr>
        <w:tc>
          <w:tcPr>
            <w:tcW w:w="4886" w:type="dxa"/>
            <w:hideMark/>
          </w:tcPr>
          <w:p w14:paraId="5BA7AF78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4B0372B3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5E540A47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57C8573F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0228E98D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76947BDE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3960F5F4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256F657E" w14:textId="77777777" w:rsidTr="001F0BFA">
        <w:trPr>
          <w:trHeight w:val="113"/>
        </w:trPr>
        <w:tc>
          <w:tcPr>
            <w:tcW w:w="4886" w:type="dxa"/>
            <w:hideMark/>
          </w:tcPr>
          <w:p w14:paraId="3BC80246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14:paraId="030C10F9" w14:textId="77777777" w:rsidR="0047516D" w:rsidRPr="00DE2B37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00F3D642" w14:textId="77777777" w:rsidR="0047516D" w:rsidRPr="00DE2B37" w:rsidRDefault="0047516D" w:rsidP="0047516D">
            <w:pPr>
              <w:pStyle w:val="Text65pt"/>
            </w:pPr>
          </w:p>
        </w:tc>
      </w:tr>
      <w:tr w:rsidR="0047516D" w:rsidRPr="00DE2B37" w14:paraId="26F9EE78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3D955022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227" w:type="dxa"/>
          </w:tcPr>
          <w:p w14:paraId="24300C58" w14:textId="77777777" w:rsidR="0047516D" w:rsidRPr="00DE2B37" w:rsidRDefault="0047516D" w:rsidP="0047516D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625661FC" w14:textId="77777777" w:rsidR="0047516D" w:rsidRPr="00DE2B37" w:rsidRDefault="0047516D" w:rsidP="0047516D">
            <w:pPr>
              <w:pStyle w:val="FormularEingabetext"/>
            </w:pPr>
          </w:p>
        </w:tc>
      </w:tr>
      <w:tr w:rsidR="0047516D" w:rsidRPr="00DE2B37" w14:paraId="2F6EE56A" w14:textId="77777777" w:rsidTr="001F0BFA">
        <w:trPr>
          <w:trHeight w:val="113"/>
        </w:trPr>
        <w:tc>
          <w:tcPr>
            <w:tcW w:w="4886" w:type="dxa"/>
            <w:hideMark/>
          </w:tcPr>
          <w:p w14:paraId="5D3E36FA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36CFF64E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6328CDE0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2C1C3681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4C63E195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2ED1F54F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47BCABEB" w14:textId="77777777" w:rsidR="0047516D" w:rsidRPr="00DE2B37" w:rsidRDefault="0047516D" w:rsidP="001F0BFA">
            <w:pPr>
              <w:pStyle w:val="FormularEingabetext"/>
            </w:pPr>
          </w:p>
        </w:tc>
      </w:tr>
      <w:tr w:rsidR="0047516D" w:rsidRPr="00DE2B37" w14:paraId="59440FC7" w14:textId="77777777" w:rsidTr="001F0BFA">
        <w:trPr>
          <w:trHeight w:val="113"/>
        </w:trPr>
        <w:tc>
          <w:tcPr>
            <w:tcW w:w="4886" w:type="dxa"/>
            <w:hideMark/>
          </w:tcPr>
          <w:p w14:paraId="5163CE6D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7CF30416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11F0ADB1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3FB40D67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231E3324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589CAA7E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D458961" w14:textId="77777777" w:rsidR="0047516D" w:rsidRPr="00DE2B37" w:rsidRDefault="0047516D" w:rsidP="001F0BFA">
            <w:pPr>
              <w:pStyle w:val="FormularEingabetext"/>
            </w:pPr>
          </w:p>
        </w:tc>
      </w:tr>
      <w:tr w:rsidR="0047516D" w:rsidRPr="00DE2B37" w14:paraId="53607389" w14:textId="77777777" w:rsidTr="001F0BFA">
        <w:trPr>
          <w:trHeight w:val="113"/>
        </w:trPr>
        <w:tc>
          <w:tcPr>
            <w:tcW w:w="4886" w:type="dxa"/>
            <w:hideMark/>
          </w:tcPr>
          <w:p w14:paraId="797306F9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4CDF8780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365E1BE2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42538BE2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363D1EB8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61D04B6A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EEA01CB" w14:textId="77777777" w:rsidR="0047516D" w:rsidRPr="00DE2B37" w:rsidRDefault="0047516D" w:rsidP="001F0BFA">
            <w:pPr>
              <w:pStyle w:val="FormularEingabetext"/>
            </w:pPr>
          </w:p>
        </w:tc>
      </w:tr>
      <w:tr w:rsidR="0047516D" w:rsidRPr="00DE2B37" w14:paraId="42677C5A" w14:textId="77777777" w:rsidTr="001F0BFA">
        <w:trPr>
          <w:trHeight w:val="113"/>
        </w:trPr>
        <w:tc>
          <w:tcPr>
            <w:tcW w:w="4886" w:type="dxa"/>
            <w:hideMark/>
          </w:tcPr>
          <w:p w14:paraId="1A2A2D5A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5F1A9DC6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1B23AB18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10049819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171A7139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6C765A17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136B2203" w14:textId="77777777" w:rsidR="0047516D" w:rsidRPr="00DE2B37" w:rsidRDefault="0047516D" w:rsidP="001F0BFA">
            <w:pPr>
              <w:pStyle w:val="FormularEingabetext"/>
            </w:pPr>
          </w:p>
        </w:tc>
      </w:tr>
      <w:tr w:rsidR="0047516D" w:rsidRPr="00DE2B37" w14:paraId="17A3C5F2" w14:textId="77777777" w:rsidTr="001F0BFA">
        <w:trPr>
          <w:trHeight w:val="113"/>
        </w:trPr>
        <w:tc>
          <w:tcPr>
            <w:tcW w:w="4886" w:type="dxa"/>
            <w:hideMark/>
          </w:tcPr>
          <w:p w14:paraId="1B4BA3BE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3FD56D64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79D26619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74012FD6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00ED87F2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3384F6C7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0EFBFC0D" w14:textId="77777777" w:rsidR="0047516D" w:rsidRPr="00DE2B37" w:rsidRDefault="0047516D" w:rsidP="001F0BFA">
            <w:pPr>
              <w:pStyle w:val="FormularEingabetext"/>
            </w:pPr>
          </w:p>
        </w:tc>
      </w:tr>
      <w:tr w:rsidR="0047516D" w:rsidRPr="00DE2B37" w14:paraId="4D02CDEB" w14:textId="77777777" w:rsidTr="001F0BFA">
        <w:trPr>
          <w:trHeight w:val="113"/>
        </w:trPr>
        <w:tc>
          <w:tcPr>
            <w:tcW w:w="4886" w:type="dxa"/>
            <w:hideMark/>
          </w:tcPr>
          <w:p w14:paraId="6C951445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14:paraId="2E37967A" w14:textId="77777777" w:rsidR="0047516D" w:rsidRPr="00DE2B37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14:paraId="25948018" w14:textId="77777777" w:rsidR="0047516D" w:rsidRPr="00DE2B37" w:rsidRDefault="0047516D" w:rsidP="001F0BFA">
            <w:pPr>
              <w:pStyle w:val="Text65pt"/>
            </w:pPr>
          </w:p>
        </w:tc>
      </w:tr>
      <w:tr w:rsidR="0047516D" w:rsidRPr="00DE2B37" w14:paraId="07787B02" w14:textId="77777777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14:paraId="7FA288DC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227" w:type="dxa"/>
          </w:tcPr>
          <w:p w14:paraId="19694D9F" w14:textId="77777777" w:rsidR="0047516D" w:rsidRPr="00DE2B37" w:rsidRDefault="0047516D" w:rsidP="001F0BFA">
            <w:pPr>
              <w:pStyle w:val="FormularEingabetext"/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14:paraId="77D37D3D" w14:textId="77777777" w:rsidR="0047516D" w:rsidRPr="00DE2B37" w:rsidRDefault="0047516D" w:rsidP="001F0BFA">
            <w:pPr>
              <w:pStyle w:val="FormularEingabetext"/>
            </w:pPr>
          </w:p>
        </w:tc>
      </w:tr>
    </w:tbl>
    <w:p w14:paraId="3413BA4B" w14:textId="77777777" w:rsidR="000F564E" w:rsidRPr="00DE2B37" w:rsidRDefault="000F564E">
      <w:pPr>
        <w:spacing w:after="200" w:line="24" w:lineRule="auto"/>
        <w:rPr>
          <w:b/>
          <w:bCs w:val="0"/>
          <w:sz w:val="17"/>
        </w:rPr>
      </w:pPr>
      <w:r w:rsidRPr="00DE2B37">
        <w:br w:type="page"/>
      </w:r>
    </w:p>
    <w:p w14:paraId="73DE9C6B" w14:textId="77777777" w:rsidR="00C21CFD" w:rsidRPr="00DE2B37" w:rsidRDefault="0092414E" w:rsidP="00C21CFD">
      <w:pPr>
        <w:pStyle w:val="FormularUntertitel"/>
      </w:pPr>
      <w:r w:rsidRPr="00DE2B37">
        <w:lastRenderedPageBreak/>
        <w:t xml:space="preserve">Chapitre 2 : </w:t>
      </w:r>
      <w:r w:rsidRPr="00DE2B37">
        <w:rPr>
          <w:u w:val="single"/>
        </w:rPr>
        <w:t>pour chaque établissement</w:t>
      </w:r>
      <w:r w:rsidRPr="00DE2B37">
        <w:t>, liste des emplacements des indicateurs</w:t>
      </w:r>
    </w:p>
    <w:p w14:paraId="3E23B885" w14:textId="77777777" w:rsidR="00241577" w:rsidRPr="00DE2B37" w:rsidRDefault="00241577" w:rsidP="00F2461F">
      <w:pPr>
        <w:pStyle w:val="FormularTrennlinie"/>
        <w:pBdr>
          <w:bottom w:val="none" w:sz="0" w:space="0" w:color="auto"/>
        </w:pBdr>
      </w:pPr>
    </w:p>
    <w:p w14:paraId="7B6AA5B2" w14:textId="77777777" w:rsidR="00241577" w:rsidRPr="00DE2B37" w:rsidRDefault="00241577" w:rsidP="00241577">
      <w:pPr>
        <w:pStyle w:val="Text85pt"/>
      </w:pPr>
    </w:p>
    <w:tbl>
      <w:tblPr>
        <w:tblStyle w:val="BEFormular-Tabelle"/>
        <w:tblW w:w="5099" w:type="dxa"/>
        <w:tblLook w:val="04A0" w:firstRow="1" w:lastRow="0" w:firstColumn="1" w:lastColumn="0" w:noHBand="0" w:noVBand="1"/>
      </w:tblPr>
      <w:tblGrid>
        <w:gridCol w:w="993"/>
        <w:gridCol w:w="3879"/>
        <w:gridCol w:w="227"/>
      </w:tblGrid>
      <w:tr w:rsidR="0092414E" w:rsidRPr="00DE2B37" w14:paraId="0C4F68AA" w14:textId="77777777" w:rsidTr="000F564E">
        <w:trPr>
          <w:trHeight w:val="425"/>
        </w:trPr>
        <w:tc>
          <w:tcPr>
            <w:tcW w:w="993" w:type="dxa"/>
            <w:hideMark/>
          </w:tcPr>
          <w:p w14:paraId="4563A6A2" w14:textId="77777777" w:rsidR="0092414E" w:rsidRPr="00DE2B37" w:rsidRDefault="0092414E">
            <w:pPr>
              <w:pStyle w:val="Text65pt"/>
            </w:pPr>
            <w:r w:rsidRPr="00DE2B37">
              <w:t>Etablissement</w:t>
            </w:r>
          </w:p>
        </w:tc>
        <w:tc>
          <w:tcPr>
            <w:tcW w:w="3879" w:type="dxa"/>
            <w:shd w:val="clear" w:color="auto" w:fill="EFF0F1" w:themeFill="background2" w:themeFillTint="33"/>
            <w:hideMark/>
          </w:tcPr>
          <w:p w14:paraId="1AFC7031" w14:textId="77777777" w:rsidR="0092414E" w:rsidRPr="00DE2B37" w:rsidRDefault="0092414E">
            <w:pPr>
              <w:pStyle w:val="FormularEingabetext"/>
            </w:pPr>
          </w:p>
        </w:tc>
        <w:tc>
          <w:tcPr>
            <w:tcW w:w="227" w:type="dxa"/>
          </w:tcPr>
          <w:p w14:paraId="6168CB62" w14:textId="77777777" w:rsidR="0092414E" w:rsidRPr="00DE2B37" w:rsidRDefault="0092414E">
            <w:pPr>
              <w:pStyle w:val="Text85pt"/>
            </w:pPr>
          </w:p>
        </w:tc>
      </w:tr>
    </w:tbl>
    <w:p w14:paraId="5D6EF11C" w14:textId="77777777" w:rsidR="00C21CFD" w:rsidRPr="00DE2B37" w:rsidRDefault="00C21CFD" w:rsidP="00C21CFD">
      <w:pPr>
        <w:pStyle w:val="Text85pt"/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0F564E" w:rsidRPr="00DE2B37" w14:paraId="05876364" w14:textId="77777777" w:rsidTr="000F564E">
        <w:trPr>
          <w:trHeight w:val="425"/>
        </w:trPr>
        <w:tc>
          <w:tcPr>
            <w:tcW w:w="562" w:type="dxa"/>
            <w:hideMark/>
          </w:tcPr>
          <w:p w14:paraId="0424B796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426" w:type="dxa"/>
          </w:tcPr>
          <w:p w14:paraId="0FA3A500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13FDAA9F" w14:textId="77777777" w:rsidR="000F564E" w:rsidRPr="00DE2B37" w:rsidRDefault="000F564E" w:rsidP="000F564E">
            <w:pPr>
              <w:pStyle w:val="FormularBezeichnungstext"/>
            </w:pPr>
            <w:r w:rsidRPr="00DE2B37">
              <w:t>Emplacements des indicateurs</w:t>
            </w:r>
          </w:p>
        </w:tc>
      </w:tr>
      <w:tr w:rsidR="000F564E" w:rsidRPr="00DE2B37" w14:paraId="19A44048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35FCADB3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1.</w:t>
            </w:r>
          </w:p>
        </w:tc>
        <w:tc>
          <w:tcPr>
            <w:tcW w:w="426" w:type="dxa"/>
          </w:tcPr>
          <w:p w14:paraId="39A0729C" w14:textId="77777777" w:rsidR="000F564E" w:rsidRPr="00DE2B37" w:rsidRDefault="000F564E" w:rsidP="001F0BFA">
            <w:pPr>
              <w:pStyle w:val="Text85p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5B59A88E" w14:textId="77777777" w:rsidR="000F564E" w:rsidRPr="00DE2B37" w:rsidRDefault="000F564E" w:rsidP="000F564E">
            <w:pPr>
              <w:pStyle w:val="FormularEingabetext"/>
              <w:ind w:left="113"/>
            </w:pPr>
            <w:r w:rsidRPr="00DE2B37">
              <w:t xml:space="preserve"> </w:t>
            </w:r>
          </w:p>
        </w:tc>
      </w:tr>
      <w:tr w:rsidR="000F564E" w:rsidRPr="00DE2B37" w14:paraId="1DC5933B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4D42C4D3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1585B51C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4581C093" w14:textId="77777777" w:rsidR="000F564E" w:rsidRPr="00DE2B37" w:rsidRDefault="000F564E" w:rsidP="001F0BFA">
            <w:pPr>
              <w:pStyle w:val="Text65pt"/>
            </w:pPr>
          </w:p>
        </w:tc>
      </w:tr>
      <w:tr w:rsidR="000F564E" w:rsidRPr="00DE2B37" w14:paraId="31CF9250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3FAE1161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2.</w:t>
            </w:r>
          </w:p>
        </w:tc>
        <w:tc>
          <w:tcPr>
            <w:tcW w:w="426" w:type="dxa"/>
          </w:tcPr>
          <w:p w14:paraId="13DD9301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365D3BE5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2C13B73A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032CE3E7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6C2FCA6A" w14:textId="77777777" w:rsidR="000F564E" w:rsidRPr="00DE2B37" w:rsidRDefault="000F564E" w:rsidP="000F564E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007538E1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3513B2BE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0B68FB59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3.</w:t>
            </w:r>
          </w:p>
        </w:tc>
        <w:tc>
          <w:tcPr>
            <w:tcW w:w="426" w:type="dxa"/>
          </w:tcPr>
          <w:p w14:paraId="557F4B0D" w14:textId="77777777" w:rsidR="000F564E" w:rsidRPr="00DE2B37" w:rsidRDefault="000F564E" w:rsidP="000F564E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0F6F1F62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69DF1E62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4FBCE915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1D469E1A" w14:textId="77777777" w:rsidR="000F564E" w:rsidRPr="00DE2B37" w:rsidRDefault="000F564E" w:rsidP="000F564E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392C0C42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21CECAD6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2F9D90B6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4.</w:t>
            </w:r>
          </w:p>
        </w:tc>
        <w:tc>
          <w:tcPr>
            <w:tcW w:w="426" w:type="dxa"/>
          </w:tcPr>
          <w:p w14:paraId="4AC55A4D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1026210E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57EE1A88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154848CA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111D2715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2670FEDD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4C644A8D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647CC0BA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5.</w:t>
            </w:r>
          </w:p>
        </w:tc>
        <w:tc>
          <w:tcPr>
            <w:tcW w:w="426" w:type="dxa"/>
          </w:tcPr>
          <w:p w14:paraId="20FA79F0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4424A1E9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040C7496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3E8CD412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3BB09001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7F914B8E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5C62F0B0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6CE1447A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6.</w:t>
            </w:r>
          </w:p>
        </w:tc>
        <w:tc>
          <w:tcPr>
            <w:tcW w:w="426" w:type="dxa"/>
          </w:tcPr>
          <w:p w14:paraId="190D000C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22C78C6D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4E7E5E7A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5AB86787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6F688CD8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18F01C67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30FFD768" w14:textId="77777777" w:rsidTr="000F564E">
        <w:trPr>
          <w:trHeight w:val="425"/>
        </w:trPr>
        <w:tc>
          <w:tcPr>
            <w:tcW w:w="562" w:type="dxa"/>
            <w:shd w:val="clear" w:color="auto" w:fill="auto"/>
          </w:tcPr>
          <w:p w14:paraId="60FB5DF6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7.</w:t>
            </w:r>
          </w:p>
        </w:tc>
        <w:tc>
          <w:tcPr>
            <w:tcW w:w="426" w:type="dxa"/>
          </w:tcPr>
          <w:p w14:paraId="265098EF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7D07D83F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556FA0AB" w14:textId="77777777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61F7879F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701ACC9B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4F283B16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  <w:tr w:rsidR="000F564E" w:rsidRPr="00DE2B37" w14:paraId="59B36FE4" w14:textId="77777777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3673AC9E" w14:textId="77777777" w:rsidR="000F564E" w:rsidRPr="00DE2B37" w:rsidRDefault="000F564E" w:rsidP="000F564E">
            <w:pPr>
              <w:pStyle w:val="FormularEingabetext"/>
              <w:jc w:val="right"/>
            </w:pPr>
            <w:r w:rsidRPr="00DE2B37">
              <w:t>8.</w:t>
            </w:r>
          </w:p>
        </w:tc>
        <w:tc>
          <w:tcPr>
            <w:tcW w:w="426" w:type="dxa"/>
          </w:tcPr>
          <w:p w14:paraId="0EB203D7" w14:textId="77777777" w:rsidR="000F564E" w:rsidRPr="00DE2B37" w:rsidRDefault="000F564E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5E4A0BCC" w14:textId="77777777" w:rsidR="000F564E" w:rsidRPr="00DE2B37" w:rsidRDefault="000F564E" w:rsidP="000F564E">
            <w:pPr>
              <w:pStyle w:val="FormularEingabetext"/>
              <w:ind w:left="113"/>
            </w:pPr>
          </w:p>
        </w:tc>
      </w:tr>
      <w:tr w:rsidR="000F564E" w:rsidRPr="00DE2B37" w14:paraId="612DEA70" w14:textId="77777777" w:rsidTr="000F564E">
        <w:trPr>
          <w:trHeight w:val="170"/>
        </w:trPr>
        <w:tc>
          <w:tcPr>
            <w:tcW w:w="562" w:type="dxa"/>
            <w:shd w:val="clear" w:color="auto" w:fill="auto"/>
          </w:tcPr>
          <w:p w14:paraId="53D8756A" w14:textId="77777777" w:rsidR="000F564E" w:rsidRPr="00DE2B37" w:rsidRDefault="000F564E" w:rsidP="000F564E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321D3974" w14:textId="77777777" w:rsidR="000F564E" w:rsidRPr="00DE2B37" w:rsidRDefault="000F564E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2631D7BB" w14:textId="77777777" w:rsidR="000F564E" w:rsidRPr="00DE2B37" w:rsidRDefault="000F564E" w:rsidP="000F564E">
            <w:pPr>
              <w:pStyle w:val="Text65pt"/>
              <w:ind w:left="113"/>
            </w:pPr>
          </w:p>
        </w:tc>
      </w:tr>
    </w:tbl>
    <w:p w14:paraId="3987ABCC" w14:textId="77777777" w:rsidR="00F2461F" w:rsidRPr="00DE2B37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DE2B37">
        <w:rPr>
          <w:rFonts w:ascii="Arial Black" w:hAnsi="Arial Black"/>
          <w:sz w:val="13"/>
        </w:rPr>
        <w:t>Remarque :</w:t>
      </w:r>
      <w:r w:rsidRPr="00DE2B37">
        <w:rPr>
          <w:sz w:val="13"/>
        </w:rPr>
        <w:t xml:space="preserve"> copier cette section et la remplir pour chaque établissement (un établissement par page -&gt; voir page suivante).</w:t>
      </w:r>
    </w:p>
    <w:p w14:paraId="24D6742C" w14:textId="77777777" w:rsidR="00F2461F" w:rsidRPr="00DE2B37" w:rsidRDefault="00F2461F" w:rsidP="00F2461F">
      <w:r w:rsidRPr="00DE2B37">
        <w:br w:type="page"/>
      </w:r>
    </w:p>
    <w:tbl>
      <w:tblPr>
        <w:tblStyle w:val="BEFormular-Tabelle"/>
        <w:tblW w:w="5099" w:type="dxa"/>
        <w:tblLook w:val="04A0" w:firstRow="1" w:lastRow="0" w:firstColumn="1" w:lastColumn="0" w:noHBand="0" w:noVBand="1"/>
      </w:tblPr>
      <w:tblGrid>
        <w:gridCol w:w="993"/>
        <w:gridCol w:w="3879"/>
        <w:gridCol w:w="227"/>
      </w:tblGrid>
      <w:tr w:rsidR="00F2461F" w:rsidRPr="00DE2B37" w14:paraId="4643C3E9" w14:textId="77777777" w:rsidTr="001F0BFA">
        <w:trPr>
          <w:trHeight w:val="425"/>
        </w:trPr>
        <w:tc>
          <w:tcPr>
            <w:tcW w:w="993" w:type="dxa"/>
            <w:hideMark/>
          </w:tcPr>
          <w:p w14:paraId="52338543" w14:textId="77777777" w:rsidR="00F2461F" w:rsidRPr="00DE2B37" w:rsidRDefault="00F2461F" w:rsidP="001F0BFA">
            <w:pPr>
              <w:pStyle w:val="Text65pt"/>
            </w:pPr>
            <w:r w:rsidRPr="00DE2B37">
              <w:lastRenderedPageBreak/>
              <w:t>Etablissement</w:t>
            </w:r>
          </w:p>
        </w:tc>
        <w:tc>
          <w:tcPr>
            <w:tcW w:w="3879" w:type="dxa"/>
            <w:shd w:val="clear" w:color="auto" w:fill="EFF0F1" w:themeFill="background2" w:themeFillTint="33"/>
            <w:hideMark/>
          </w:tcPr>
          <w:p w14:paraId="1D8C4DE8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227" w:type="dxa"/>
          </w:tcPr>
          <w:p w14:paraId="2A958CB5" w14:textId="77777777" w:rsidR="00F2461F" w:rsidRPr="00DE2B37" w:rsidRDefault="00F2461F" w:rsidP="001F0BFA">
            <w:pPr>
              <w:pStyle w:val="Text85pt"/>
            </w:pPr>
          </w:p>
        </w:tc>
      </w:tr>
    </w:tbl>
    <w:p w14:paraId="30BF986A" w14:textId="77777777" w:rsidR="00F2461F" w:rsidRPr="00DE2B37" w:rsidRDefault="00F2461F" w:rsidP="00F2461F">
      <w:pPr>
        <w:pStyle w:val="Text85pt"/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F2461F" w:rsidRPr="00DE2B37" w14:paraId="420EA4CE" w14:textId="77777777" w:rsidTr="001F0BFA">
        <w:trPr>
          <w:trHeight w:val="425"/>
        </w:trPr>
        <w:tc>
          <w:tcPr>
            <w:tcW w:w="562" w:type="dxa"/>
            <w:hideMark/>
          </w:tcPr>
          <w:p w14:paraId="4146DB05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426" w:type="dxa"/>
          </w:tcPr>
          <w:p w14:paraId="564D37B7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6B5F4CB5" w14:textId="77777777" w:rsidR="00F2461F" w:rsidRPr="00DE2B37" w:rsidRDefault="00F2461F" w:rsidP="001F0BFA">
            <w:pPr>
              <w:pStyle w:val="FormularBezeichnungstext"/>
            </w:pPr>
            <w:r w:rsidRPr="00DE2B37">
              <w:t>Emplacements des indicateurs</w:t>
            </w:r>
          </w:p>
        </w:tc>
      </w:tr>
      <w:tr w:rsidR="00F2461F" w:rsidRPr="00DE2B37" w14:paraId="7390002D" w14:textId="77777777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46D53FCA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1.</w:t>
            </w:r>
          </w:p>
        </w:tc>
        <w:tc>
          <w:tcPr>
            <w:tcW w:w="426" w:type="dxa"/>
          </w:tcPr>
          <w:p w14:paraId="7DFCF0C3" w14:textId="77777777" w:rsidR="00F2461F" w:rsidRPr="00DE2B37" w:rsidRDefault="00F2461F" w:rsidP="001F0BFA">
            <w:pPr>
              <w:pStyle w:val="Text85p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6BAD5482" w14:textId="77777777" w:rsidR="00F2461F" w:rsidRPr="00DE2B37" w:rsidRDefault="00F2461F" w:rsidP="001F0BFA">
            <w:pPr>
              <w:pStyle w:val="FormularEingabetext"/>
              <w:ind w:left="113"/>
            </w:pPr>
            <w:r w:rsidRPr="00DE2B37">
              <w:t xml:space="preserve"> </w:t>
            </w:r>
          </w:p>
        </w:tc>
      </w:tr>
      <w:tr w:rsidR="00F2461F" w:rsidRPr="00DE2B37" w14:paraId="11471D29" w14:textId="77777777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7663AF69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694D5317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5679949D" w14:textId="77777777" w:rsidR="00F2461F" w:rsidRPr="00DE2B37" w:rsidRDefault="00F2461F" w:rsidP="001F0BFA">
            <w:pPr>
              <w:pStyle w:val="Text65pt"/>
            </w:pPr>
          </w:p>
        </w:tc>
      </w:tr>
      <w:tr w:rsidR="00F2461F" w:rsidRPr="00DE2B37" w14:paraId="3C8EA262" w14:textId="77777777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7036645D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2.</w:t>
            </w:r>
          </w:p>
        </w:tc>
        <w:tc>
          <w:tcPr>
            <w:tcW w:w="426" w:type="dxa"/>
          </w:tcPr>
          <w:p w14:paraId="71B54602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524BAF3D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0ED2DD4F" w14:textId="77777777" w:rsidTr="001F0BFA">
        <w:trPr>
          <w:trHeight w:val="170"/>
        </w:trPr>
        <w:tc>
          <w:tcPr>
            <w:tcW w:w="562" w:type="dxa"/>
            <w:shd w:val="clear" w:color="auto" w:fill="auto"/>
          </w:tcPr>
          <w:p w14:paraId="46F860AB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41A15C82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6666BFA4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4B3C3685" w14:textId="77777777" w:rsidTr="001F0BFA">
        <w:trPr>
          <w:trHeight w:val="425"/>
        </w:trPr>
        <w:tc>
          <w:tcPr>
            <w:tcW w:w="562" w:type="dxa"/>
            <w:shd w:val="clear" w:color="auto" w:fill="auto"/>
          </w:tcPr>
          <w:p w14:paraId="4A80D44C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3.</w:t>
            </w:r>
          </w:p>
        </w:tc>
        <w:tc>
          <w:tcPr>
            <w:tcW w:w="426" w:type="dxa"/>
          </w:tcPr>
          <w:p w14:paraId="4B5D5514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5695C891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691784F1" w14:textId="77777777" w:rsidTr="001F0BFA">
        <w:trPr>
          <w:trHeight w:val="170"/>
        </w:trPr>
        <w:tc>
          <w:tcPr>
            <w:tcW w:w="562" w:type="dxa"/>
            <w:shd w:val="clear" w:color="auto" w:fill="auto"/>
          </w:tcPr>
          <w:p w14:paraId="60046FF8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25486D43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669479F4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7AD8639C" w14:textId="77777777" w:rsidTr="001F0BFA">
        <w:trPr>
          <w:trHeight w:val="425"/>
        </w:trPr>
        <w:tc>
          <w:tcPr>
            <w:tcW w:w="562" w:type="dxa"/>
            <w:shd w:val="clear" w:color="auto" w:fill="auto"/>
          </w:tcPr>
          <w:p w14:paraId="465402B1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4.</w:t>
            </w:r>
          </w:p>
        </w:tc>
        <w:tc>
          <w:tcPr>
            <w:tcW w:w="426" w:type="dxa"/>
          </w:tcPr>
          <w:p w14:paraId="1FF824C8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0DA7D664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470E3FA0" w14:textId="77777777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5A725B18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701D98A2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3A7574CA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7D7CBD85" w14:textId="77777777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08ABB997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5.</w:t>
            </w:r>
          </w:p>
        </w:tc>
        <w:tc>
          <w:tcPr>
            <w:tcW w:w="426" w:type="dxa"/>
          </w:tcPr>
          <w:p w14:paraId="3EFB8EE0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53A509FB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37ADE0E8" w14:textId="77777777" w:rsidTr="001F0BFA">
        <w:trPr>
          <w:trHeight w:val="170"/>
        </w:trPr>
        <w:tc>
          <w:tcPr>
            <w:tcW w:w="562" w:type="dxa"/>
            <w:shd w:val="clear" w:color="auto" w:fill="auto"/>
          </w:tcPr>
          <w:p w14:paraId="357F8144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778EE18B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3F6F9B84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1AE53734" w14:textId="77777777" w:rsidTr="001F0BFA">
        <w:trPr>
          <w:trHeight w:val="425"/>
        </w:trPr>
        <w:tc>
          <w:tcPr>
            <w:tcW w:w="562" w:type="dxa"/>
            <w:shd w:val="clear" w:color="auto" w:fill="auto"/>
          </w:tcPr>
          <w:p w14:paraId="249A08D6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6.</w:t>
            </w:r>
          </w:p>
        </w:tc>
        <w:tc>
          <w:tcPr>
            <w:tcW w:w="426" w:type="dxa"/>
          </w:tcPr>
          <w:p w14:paraId="4451CA71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10D01C95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543F2EF4" w14:textId="77777777" w:rsidTr="001F0BFA">
        <w:trPr>
          <w:trHeight w:val="170"/>
        </w:trPr>
        <w:tc>
          <w:tcPr>
            <w:tcW w:w="562" w:type="dxa"/>
            <w:shd w:val="clear" w:color="auto" w:fill="auto"/>
          </w:tcPr>
          <w:p w14:paraId="66838CC5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5FBC5B53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58085F5C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03091734" w14:textId="77777777" w:rsidTr="001F0BFA">
        <w:trPr>
          <w:trHeight w:val="425"/>
        </w:trPr>
        <w:tc>
          <w:tcPr>
            <w:tcW w:w="562" w:type="dxa"/>
            <w:shd w:val="clear" w:color="auto" w:fill="auto"/>
          </w:tcPr>
          <w:p w14:paraId="16F91B03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7.</w:t>
            </w:r>
          </w:p>
        </w:tc>
        <w:tc>
          <w:tcPr>
            <w:tcW w:w="426" w:type="dxa"/>
          </w:tcPr>
          <w:p w14:paraId="6D8E09CB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14:paraId="7D1AAA6D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2D2C459C" w14:textId="77777777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14:paraId="0ECBE642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</w:tcPr>
          <w:p w14:paraId="3F4D2694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hideMark/>
          </w:tcPr>
          <w:p w14:paraId="0DCDD9E1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  <w:tr w:rsidR="00F2461F" w:rsidRPr="00DE2B37" w14:paraId="76E76F2A" w14:textId="77777777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14:paraId="16774658" w14:textId="77777777" w:rsidR="00F2461F" w:rsidRPr="00DE2B37" w:rsidRDefault="00F2461F" w:rsidP="001F0BFA">
            <w:pPr>
              <w:pStyle w:val="FormularEingabetext"/>
              <w:jc w:val="right"/>
            </w:pPr>
            <w:r w:rsidRPr="00DE2B37">
              <w:t>8.</w:t>
            </w:r>
          </w:p>
        </w:tc>
        <w:tc>
          <w:tcPr>
            <w:tcW w:w="426" w:type="dxa"/>
          </w:tcPr>
          <w:p w14:paraId="78D25B2F" w14:textId="77777777" w:rsidR="00F2461F" w:rsidRPr="00DE2B37" w:rsidRDefault="00F2461F" w:rsidP="001F0BFA">
            <w:pPr>
              <w:pStyle w:val="FormularEingabetext"/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14:paraId="39010346" w14:textId="77777777" w:rsidR="00F2461F" w:rsidRPr="00DE2B37" w:rsidRDefault="00F2461F" w:rsidP="001F0BFA">
            <w:pPr>
              <w:pStyle w:val="FormularEingabetext"/>
              <w:ind w:left="113"/>
            </w:pPr>
          </w:p>
        </w:tc>
      </w:tr>
      <w:tr w:rsidR="00F2461F" w:rsidRPr="00DE2B37" w14:paraId="5FDA043D" w14:textId="77777777" w:rsidTr="001F0BFA">
        <w:trPr>
          <w:trHeight w:val="170"/>
        </w:trPr>
        <w:tc>
          <w:tcPr>
            <w:tcW w:w="562" w:type="dxa"/>
            <w:shd w:val="clear" w:color="auto" w:fill="auto"/>
          </w:tcPr>
          <w:p w14:paraId="27A09D30" w14:textId="77777777" w:rsidR="00F2461F" w:rsidRPr="00DE2B37" w:rsidRDefault="00F2461F" w:rsidP="001F0BFA">
            <w:pPr>
              <w:pStyle w:val="FormularBezeichnungstext"/>
              <w:jc w:val="right"/>
            </w:pPr>
          </w:p>
        </w:tc>
        <w:tc>
          <w:tcPr>
            <w:tcW w:w="426" w:type="dxa"/>
            <w:shd w:val="clear" w:color="auto" w:fill="auto"/>
          </w:tcPr>
          <w:p w14:paraId="57BB08E3" w14:textId="77777777" w:rsidR="00F2461F" w:rsidRPr="00DE2B37" w:rsidRDefault="00F2461F" w:rsidP="001F0BFA">
            <w:pPr>
              <w:pStyle w:val="FormularBezeichnungstext"/>
            </w:pPr>
          </w:p>
        </w:tc>
        <w:tc>
          <w:tcPr>
            <w:tcW w:w="9000" w:type="dxa"/>
            <w:shd w:val="clear" w:color="auto" w:fill="auto"/>
          </w:tcPr>
          <w:p w14:paraId="3D50CD1F" w14:textId="77777777" w:rsidR="00F2461F" w:rsidRPr="00DE2B37" w:rsidRDefault="00F2461F" w:rsidP="001F0BFA">
            <w:pPr>
              <w:pStyle w:val="Text65pt"/>
              <w:ind w:left="113"/>
            </w:pPr>
          </w:p>
        </w:tc>
      </w:tr>
    </w:tbl>
    <w:p w14:paraId="49E17A2B" w14:textId="77777777" w:rsidR="00F2461F" w:rsidRPr="00DE2B37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DE2B37">
        <w:rPr>
          <w:rFonts w:ascii="Arial Black" w:hAnsi="Arial Black"/>
          <w:sz w:val="13"/>
        </w:rPr>
        <w:t>Remarque :</w:t>
      </w:r>
      <w:r w:rsidRPr="00DE2B37">
        <w:rPr>
          <w:sz w:val="13"/>
        </w:rPr>
        <w:t xml:space="preserve"> copier cette section et la remplir pour chaque établissement (un établissement par page).</w:t>
      </w:r>
    </w:p>
    <w:p w14:paraId="6A188D93" w14:textId="77777777" w:rsidR="00241577" w:rsidRPr="00DE2B37" w:rsidRDefault="00241577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</w:p>
    <w:p w14:paraId="4AFC24F5" w14:textId="77777777" w:rsidR="00241577" w:rsidRPr="00DE2B37" w:rsidRDefault="00241577" w:rsidP="00241577">
      <w:pPr>
        <w:pStyle w:val="Text85pt"/>
      </w:pPr>
    </w:p>
    <w:p w14:paraId="46229BB4" w14:textId="77777777" w:rsidR="00241577" w:rsidRPr="00DE2B37" w:rsidRDefault="00241577" w:rsidP="00241577">
      <w:pPr>
        <w:pStyle w:val="Text85pt"/>
      </w:pPr>
    </w:p>
    <w:p w14:paraId="38BC13EB" w14:textId="77777777" w:rsidR="0047516D" w:rsidRPr="00DE2B37" w:rsidRDefault="0047516D">
      <w:pPr>
        <w:spacing w:after="200" w:line="24" w:lineRule="auto"/>
        <w:rPr>
          <w:b/>
          <w:bCs w:val="0"/>
          <w:sz w:val="17"/>
        </w:rPr>
      </w:pPr>
      <w:r w:rsidRPr="00DE2B37">
        <w:br w:type="page"/>
      </w:r>
    </w:p>
    <w:p w14:paraId="2254FBCF" w14:textId="77777777" w:rsidR="000D0FF5" w:rsidRPr="00DE2B37" w:rsidRDefault="000D0FF5" w:rsidP="000D0FF5">
      <w:pPr>
        <w:pStyle w:val="FormularUntertitel"/>
      </w:pPr>
      <w:r w:rsidRPr="00DE2B37">
        <w:lastRenderedPageBreak/>
        <w:t xml:space="preserve">Chapitre 3 : </w:t>
      </w:r>
      <w:r w:rsidRPr="00DE2B37">
        <w:rPr>
          <w:u w:val="single"/>
        </w:rPr>
        <w:t>pour chaque emplacement des indicateurs</w:t>
      </w:r>
      <w:r w:rsidRPr="00DE2B37">
        <w:t>, liste des établissements à signaler</w:t>
      </w:r>
    </w:p>
    <w:p w14:paraId="314CFB15" w14:textId="77777777" w:rsidR="005B5924" w:rsidRPr="00DE2B37" w:rsidRDefault="005B5924" w:rsidP="00EB30F4">
      <w:pPr>
        <w:pStyle w:val="FormularTrennlinie"/>
        <w:pBdr>
          <w:bottom w:val="none" w:sz="0" w:space="0" w:color="auto"/>
        </w:pBdr>
      </w:pPr>
    </w:p>
    <w:p w14:paraId="71492805" w14:textId="77777777" w:rsidR="005B5924" w:rsidRPr="00DE2B37" w:rsidRDefault="005B5924" w:rsidP="005B5924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41577" w:rsidRPr="00DE2B37" w14:paraId="1D1984AF" w14:textId="77777777" w:rsidTr="001F0BFA">
        <w:trPr>
          <w:trHeight w:val="425"/>
        </w:trPr>
        <w:tc>
          <w:tcPr>
            <w:tcW w:w="1064" w:type="dxa"/>
            <w:hideMark/>
          </w:tcPr>
          <w:p w14:paraId="1E914E64" w14:textId="77777777" w:rsidR="00241577" w:rsidRPr="00DE2B37" w:rsidRDefault="000D0FF5" w:rsidP="001F0BFA">
            <w:pPr>
              <w:pStyle w:val="Text65pt"/>
            </w:pPr>
            <w:r w:rsidRPr="00DE2B37">
              <w:t>Emplacement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47790E7F" w14:textId="77777777" w:rsidR="00241577" w:rsidRPr="00DE2B37" w:rsidRDefault="00241577" w:rsidP="001F0BFA">
            <w:pPr>
              <w:pStyle w:val="FormularEingabetext"/>
            </w:pPr>
          </w:p>
        </w:tc>
        <w:tc>
          <w:tcPr>
            <w:tcW w:w="227" w:type="dxa"/>
          </w:tcPr>
          <w:p w14:paraId="0A2DF282" w14:textId="77777777" w:rsidR="00241577" w:rsidRPr="00DE2B37" w:rsidRDefault="00241577" w:rsidP="001F0BFA">
            <w:pPr>
              <w:pStyle w:val="Text85pt"/>
            </w:pPr>
          </w:p>
        </w:tc>
        <w:tc>
          <w:tcPr>
            <w:tcW w:w="1074" w:type="dxa"/>
            <w:hideMark/>
          </w:tcPr>
          <w:p w14:paraId="1FBD2CEF" w14:textId="77777777" w:rsidR="00241577" w:rsidRPr="00DE2B37" w:rsidRDefault="000D0FF5" w:rsidP="001F0BFA">
            <w:pPr>
              <w:pStyle w:val="FormularBezeichnungstext"/>
            </w:pPr>
            <w:r w:rsidRPr="00DE2B37">
              <w:t>Support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3771A025" w14:textId="77777777" w:rsidR="00241577" w:rsidRPr="00DE2B37" w:rsidRDefault="00241577" w:rsidP="001F0BFA">
            <w:pPr>
              <w:pStyle w:val="FormularEingabetext"/>
            </w:pPr>
          </w:p>
        </w:tc>
      </w:tr>
      <w:tr w:rsidR="00241577" w:rsidRPr="00DE2B37" w14:paraId="7158EFA9" w14:textId="77777777" w:rsidTr="001F0BFA">
        <w:trPr>
          <w:trHeight w:val="227"/>
        </w:trPr>
        <w:tc>
          <w:tcPr>
            <w:tcW w:w="1064" w:type="dxa"/>
          </w:tcPr>
          <w:p w14:paraId="7703EDDC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6CC90B47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7C29475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7EC63B78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15E46B40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6F32514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68E25E42" w14:textId="77777777" w:rsidR="00241577" w:rsidRPr="00DE2B37" w:rsidRDefault="00241577" w:rsidP="001F0BFA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4F46FCB1" w14:textId="77777777" w:rsidR="00241577" w:rsidRPr="00DE2B37" w:rsidRDefault="00241577" w:rsidP="001F0BFA">
            <w:pPr>
              <w:pStyle w:val="Text85pt"/>
              <w:rPr>
                <w:sz w:val="13"/>
                <w:szCs w:val="13"/>
              </w:rPr>
            </w:pPr>
          </w:p>
        </w:tc>
      </w:tr>
      <w:tr w:rsidR="004B0B4D" w:rsidRPr="00DE2B37" w14:paraId="6F489A70" w14:textId="77777777" w:rsidTr="00F2461F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7BEF0CAB" w14:textId="77777777" w:rsidR="004B0B4D" w:rsidRPr="00DE2B37" w:rsidRDefault="004B0B4D" w:rsidP="004B0B4D">
            <w:pPr>
              <w:pStyle w:val="Text65pt"/>
            </w:pPr>
            <w:r w:rsidRPr="00DE2B37"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1CC5FA14" w14:textId="77777777" w:rsidR="004B0B4D" w:rsidRPr="00DE2B37" w:rsidRDefault="008F6543" w:rsidP="004B0B4D">
            <w:pPr>
              <w:pStyle w:val="FormularEingabetext"/>
            </w:pPr>
            <w:sdt>
              <w:sdtPr>
                <w:alias w:val="Format"/>
                <w:tag w:val="Format"/>
                <w:id w:val="287864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3C4C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Normal    </w:t>
            </w:r>
          </w:p>
          <w:p w14:paraId="721791C7" w14:textId="77777777" w:rsidR="004B0B4D" w:rsidRPr="00DE2B37" w:rsidRDefault="008F6543" w:rsidP="004B0B4D">
            <w:pPr>
              <w:pStyle w:val="FormularEingabetext"/>
            </w:pPr>
            <w:sdt>
              <w:sdtPr>
                <w:alias w:val="Format"/>
                <w:id w:val="82563260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1F0BFA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Petit</w:t>
            </w:r>
          </w:p>
        </w:tc>
        <w:tc>
          <w:tcPr>
            <w:tcW w:w="227" w:type="dxa"/>
            <w:shd w:val="clear" w:color="auto" w:fill="auto"/>
          </w:tcPr>
          <w:p w14:paraId="0D406832" w14:textId="77777777" w:rsidR="004B0B4D" w:rsidRPr="00DE2B37" w:rsidRDefault="004B0B4D" w:rsidP="004B0B4D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7AEA0507" w14:textId="77777777" w:rsidR="004B0B4D" w:rsidRPr="00DE2B37" w:rsidRDefault="004B0B4D" w:rsidP="004B0B4D">
            <w:pPr>
              <w:pStyle w:val="FormularBezeichnungstext"/>
            </w:pPr>
            <w:r w:rsidRPr="00DE2B37">
              <w:t>Longueur</w:t>
            </w: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7ECFC697" w14:textId="77777777" w:rsidR="004B0B4D" w:rsidRPr="00DE2B37" w:rsidRDefault="008F6543" w:rsidP="004B0B4D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alias w:val="Longueur"/>
                <w:tag w:val="Länge"/>
                <w:id w:val="-98413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3C4C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1200 cm 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-159099404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B2DC8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1000 cm 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2001340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B2DC8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800 cm</w:t>
            </w:r>
          </w:p>
          <w:p w14:paraId="0402822D" w14:textId="77777777" w:rsidR="004B0B4D" w:rsidRPr="00DE2B37" w:rsidRDefault="008F6543" w:rsidP="004B0B4D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alias w:val="Longueur"/>
                <w:tag w:val="Länge"/>
                <w:id w:val="10821807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3C4C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650 cm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-20347224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6B2DC8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500 cm</w:t>
            </w:r>
          </w:p>
        </w:tc>
      </w:tr>
      <w:tr w:rsidR="004B0B4D" w:rsidRPr="00DE2B37" w14:paraId="0099CAC2" w14:textId="77777777" w:rsidTr="00F2461F">
        <w:trPr>
          <w:gridAfter w:val="4"/>
          <w:wAfter w:w="5130" w:type="dxa"/>
          <w:trHeight w:val="227"/>
        </w:trPr>
        <w:tc>
          <w:tcPr>
            <w:tcW w:w="1064" w:type="dxa"/>
          </w:tcPr>
          <w:p w14:paraId="4F59AD54" w14:textId="77777777" w:rsidR="004B0B4D" w:rsidRPr="00DE2B37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3E5B460F" w14:textId="77777777" w:rsidR="004B0B4D" w:rsidRPr="00DE2B37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4E9B7F6C" w14:textId="77777777" w:rsidR="004B0B4D" w:rsidRPr="00DE2B37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3E742122" w14:textId="77777777" w:rsidR="004B0B4D" w:rsidRPr="00DE2B37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0827F976" w14:textId="77777777" w:rsidR="004B0B4D" w:rsidRPr="00DE2B37" w:rsidRDefault="004B0B4D" w:rsidP="004B0B4D">
            <w:pPr>
              <w:pStyle w:val="Text85pt"/>
              <w:rPr>
                <w:sz w:val="13"/>
                <w:szCs w:val="13"/>
              </w:rPr>
            </w:pPr>
          </w:p>
        </w:tc>
      </w:tr>
      <w:tr w:rsidR="004B0B4D" w:rsidRPr="00DE2B37" w14:paraId="37D817A0" w14:textId="77777777" w:rsidTr="00F2461F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14:paraId="2704325F" w14:textId="77777777" w:rsidR="004B0B4D" w:rsidRPr="00DE2B37" w:rsidRDefault="004B0B4D" w:rsidP="004B0B4D">
            <w:pPr>
              <w:pStyle w:val="Text65pt"/>
            </w:pPr>
            <w:r w:rsidRPr="00DE2B37">
              <w:t xml:space="preserve">Panneau titre </w:t>
            </w:r>
          </w:p>
          <w:p w14:paraId="670D1B56" w14:textId="77A6252F" w:rsidR="004B0B4D" w:rsidRPr="00DE2B37" w:rsidRDefault="004B0B4D" w:rsidP="004B0B4D">
            <w:pPr>
              <w:pStyle w:val="Text65pt"/>
            </w:pPr>
            <w:r w:rsidRPr="00DE2B37">
              <w:t>« H</w:t>
            </w:r>
            <w:r w:rsidR="00332E0E" w:rsidRPr="00DE2B37">
              <w:t>O</w:t>
            </w:r>
            <w:r w:rsidRPr="00DE2B37">
              <w:t>TELS »</w:t>
            </w:r>
          </w:p>
        </w:tc>
        <w:tc>
          <w:tcPr>
            <w:tcW w:w="3808" w:type="dxa"/>
            <w:gridSpan w:val="4"/>
            <w:hideMark/>
          </w:tcPr>
          <w:p w14:paraId="7CDE99C1" w14:textId="77777777" w:rsidR="004B0B4D" w:rsidRPr="00DE2B37" w:rsidRDefault="008F6543" w:rsidP="004B0B4D">
            <w:pPr>
              <w:pStyle w:val="FormularEingabetext"/>
            </w:pPr>
            <w:sdt>
              <w:sdtPr>
                <w:alias w:val="Panneau titre"/>
                <w:tag w:val="Titelfeld"/>
                <w:id w:val="2354433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3C4C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</w:p>
          <w:p w14:paraId="02BD6BAA" w14:textId="77777777" w:rsidR="004B0B4D" w:rsidRPr="00DE2B37" w:rsidRDefault="008F6543" w:rsidP="004B0B4D">
            <w:pPr>
              <w:pStyle w:val="FormularEingabetext"/>
            </w:pPr>
            <w:sdt>
              <w:sdtPr>
                <w:alias w:val="Panneau titre"/>
                <w:tag w:val="Titelfeld"/>
                <w:id w:val="-5611688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A63C4C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</w:tr>
    </w:tbl>
    <w:p w14:paraId="780F17CF" w14:textId="77777777" w:rsidR="00241577" w:rsidRPr="00DE2B37" w:rsidRDefault="00241577" w:rsidP="00241577">
      <w:pPr>
        <w:pStyle w:val="Text85pt"/>
      </w:pPr>
    </w:p>
    <w:p w14:paraId="76116A5D" w14:textId="77777777" w:rsidR="00C21CFD" w:rsidRPr="00DE2B37" w:rsidRDefault="00C21CFD" w:rsidP="00C21CFD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EB30F4" w:rsidRPr="00DE2B37" w14:paraId="73C4CE37" w14:textId="77777777" w:rsidTr="004B0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14:paraId="152A6FE4" w14:textId="77777777" w:rsidR="00EB30F4" w:rsidRPr="00DE2B37" w:rsidRDefault="00EB30F4" w:rsidP="00EB30F4">
            <w:pPr>
              <w:pStyle w:val="FormularBezeichnungstext"/>
              <w:ind w:left="113"/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14:paraId="18134C48" w14:textId="77777777" w:rsidR="00EB30F4" w:rsidRPr="00DE2B37" w:rsidRDefault="00EB30F4" w:rsidP="00EB30F4">
            <w:pPr>
              <w:pStyle w:val="FormularBezeichnungstext"/>
              <w:ind w:left="113"/>
            </w:pPr>
            <w:r w:rsidRPr="00DE2B37">
              <w:t>Inscription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37622074" w14:textId="77777777" w:rsidR="00EB30F4" w:rsidRPr="00DE2B37" w:rsidRDefault="00EB30F4" w:rsidP="005B5924">
            <w:pPr>
              <w:pStyle w:val="FormularBezeichnungstext"/>
              <w:ind w:left="113"/>
            </w:pPr>
            <w:r w:rsidRPr="00DE2B37">
              <w:t>Direction indiquée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4A83C1C1" w14:textId="77777777" w:rsidR="00EB30F4" w:rsidRPr="00DE2B37" w:rsidRDefault="00EB30F4" w:rsidP="005B5924">
            <w:pPr>
              <w:pStyle w:val="FormularBezeichnungstext"/>
              <w:ind w:left="113"/>
            </w:pPr>
            <w:r w:rsidRPr="00DE2B37">
              <w:t>Recto-verso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14:paraId="3BACEB1F" w14:textId="77777777" w:rsidR="00EB30F4" w:rsidRPr="00DE2B37" w:rsidRDefault="00EB30F4" w:rsidP="005B5924">
            <w:pPr>
              <w:pStyle w:val="FormularBezeichnungstext"/>
              <w:ind w:left="113"/>
            </w:pPr>
            <w:r w:rsidRPr="00DE2B37">
              <w:t>Remarques</w:t>
            </w:r>
          </w:p>
        </w:tc>
      </w:tr>
      <w:tr w:rsidR="00EB30F4" w:rsidRPr="00DE2B37" w14:paraId="06A61A82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027F888" w14:textId="77777777" w:rsidR="00EB30F4" w:rsidRPr="00DE2B37" w:rsidRDefault="00EB30F4" w:rsidP="00EB30F4">
            <w:pPr>
              <w:pStyle w:val="FormularBezeichnungstext"/>
              <w:ind w:left="113"/>
            </w:pPr>
            <w:r w:rsidRPr="00DE2B37">
              <w:t>Panneau titre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876709D" w14:textId="7B3862FA" w:rsidR="00EB30F4" w:rsidRPr="00DE2B37" w:rsidRDefault="004B0B4D" w:rsidP="00EB30F4">
            <w:pPr>
              <w:pStyle w:val="Text85pt"/>
              <w:ind w:left="113"/>
            </w:pPr>
            <w:r w:rsidRPr="00DE2B37">
              <w:t>H</w:t>
            </w:r>
            <w:r w:rsidR="00332E0E" w:rsidRPr="00DE2B37">
              <w:t>O</w:t>
            </w:r>
            <w:r w:rsidRPr="00DE2B37">
              <w:t>TELS</w:t>
            </w: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2CB36DC" w14:textId="77777777" w:rsidR="00EB30F4" w:rsidRPr="00DE2B37" w:rsidRDefault="00EB30F4" w:rsidP="005B5924">
            <w:pPr>
              <w:pStyle w:val="Text85pt"/>
              <w:ind w:left="113"/>
            </w:pP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90491A0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-39581442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571340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3F53A322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  <w:tr w:rsidR="00EB30F4" w:rsidRPr="00DE2B37" w14:paraId="0A16CB43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D53A7D2" w14:textId="77777777" w:rsidR="00EB30F4" w:rsidRPr="00DE2B37" w:rsidRDefault="00EB30F4" w:rsidP="00EB30F4">
            <w:pPr>
              <w:pStyle w:val="FormularBezeichnungstext"/>
              <w:ind w:left="113"/>
            </w:pPr>
            <w:r w:rsidRPr="00DE2B37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D59FEC6" w14:textId="77777777" w:rsidR="00EB30F4" w:rsidRPr="00DE2B37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008FE9D2" w14:textId="77777777" w:rsidR="00EB30F4" w:rsidRPr="00DE2B37" w:rsidRDefault="008F6543" w:rsidP="004B0B4D">
            <w:pPr>
              <w:pStyle w:val="Text85pt"/>
              <w:ind w:left="113"/>
            </w:pPr>
            <w:sdt>
              <w:sdtPr>
                <w:id w:val="-9380572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1901945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2C09C261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-845100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138686927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0D72D9B6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  <w:tr w:rsidR="00EB30F4" w:rsidRPr="00DE2B37" w14:paraId="3FC99E06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78084A6" w14:textId="77777777" w:rsidR="00EB30F4" w:rsidRPr="00DE2B37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86D9216" w14:textId="77777777" w:rsidR="00EB30F4" w:rsidRPr="00DE2B37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E8A138B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-213230939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10666116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21CB0DF" w14:textId="77777777" w:rsidR="00EB30F4" w:rsidRPr="00DE2B37" w:rsidRDefault="008F6543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9807666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14029778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61BA367F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  <w:tr w:rsidR="00EB30F4" w:rsidRPr="00DE2B37" w14:paraId="1EDEA599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4C017A2" w14:textId="77777777" w:rsidR="00EB30F4" w:rsidRPr="00DE2B37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8577852" w14:textId="77777777" w:rsidR="00EB30F4" w:rsidRPr="00DE2B37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EAFACCA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-450087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15004694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484BAC5" w14:textId="77777777" w:rsidR="00EB30F4" w:rsidRPr="00DE2B37" w:rsidRDefault="008F6543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546759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17129529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42FDD4EF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  <w:tr w:rsidR="00EB30F4" w:rsidRPr="00DE2B37" w14:paraId="1545CE0D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E83B114" w14:textId="77777777" w:rsidR="00EB30F4" w:rsidRPr="00DE2B37" w:rsidRDefault="00EB30F4" w:rsidP="00EB30F4">
            <w:pPr>
              <w:pStyle w:val="Text85pt"/>
              <w:ind w:left="113"/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D2D2594" w14:textId="77777777" w:rsidR="00EB30F4" w:rsidRPr="00DE2B37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8078C63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-14981878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15636327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4A181E9" w14:textId="77777777" w:rsidR="00EB30F4" w:rsidRPr="00DE2B37" w:rsidRDefault="008F6543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555942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1702904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2301C095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  <w:tr w:rsidR="00EB30F4" w:rsidRPr="00DE2B37" w14:paraId="025103AB" w14:textId="77777777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1FE8BDC" w14:textId="77777777" w:rsidR="00EB30F4" w:rsidRPr="00DE2B37" w:rsidRDefault="00EB30F4" w:rsidP="00EB30F4">
            <w:pPr>
              <w:pStyle w:val="Text85pt"/>
              <w:ind w:left="113"/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D48472C" w14:textId="77777777" w:rsidR="00EB30F4" w:rsidRPr="00DE2B37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8DF2B11" w14:textId="77777777" w:rsidR="00EB30F4" w:rsidRPr="00DE2B37" w:rsidRDefault="008F6543" w:rsidP="005B5924">
            <w:pPr>
              <w:pStyle w:val="Text85pt"/>
              <w:ind w:left="113"/>
            </w:pPr>
            <w:sdt>
              <w:sdtPr>
                <w:id w:val="182030508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21303488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483FAFA" w14:textId="77777777" w:rsidR="00EB30F4" w:rsidRPr="00DE2B37" w:rsidRDefault="008F6543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72397595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290765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26400D75" w14:textId="77777777" w:rsidR="00EB30F4" w:rsidRPr="00DE2B37" w:rsidRDefault="00EB30F4" w:rsidP="005B5924">
            <w:pPr>
              <w:pStyle w:val="Text85pt"/>
              <w:ind w:left="113"/>
            </w:pPr>
          </w:p>
        </w:tc>
      </w:tr>
    </w:tbl>
    <w:p w14:paraId="79067981" w14:textId="77777777" w:rsidR="00C21CFD" w:rsidRPr="00DE2B37" w:rsidRDefault="00C21CFD" w:rsidP="00C21CFD">
      <w:pPr>
        <w:pStyle w:val="Text85pt"/>
      </w:pPr>
    </w:p>
    <w:p w14:paraId="08704786" w14:textId="77777777" w:rsidR="003170C4" w:rsidRPr="00DE2B37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Exécution selon la norme VSS 40 828 :</w:t>
      </w:r>
    </w:p>
    <w:p w14:paraId="56749B3F" w14:textId="77777777" w:rsidR="003170C4" w:rsidRPr="00DE2B37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Panneau titre : fond brun foncé, caractères brun clair</w:t>
      </w:r>
    </w:p>
    <w:p w14:paraId="5274A93C" w14:textId="77777777" w:rsidR="003170C4" w:rsidRPr="00DE2B37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Indicateur de direction : fond brun clair, caractères brun foncé</w:t>
      </w:r>
    </w:p>
    <w:p w14:paraId="608D4B78" w14:textId="77777777" w:rsidR="003170C4" w:rsidRPr="00DE2B37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14:paraId="27953148" w14:textId="77777777" w:rsidR="00EB30F4" w:rsidRPr="00DE2B37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DE2B37">
        <w:rPr>
          <w:rFonts w:ascii="Arial Black" w:hAnsi="Arial Black"/>
          <w:sz w:val="13"/>
        </w:rPr>
        <w:t>Remarque :</w:t>
      </w:r>
      <w:r w:rsidRPr="00DE2B37">
        <w:rPr>
          <w:sz w:val="13"/>
        </w:rPr>
        <w:t xml:space="preserve"> copier cette section et la remplir pour chaque emplacement des indicateurs (un emplacement par page -&gt; voir page suivante).</w:t>
      </w:r>
    </w:p>
    <w:p w14:paraId="21906635" w14:textId="77777777" w:rsidR="00EB30F4" w:rsidRPr="00DE2B37" w:rsidRDefault="00EB30F4" w:rsidP="00EB30F4">
      <w:r w:rsidRPr="00DE2B37"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60DEE" w:rsidRPr="00DE2B37" w14:paraId="7B8C2B0D" w14:textId="77777777" w:rsidTr="00EA1BFE">
        <w:trPr>
          <w:trHeight w:val="425"/>
        </w:trPr>
        <w:tc>
          <w:tcPr>
            <w:tcW w:w="1064" w:type="dxa"/>
            <w:hideMark/>
          </w:tcPr>
          <w:p w14:paraId="3BADCAEF" w14:textId="77777777" w:rsidR="00260DEE" w:rsidRPr="00DE2B37" w:rsidRDefault="00260DEE" w:rsidP="00EA1BFE">
            <w:pPr>
              <w:pStyle w:val="Text65pt"/>
            </w:pPr>
            <w:r w:rsidRPr="00DE2B37">
              <w:lastRenderedPageBreak/>
              <w:t>Emplacement</w:t>
            </w:r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14:paraId="154EF7D6" w14:textId="77777777" w:rsidR="00260DEE" w:rsidRPr="00DE2B37" w:rsidRDefault="00260DEE" w:rsidP="00EA1BFE">
            <w:pPr>
              <w:pStyle w:val="FormularEingabetext"/>
            </w:pPr>
          </w:p>
        </w:tc>
        <w:tc>
          <w:tcPr>
            <w:tcW w:w="227" w:type="dxa"/>
          </w:tcPr>
          <w:p w14:paraId="11868B63" w14:textId="77777777" w:rsidR="00260DEE" w:rsidRPr="00DE2B37" w:rsidRDefault="00260DEE" w:rsidP="00EA1BFE">
            <w:pPr>
              <w:pStyle w:val="Text85pt"/>
            </w:pPr>
          </w:p>
        </w:tc>
        <w:tc>
          <w:tcPr>
            <w:tcW w:w="1074" w:type="dxa"/>
            <w:hideMark/>
          </w:tcPr>
          <w:p w14:paraId="719E02BE" w14:textId="77777777" w:rsidR="00260DEE" w:rsidRPr="00DE2B37" w:rsidRDefault="00260DEE" w:rsidP="00EA1BFE">
            <w:pPr>
              <w:pStyle w:val="FormularBezeichnungstext"/>
            </w:pPr>
            <w:r w:rsidRPr="00DE2B37">
              <w:t>Support</w:t>
            </w:r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14:paraId="55DC328D" w14:textId="77777777" w:rsidR="00260DEE" w:rsidRPr="00DE2B37" w:rsidRDefault="00260DEE" w:rsidP="00EA1BFE">
            <w:pPr>
              <w:pStyle w:val="FormularEingabetext"/>
            </w:pPr>
          </w:p>
        </w:tc>
      </w:tr>
      <w:tr w:rsidR="00260DEE" w:rsidRPr="00DE2B37" w14:paraId="760D2D5D" w14:textId="77777777" w:rsidTr="00EA1BFE">
        <w:trPr>
          <w:trHeight w:val="227"/>
        </w:trPr>
        <w:tc>
          <w:tcPr>
            <w:tcW w:w="1064" w:type="dxa"/>
          </w:tcPr>
          <w:p w14:paraId="4B5C9E23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3B2B8DD7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0ED44E1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7978220F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10BF8DBE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1FAD61E8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871" w:type="dxa"/>
            <w:gridSpan w:val="2"/>
          </w:tcPr>
          <w:p w14:paraId="5991B761" w14:textId="77777777" w:rsidR="00260DEE" w:rsidRPr="00DE2B37" w:rsidRDefault="00260DEE" w:rsidP="00EA1BFE">
            <w:pPr>
              <w:pStyle w:val="FormularBezeichnungstext"/>
              <w:rPr>
                <w:szCs w:val="13"/>
              </w:rPr>
            </w:pPr>
          </w:p>
        </w:tc>
        <w:tc>
          <w:tcPr>
            <w:tcW w:w="3032" w:type="dxa"/>
          </w:tcPr>
          <w:p w14:paraId="4634E39F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</w:tr>
      <w:tr w:rsidR="00260DEE" w:rsidRPr="00DE2B37" w14:paraId="0F4B9A0E" w14:textId="77777777" w:rsidTr="00EA1BFE">
        <w:trPr>
          <w:trHeight w:val="425"/>
        </w:trPr>
        <w:tc>
          <w:tcPr>
            <w:tcW w:w="1064" w:type="dxa"/>
            <w:shd w:val="clear" w:color="auto" w:fill="auto"/>
            <w:hideMark/>
          </w:tcPr>
          <w:p w14:paraId="72924A7C" w14:textId="77777777" w:rsidR="00260DEE" w:rsidRPr="00DE2B37" w:rsidRDefault="00260DEE" w:rsidP="00EA1BFE">
            <w:pPr>
              <w:pStyle w:val="Text65pt"/>
            </w:pPr>
            <w:r w:rsidRPr="00DE2B37"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14:paraId="71406111" w14:textId="77777777" w:rsidR="00260DEE" w:rsidRPr="00DE2B37" w:rsidRDefault="008F6543" w:rsidP="00EA1BFE">
            <w:pPr>
              <w:pStyle w:val="FormularEingabetext"/>
            </w:pPr>
            <w:sdt>
              <w:sdtPr>
                <w:alias w:val="Format"/>
                <w:id w:val="-6634836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77AEA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Normal    </w:t>
            </w:r>
          </w:p>
          <w:p w14:paraId="4DD8CA47" w14:textId="77777777" w:rsidR="00260DEE" w:rsidRPr="00DE2B37" w:rsidRDefault="008F6543" w:rsidP="00EA1BFE">
            <w:pPr>
              <w:pStyle w:val="FormularEingabetext"/>
            </w:pPr>
            <w:sdt>
              <w:sdtPr>
                <w:alias w:val="Format"/>
                <w:id w:val="82146690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Petit</w:t>
            </w:r>
          </w:p>
        </w:tc>
        <w:tc>
          <w:tcPr>
            <w:tcW w:w="227" w:type="dxa"/>
            <w:shd w:val="clear" w:color="auto" w:fill="auto"/>
          </w:tcPr>
          <w:p w14:paraId="10D4DE70" w14:textId="77777777" w:rsidR="00260DEE" w:rsidRPr="00DE2B37" w:rsidRDefault="00260DEE" w:rsidP="00EA1BFE">
            <w:pPr>
              <w:pStyle w:val="Text85pt"/>
            </w:pPr>
          </w:p>
        </w:tc>
        <w:tc>
          <w:tcPr>
            <w:tcW w:w="1074" w:type="dxa"/>
            <w:shd w:val="clear" w:color="auto" w:fill="auto"/>
            <w:hideMark/>
          </w:tcPr>
          <w:p w14:paraId="51661D98" w14:textId="77777777" w:rsidR="00260DEE" w:rsidRPr="00DE2B37" w:rsidRDefault="00260DEE" w:rsidP="00EA1BFE">
            <w:pPr>
              <w:pStyle w:val="FormularBezeichnungstext"/>
            </w:pPr>
            <w:r w:rsidRPr="00DE2B37">
              <w:t>Longueur</w:t>
            </w:r>
          </w:p>
        </w:tc>
        <w:tc>
          <w:tcPr>
            <w:tcW w:w="3829" w:type="dxa"/>
            <w:gridSpan w:val="2"/>
            <w:shd w:val="clear" w:color="auto" w:fill="auto"/>
            <w:hideMark/>
          </w:tcPr>
          <w:p w14:paraId="558A1ED1" w14:textId="77777777" w:rsidR="00260DEE" w:rsidRPr="00DE2B37" w:rsidRDefault="008F6543" w:rsidP="00EA1BFE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alias w:val="Longueur"/>
                <w:tag w:val="Länge"/>
                <w:id w:val="-11875963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1200 cm 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-423099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1000 cm 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-78711663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800 cm</w:t>
            </w:r>
          </w:p>
          <w:p w14:paraId="2ECD2685" w14:textId="77777777" w:rsidR="00260DEE" w:rsidRPr="00DE2B37" w:rsidRDefault="008F6543" w:rsidP="00EA1BFE">
            <w:pPr>
              <w:pStyle w:val="FormularEingabetext"/>
              <w:tabs>
                <w:tab w:val="left" w:pos="1198"/>
                <w:tab w:val="left" w:pos="2191"/>
              </w:tabs>
            </w:pPr>
            <w:sdt>
              <w:sdtPr>
                <w:alias w:val="Longueur"/>
                <w:tag w:val="Länge"/>
                <w:id w:val="-4558798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650 cm</w:t>
            </w:r>
            <w:r w:rsidR="006B2DC8" w:rsidRPr="00DE2B37">
              <w:tab/>
            </w:r>
            <w:sdt>
              <w:sdtPr>
                <w:alias w:val="Longueur"/>
                <w:tag w:val="Länge"/>
                <w:id w:val="-2893617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500 cm</w:t>
            </w:r>
          </w:p>
        </w:tc>
      </w:tr>
      <w:tr w:rsidR="00260DEE" w:rsidRPr="00DE2B37" w14:paraId="77371A20" w14:textId="77777777" w:rsidTr="00EA1BFE">
        <w:trPr>
          <w:gridAfter w:val="4"/>
          <w:wAfter w:w="5130" w:type="dxa"/>
          <w:trHeight w:val="227"/>
        </w:trPr>
        <w:tc>
          <w:tcPr>
            <w:tcW w:w="1064" w:type="dxa"/>
          </w:tcPr>
          <w:p w14:paraId="6261C77A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5C2E7C98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227" w:type="dxa"/>
          </w:tcPr>
          <w:p w14:paraId="7E6EB4EC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14:paraId="781FBC8A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  <w:tc>
          <w:tcPr>
            <w:tcW w:w="1246" w:type="dxa"/>
          </w:tcPr>
          <w:p w14:paraId="7490EF3E" w14:textId="77777777" w:rsidR="00260DEE" w:rsidRPr="00DE2B37" w:rsidRDefault="00260DEE" w:rsidP="00EA1BFE">
            <w:pPr>
              <w:pStyle w:val="Text85pt"/>
              <w:rPr>
                <w:sz w:val="13"/>
                <w:szCs w:val="13"/>
              </w:rPr>
            </w:pPr>
          </w:p>
        </w:tc>
      </w:tr>
      <w:tr w:rsidR="00260DEE" w:rsidRPr="00DE2B37" w14:paraId="1A63AE44" w14:textId="77777777" w:rsidTr="00EA1BFE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14:paraId="17F24087" w14:textId="77777777" w:rsidR="00260DEE" w:rsidRPr="00DE2B37" w:rsidRDefault="00260DEE" w:rsidP="00EA1BFE">
            <w:pPr>
              <w:pStyle w:val="Text65pt"/>
            </w:pPr>
            <w:r w:rsidRPr="00DE2B37">
              <w:t xml:space="preserve">Panneau titre </w:t>
            </w:r>
          </w:p>
          <w:p w14:paraId="43A23B1B" w14:textId="1D3C0A34" w:rsidR="00260DEE" w:rsidRPr="00DE2B37" w:rsidRDefault="00260DEE" w:rsidP="00EA1BFE">
            <w:pPr>
              <w:pStyle w:val="Text65pt"/>
            </w:pPr>
            <w:r w:rsidRPr="00DE2B37">
              <w:t>« H</w:t>
            </w:r>
            <w:r w:rsidR="00332E0E" w:rsidRPr="00DE2B37">
              <w:t>O</w:t>
            </w:r>
            <w:r w:rsidRPr="00DE2B37">
              <w:t>TELS »</w:t>
            </w:r>
          </w:p>
        </w:tc>
        <w:tc>
          <w:tcPr>
            <w:tcW w:w="3808" w:type="dxa"/>
            <w:gridSpan w:val="4"/>
            <w:hideMark/>
          </w:tcPr>
          <w:p w14:paraId="41C26043" w14:textId="77777777" w:rsidR="00260DEE" w:rsidRPr="00DE2B37" w:rsidRDefault="008F6543" w:rsidP="00EA1BFE">
            <w:pPr>
              <w:pStyle w:val="FormularEingabetext"/>
            </w:pPr>
            <w:sdt>
              <w:sdtPr>
                <w:id w:val="-17656859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</w:p>
          <w:p w14:paraId="58F3C1EE" w14:textId="77777777" w:rsidR="00260DEE" w:rsidRPr="00DE2B37" w:rsidRDefault="008F6543" w:rsidP="00EA1BFE">
            <w:pPr>
              <w:pStyle w:val="FormularEingabetext"/>
            </w:pPr>
            <w:sdt>
              <w:sdtPr>
                <w:id w:val="198751076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</w:tr>
    </w:tbl>
    <w:p w14:paraId="7D212245" w14:textId="77777777" w:rsidR="00260DEE" w:rsidRPr="00DE2B37" w:rsidRDefault="00260DEE" w:rsidP="00260DEE">
      <w:pPr>
        <w:pStyle w:val="Text85pt"/>
      </w:pPr>
    </w:p>
    <w:p w14:paraId="7B2C9A6A" w14:textId="77777777" w:rsidR="00260DEE" w:rsidRPr="00DE2B37" w:rsidRDefault="00260DEE" w:rsidP="00260DEE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260DEE" w:rsidRPr="00DE2B37" w14:paraId="0F17E614" w14:textId="77777777" w:rsidTr="00EA1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14:paraId="792CBD54" w14:textId="77777777" w:rsidR="00260DEE" w:rsidRPr="00DE2B37" w:rsidRDefault="00260DEE" w:rsidP="00EA1BFE">
            <w:pPr>
              <w:pStyle w:val="FormularBezeichnungstext"/>
              <w:ind w:left="113"/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14:paraId="44684437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Inscription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6F0DBFD4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Direction indiquée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14:paraId="7D851DA6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Recto-verso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14:paraId="76CF7066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Remarques</w:t>
            </w:r>
          </w:p>
        </w:tc>
      </w:tr>
      <w:tr w:rsidR="00260DEE" w:rsidRPr="00DE2B37" w14:paraId="6AA01B21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2E24BD5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Panneau titre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5E83F78E" w14:textId="10724F95" w:rsidR="00260DEE" w:rsidRPr="00DE2B37" w:rsidRDefault="00260DEE" w:rsidP="00EA1BFE">
            <w:pPr>
              <w:pStyle w:val="Text85pt"/>
              <w:ind w:left="113"/>
            </w:pPr>
            <w:r w:rsidRPr="00DE2B37">
              <w:t>H</w:t>
            </w:r>
            <w:r w:rsidR="00332E0E" w:rsidRPr="00DE2B37">
              <w:t>O</w:t>
            </w:r>
            <w:r w:rsidRPr="00DE2B37">
              <w:t>TELS</w:t>
            </w: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07BCDFE0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3E54D51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-3154279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578625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3ED41E6D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  <w:tr w:rsidR="00260DEE" w:rsidRPr="00DE2B37" w14:paraId="14392C13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B3DB188" w14:textId="77777777" w:rsidR="00260DEE" w:rsidRPr="00DE2B37" w:rsidRDefault="00260DEE" w:rsidP="00EA1BFE">
            <w:pPr>
              <w:pStyle w:val="FormularBezeichnungstext"/>
              <w:ind w:left="113"/>
            </w:pPr>
            <w:r w:rsidRPr="00DE2B37"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28D08181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6204F632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-1978139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93729826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14:paraId="7365CF2D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1840661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60515721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14:paraId="23C9EA95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  <w:tr w:rsidR="00260DEE" w:rsidRPr="00DE2B37" w14:paraId="2B4F7FA3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05C957D" w14:textId="77777777" w:rsidR="00260DEE" w:rsidRPr="00DE2B37" w:rsidRDefault="00260DEE" w:rsidP="00EA1BFE">
            <w:pPr>
              <w:pStyle w:val="Text85pt"/>
              <w:ind w:left="113"/>
              <w:rPr>
                <w:sz w:val="13"/>
                <w:szCs w:val="13"/>
              </w:rPr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ADFCC48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6ACA0F9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36502159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35111172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7A860DA" w14:textId="77777777" w:rsidR="00260DEE" w:rsidRPr="00DE2B37" w:rsidRDefault="008F6543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4591770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174386610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6198505A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  <w:tr w:rsidR="00260DEE" w:rsidRPr="00DE2B37" w14:paraId="59811921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23E05C1F" w14:textId="77777777" w:rsidR="00260DEE" w:rsidRPr="00DE2B37" w:rsidRDefault="00260DEE" w:rsidP="00EA1BFE">
            <w:pPr>
              <w:pStyle w:val="Text85pt"/>
              <w:ind w:left="113"/>
              <w:rPr>
                <w:sz w:val="13"/>
                <w:szCs w:val="13"/>
              </w:rPr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13AC4CF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69D3833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189369001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4747630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881F83D" w14:textId="77777777" w:rsidR="00260DEE" w:rsidRPr="00DE2B37" w:rsidRDefault="008F6543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66930060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145220347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7D1CEB70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  <w:tr w:rsidR="00260DEE" w:rsidRPr="00DE2B37" w14:paraId="1D21D4E6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48ADE120" w14:textId="77777777" w:rsidR="00260DEE" w:rsidRPr="00DE2B37" w:rsidRDefault="00260DEE" w:rsidP="00EA1BFE">
            <w:pPr>
              <w:pStyle w:val="Text85pt"/>
              <w:ind w:left="113"/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51A2762B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09C3EE3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-1381927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133545560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6525808D" w14:textId="77777777" w:rsidR="00260DEE" w:rsidRPr="00DE2B37" w:rsidRDefault="008F6543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1188569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163159807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6AC18540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  <w:tr w:rsidR="00260DEE" w:rsidRPr="00DE2B37" w14:paraId="4C8F8B8F" w14:textId="77777777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35F13D91" w14:textId="77777777" w:rsidR="00260DEE" w:rsidRPr="00DE2B37" w:rsidRDefault="00260DEE" w:rsidP="00EA1BFE">
            <w:pPr>
              <w:pStyle w:val="Text85pt"/>
              <w:ind w:left="113"/>
            </w:pPr>
            <w:r w:rsidRPr="00DE2B37">
              <w:rPr>
                <w:sz w:val="13"/>
                <w:szCs w:val="13"/>
              </w:rPr>
              <w:t>Indicateur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02D3BE7E" w14:textId="77777777" w:rsidR="00260DEE" w:rsidRPr="00DE2B37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103FA0F2" w14:textId="77777777" w:rsidR="00260DEE" w:rsidRPr="00DE2B37" w:rsidRDefault="008F6543" w:rsidP="00EA1BFE">
            <w:pPr>
              <w:pStyle w:val="Text85pt"/>
              <w:ind w:left="113"/>
            </w:pPr>
            <w:sdt>
              <w:sdtPr>
                <w:id w:val="-83484107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Gauche    </w:t>
            </w:r>
            <w:sdt>
              <w:sdtPr>
                <w:id w:val="-27024214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Droite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14:paraId="740E2E18" w14:textId="77777777" w:rsidR="00260DEE" w:rsidRPr="00DE2B37" w:rsidRDefault="008F6543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137195784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Oui    </w:t>
            </w:r>
            <w:sdt>
              <w:sdtPr>
                <w:id w:val="-1462533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DE2B37">
                  <w:rPr>
                    <w:rFonts w:ascii="Segoe UI Symbol" w:hAnsi="Segoe UI Symbol"/>
                  </w:rPr>
                  <w:t>○</w:t>
                </w:r>
              </w:sdtContent>
            </w:sdt>
            <w:r w:rsidR="006B2DC8" w:rsidRPr="00DE2B37">
              <w:t xml:space="preserve"> Non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14:paraId="5F0B38D1" w14:textId="77777777" w:rsidR="00260DEE" w:rsidRPr="00DE2B37" w:rsidRDefault="00260DEE" w:rsidP="00EA1BFE">
            <w:pPr>
              <w:pStyle w:val="Text85pt"/>
              <w:ind w:left="113"/>
            </w:pPr>
          </w:p>
        </w:tc>
      </w:tr>
    </w:tbl>
    <w:p w14:paraId="39E9BA6D" w14:textId="77777777" w:rsidR="00260DEE" w:rsidRPr="00DE2B37" w:rsidRDefault="00260DEE" w:rsidP="00260DEE">
      <w:pPr>
        <w:pStyle w:val="Text85pt"/>
      </w:pPr>
    </w:p>
    <w:p w14:paraId="56A1BA64" w14:textId="77777777" w:rsidR="00260DEE" w:rsidRPr="00DE2B37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Exécution selon la norme VSS 40 828 :</w:t>
      </w:r>
    </w:p>
    <w:p w14:paraId="15788385" w14:textId="77777777" w:rsidR="00260DEE" w:rsidRPr="00DE2B37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Panneau titre : fond brun foncé, caractères brun clair</w:t>
      </w:r>
    </w:p>
    <w:p w14:paraId="4B5A3C17" w14:textId="77777777" w:rsidR="00260DEE" w:rsidRPr="00DE2B37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DE2B37">
        <w:rPr>
          <w:sz w:val="13"/>
          <w:szCs w:val="13"/>
        </w:rPr>
        <w:t>Indicateur de direction : fond brun clair, caractères brun foncé</w:t>
      </w:r>
    </w:p>
    <w:p w14:paraId="5FC00FBA" w14:textId="77777777" w:rsidR="003170C4" w:rsidRPr="00DE2B37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14:paraId="66283673" w14:textId="77777777" w:rsidR="00EB30F4" w:rsidRPr="00DE2B37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DE2B37">
        <w:rPr>
          <w:rFonts w:ascii="Arial Black" w:hAnsi="Arial Black"/>
          <w:sz w:val="13"/>
        </w:rPr>
        <w:t>Remarque :</w:t>
      </w:r>
      <w:r w:rsidRPr="00DE2B37">
        <w:rPr>
          <w:sz w:val="13"/>
        </w:rPr>
        <w:t xml:space="preserve"> copier cette section et la remplir pour chaque emplacement d’indicateur (un emplacement par page).</w:t>
      </w:r>
    </w:p>
    <w:p w14:paraId="2FBDB87D" w14:textId="77777777" w:rsidR="00C21CFD" w:rsidRPr="00DE2B37" w:rsidRDefault="00C21CFD" w:rsidP="00EB30F4">
      <w:pPr>
        <w:pStyle w:val="FormularTrennlinie"/>
        <w:pBdr>
          <w:bottom w:val="none" w:sz="0" w:space="0" w:color="auto"/>
        </w:pBdr>
        <w:ind w:left="0"/>
      </w:pPr>
    </w:p>
    <w:sectPr w:rsidR="00C21CFD" w:rsidRPr="00DE2B37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557F5" w14:textId="77777777" w:rsidR="00BD0C28" w:rsidRDefault="00BD0C28" w:rsidP="00F91D37">
      <w:pPr>
        <w:spacing w:line="240" w:lineRule="auto"/>
      </w:pPr>
      <w:r>
        <w:separator/>
      </w:r>
    </w:p>
  </w:endnote>
  <w:endnote w:type="continuationSeparator" w:id="0">
    <w:p w14:paraId="6F01457F" w14:textId="77777777" w:rsidR="00BD0C28" w:rsidRDefault="00BD0C2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14B9" w14:textId="6D8619AD" w:rsidR="001F0BFA" w:rsidRPr="00BD4A9C" w:rsidRDefault="001F0BFA" w:rsidP="00632704">
    <w:pPr>
      <w:pStyle w:val="Pieddepag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EB5C10">
      <w:rPr>
        <w:rFonts w:ascii="Arial" w:hAnsi="Arial"/>
        <w:vanish/>
        <w:color w:val="7D9AA8" w:themeColor="accent1" w:themeTint="99"/>
      </w:rPr>
      <w:t>Sélectionner</w:t>
    </w:r>
    <w:r w:rsidR="005542C4">
      <w:rPr>
        <w:rFonts w:ascii="Arial" w:hAnsi="Arial"/>
        <w:vanish/>
        <w:color w:val="7D9AA8" w:themeColor="accent1" w:themeTint="99"/>
      </w:rPr>
      <w:t xml:space="preserve"> une classification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C14745D" wp14:editId="17C0F21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12085" w14:textId="4B05D0F8" w:rsidR="001F0BFA" w:rsidRPr="005C6148" w:rsidRDefault="001F0BF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F6543">
                            <w:rPr>
                              <w:noProof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8F6543">
                            <w:fldChar w:fldCharType="begin"/>
                          </w:r>
                          <w:r w:rsidR="008F6543">
                            <w:instrText xml:space="preserve"> NUMPAGES   \* MERGEFORMAT </w:instrText>
                          </w:r>
                          <w:r w:rsidR="008F6543">
                            <w:fldChar w:fldCharType="separate"/>
                          </w:r>
                          <w:r w:rsidR="008F6543">
                            <w:rPr>
                              <w:noProof/>
                            </w:rPr>
                            <w:t>5</w:t>
                          </w:r>
                          <w:r w:rsidR="008F654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4745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24312085" w14:textId="4B05D0F8" w:rsidR="001F0BFA" w:rsidRPr="005C6148" w:rsidRDefault="001F0BF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F6543">
                      <w:rPr>
                        <w:noProof/>
                      </w:rPr>
                      <w:t>4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8F6543">
                      <w:fldChar w:fldCharType="begin"/>
                    </w:r>
                    <w:r w:rsidR="008F6543">
                      <w:instrText xml:space="preserve"> NUMPAGES   \* MERGEFORMAT </w:instrText>
                    </w:r>
                    <w:r w:rsidR="008F6543">
                      <w:fldChar w:fldCharType="separate"/>
                    </w:r>
                    <w:r w:rsidR="008F6543">
                      <w:rPr>
                        <w:noProof/>
                      </w:rPr>
                      <w:t>5</w:t>
                    </w:r>
                    <w:r w:rsidR="008F6543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14:paraId="6127F33B" w14:textId="77777777" w:rsidR="001F0BFA" w:rsidRPr="0093163F" w:rsidRDefault="008F6543" w:rsidP="0093163F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Classification"/>
        <w:tag w:val="Klassifzierung"/>
        <w:id w:val="903420254"/>
        <w:showingPlcHdr/>
        <w:comboBox>
          <w:listItem w:displayText="   " w:value="   "/>
          <w:listItem w:displayText="Classification : interne" w:value="Classification: interne"/>
          <w:listItem w:displayText="Classification : confidentiel" w:value="Classification: confidentiel"/>
          <w:listItem w:displayText="Classification : secret" w:value="Classification: secret"/>
        </w:comboBox>
      </w:sdtPr>
      <w:sdtEndPr/>
      <w:sdtContent>
        <w:r w:rsidR="006B2DC8">
          <w:rPr>
            <w:rFonts w:ascii="Arial" w:hAnsi="Arial"/>
            <w:vanish/>
            <w:color w:val="7D9AA8" w:themeColor="accent1" w:themeTint="99"/>
            <w:sz w:val="13"/>
            <w:szCs w:val="13"/>
          </w:rPr>
          <w:t>Sélectionnez une classification</w:t>
        </w:r>
        <w:bookmarkEnd w:id="1"/>
      </w:sdtContent>
    </w:sdt>
    <w:r w:rsidR="006B2DC8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2759ABE5" wp14:editId="3624287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492EA" w14:textId="6362DD97" w:rsidR="001F0BFA" w:rsidRPr="005C6148" w:rsidRDefault="001F0BFA" w:rsidP="0093163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F6543">
                            <w:rPr>
                              <w:noProof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8F6543">
                            <w:fldChar w:fldCharType="begin"/>
                          </w:r>
                          <w:r w:rsidR="008F6543">
                            <w:instrText xml:space="preserve"> NUMPAGES   \* MERGEFORMAT </w:instrText>
                          </w:r>
                          <w:r w:rsidR="008F6543">
                            <w:fldChar w:fldCharType="separate"/>
                          </w:r>
                          <w:r w:rsidR="008F6543">
                            <w:rPr>
                              <w:noProof/>
                            </w:rPr>
                            <w:t>5</w:t>
                          </w:r>
                          <w:r w:rsidR="008F654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ABE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5DC492EA" w14:textId="6362DD97" w:rsidR="001F0BFA" w:rsidRPr="005C6148" w:rsidRDefault="001F0BFA" w:rsidP="0093163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F6543">
                      <w:rPr>
                        <w:noProof/>
                      </w:rPr>
                      <w:t>1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8F6543">
                      <w:fldChar w:fldCharType="begin"/>
                    </w:r>
                    <w:r w:rsidR="008F6543">
                      <w:instrText xml:space="preserve"> NUMPAGES   \* MERGEFORMAT </w:instrText>
                    </w:r>
                    <w:r w:rsidR="008F6543">
                      <w:fldChar w:fldCharType="separate"/>
                    </w:r>
                    <w:r w:rsidR="008F6543">
                      <w:rPr>
                        <w:noProof/>
                      </w:rPr>
                      <w:t>5</w:t>
                    </w:r>
                    <w:r w:rsidR="008F6543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9A29" w14:textId="77777777" w:rsidR="00BD0C28" w:rsidRDefault="00BD0C28" w:rsidP="00F91D37">
      <w:pPr>
        <w:spacing w:line="240" w:lineRule="auto"/>
      </w:pPr>
    </w:p>
    <w:p w14:paraId="4D350BDB" w14:textId="77777777" w:rsidR="00BD0C28" w:rsidRDefault="00BD0C28" w:rsidP="00F91D37">
      <w:pPr>
        <w:spacing w:line="240" w:lineRule="auto"/>
      </w:pPr>
    </w:p>
  </w:footnote>
  <w:footnote w:type="continuationSeparator" w:id="0">
    <w:p w14:paraId="41F8F8C6" w14:textId="77777777" w:rsidR="00BD0C28" w:rsidRDefault="00BD0C2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5A24" w14:textId="77777777" w:rsidR="001F0BFA" w:rsidRDefault="001F0BFA" w:rsidP="000A0709">
    <w:pPr>
      <w:pStyle w:val="En-tte"/>
    </w:pPr>
    <w:r>
      <w:rPr>
        <w:lang w:eastAsia="fr-CH"/>
      </w:rPr>
      <w:drawing>
        <wp:anchor distT="0" distB="0" distL="114300" distR="114300" simplePos="0" relativeHeight="251679743" behindDoc="0" locked="1" layoutInCell="1" allowOverlap="1" wp14:anchorId="56225975" wp14:editId="7ECEBC23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</w:tblGrid>
    <w:tr w:rsidR="001F0BFA" w:rsidRPr="00E77AEA" w14:paraId="4738FF24" w14:textId="77777777" w:rsidTr="008C5C9F">
      <w:tc>
        <w:tcPr>
          <w:tcW w:w="2494" w:type="dxa"/>
        </w:tcPr>
        <w:p w14:paraId="1D167CCD" w14:textId="77777777" w:rsidR="001F0BFA" w:rsidRDefault="001F0BFA" w:rsidP="008C5C9F">
          <w:pPr>
            <w:pStyle w:val="En-tte"/>
          </w:pPr>
        </w:p>
      </w:tc>
      <w:tc>
        <w:tcPr>
          <w:tcW w:w="2494" w:type="dxa"/>
        </w:tcPr>
        <w:p w14:paraId="02BE8298" w14:textId="77777777" w:rsidR="001F0BFA" w:rsidRPr="0092414E" w:rsidRDefault="001F0BFA" w:rsidP="0041542B">
          <w:pPr>
            <w:pStyle w:val="Text85pt"/>
          </w:pPr>
          <w:r>
            <w:t>Tiefbauamt</w:t>
          </w:r>
        </w:p>
        <w:p w14:paraId="61A4A495" w14:textId="77777777" w:rsidR="001F0BFA" w:rsidRPr="0092414E" w:rsidRDefault="001F0BFA" w:rsidP="0092414E">
          <w:pPr>
            <w:pStyle w:val="Text85pt"/>
            <w:rPr>
              <w:highlight w:val="yellow"/>
            </w:rPr>
          </w:pPr>
          <w:r>
            <w:t xml:space="preserve">Office des ponts et chaussées </w:t>
          </w:r>
        </w:p>
      </w:tc>
      <w:tc>
        <w:tcPr>
          <w:tcW w:w="2495" w:type="dxa"/>
        </w:tcPr>
        <w:p w14:paraId="044ADE26" w14:textId="77777777" w:rsidR="001F0BFA" w:rsidRPr="0092414E" w:rsidRDefault="001F0BFA" w:rsidP="008C5C9F">
          <w:pPr>
            <w:pStyle w:val="En-tte"/>
            <w:jc w:val="right"/>
          </w:pPr>
        </w:p>
      </w:tc>
    </w:tr>
  </w:tbl>
  <w:p w14:paraId="70A0EFC7" w14:textId="77777777" w:rsidR="001F0BFA" w:rsidRDefault="001F0BFA" w:rsidP="008C5C9F">
    <w:pPr>
      <w:pStyle w:val="En-tte"/>
    </w:pPr>
    <w:r>
      <w:rPr>
        <w:lang w:eastAsia="fr-CH"/>
      </w:rPr>
      <w:drawing>
        <wp:anchor distT="0" distB="0" distL="114300" distR="114300" simplePos="0" relativeHeight="251669503" behindDoc="0" locked="1" layoutInCell="1" allowOverlap="1" wp14:anchorId="60155D09" wp14:editId="2E9F10F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E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D06EA"/>
    <w:rsid w:val="000D0FF5"/>
    <w:rsid w:val="000D1743"/>
    <w:rsid w:val="000D6FC5"/>
    <w:rsid w:val="000D7F08"/>
    <w:rsid w:val="000E0CEF"/>
    <w:rsid w:val="000E174A"/>
    <w:rsid w:val="000E756F"/>
    <w:rsid w:val="000F037E"/>
    <w:rsid w:val="000F564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0BFA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1577"/>
    <w:rsid w:val="00243EED"/>
    <w:rsid w:val="00244323"/>
    <w:rsid w:val="00246EC6"/>
    <w:rsid w:val="0025644A"/>
    <w:rsid w:val="00256F55"/>
    <w:rsid w:val="00260DEE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17"/>
    <w:rsid w:val="003062AD"/>
    <w:rsid w:val="0031139B"/>
    <w:rsid w:val="003127DA"/>
    <w:rsid w:val="00316B83"/>
    <w:rsid w:val="003170C4"/>
    <w:rsid w:val="003210FB"/>
    <w:rsid w:val="0032330D"/>
    <w:rsid w:val="00325AC5"/>
    <w:rsid w:val="00332E0E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16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48F7"/>
    <w:rsid w:val="004A60C5"/>
    <w:rsid w:val="004B0744"/>
    <w:rsid w:val="004B0B4D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2C4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924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2DC8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004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08E5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543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414E"/>
    <w:rsid w:val="0092680C"/>
    <w:rsid w:val="0093163F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3C4C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97F73"/>
    <w:rsid w:val="00BA0356"/>
    <w:rsid w:val="00BA049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0C28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1CFD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2B37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77AEA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B30F4"/>
    <w:rsid w:val="00EB5C10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461F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E541A82"/>
  <w15:docId w15:val="{9CA94D79-D7B9-4DD6-A5A2-348EFBC2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fr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EE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8C08E5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TableauNormal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BA0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4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496"/>
    <w:rPr>
      <w:rFonts w:cs="System"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32B916B-4EC1-4E02-9AD3-BF85E2E3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Dario, BVD-GS-ICT</dc:creator>
  <dc:description>numéro de document</dc:description>
  <cp:lastModifiedBy>Dutto-Jaccoud Isabelle, BVD-GS-STR</cp:lastModifiedBy>
  <cp:revision>11</cp:revision>
  <cp:lastPrinted>2019-09-11T20:00:00Z</cp:lastPrinted>
  <dcterms:created xsi:type="dcterms:W3CDTF">2020-11-09T15:29:00Z</dcterms:created>
  <dcterms:modified xsi:type="dcterms:W3CDTF">2021-03-15T09:28:00Z</dcterms:modified>
</cp:coreProperties>
</file>