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D819" w14:textId="77777777" w:rsidR="00AA0E6D" w:rsidRPr="008D415D" w:rsidRDefault="0092414E" w:rsidP="00E97CB6">
      <w:pPr>
        <w:pStyle w:val="Titre1"/>
        <w:spacing w:before="160" w:after="320"/>
      </w:pPr>
      <w:r w:rsidRPr="008D415D">
        <w:t>Annexes au concept d’indicateurs de direction touristiques</w:t>
      </w:r>
    </w:p>
    <w:p w14:paraId="68222633" w14:textId="7BD3731A" w:rsidR="00C21CFD" w:rsidRPr="008D415D" w:rsidRDefault="0092414E" w:rsidP="00C21CFD">
      <w:pPr>
        <w:pStyle w:val="FormularUntertitel"/>
      </w:pPr>
      <w:r w:rsidRPr="008D415D">
        <w:t>Chapitre 1 :</w:t>
      </w:r>
      <w:r w:rsidR="007F7D2C" w:rsidRPr="008D415D">
        <w:t xml:space="preserve"> </w:t>
      </w:r>
      <w:r w:rsidRPr="008D415D">
        <w:t xml:space="preserve">liste des objets </w:t>
      </w:r>
    </w:p>
    <w:tbl>
      <w:tblPr>
        <w:tblStyle w:val="BEFormular-Tabelle"/>
        <w:tblW w:w="5000" w:type="pct"/>
        <w:tblLook w:val="04A0" w:firstRow="1" w:lastRow="0" w:firstColumn="1" w:lastColumn="0" w:noHBand="0" w:noVBand="1"/>
      </w:tblPr>
      <w:tblGrid>
        <w:gridCol w:w="3128"/>
        <w:gridCol w:w="142"/>
        <w:gridCol w:w="853"/>
        <w:gridCol w:w="142"/>
        <w:gridCol w:w="5741"/>
      </w:tblGrid>
      <w:tr w:rsidR="005516FB" w:rsidRPr="008D415D" w14:paraId="529CE46E" w14:textId="77777777" w:rsidTr="005516FB">
        <w:trPr>
          <w:trHeight w:val="425"/>
        </w:trPr>
        <w:tc>
          <w:tcPr>
            <w:tcW w:w="1563" w:type="pct"/>
            <w:hideMark/>
          </w:tcPr>
          <w:p w14:paraId="01205AAF" w14:textId="77777777" w:rsidR="005516FB" w:rsidRPr="008D415D" w:rsidRDefault="005516FB">
            <w:pPr>
              <w:pStyle w:val="FormularBezeichnungstext"/>
            </w:pPr>
            <w:r w:rsidRPr="008D415D">
              <w:t>Objet</w:t>
            </w:r>
          </w:p>
        </w:tc>
        <w:tc>
          <w:tcPr>
            <w:tcW w:w="71" w:type="pct"/>
          </w:tcPr>
          <w:p w14:paraId="51438B1E" w14:textId="77777777" w:rsidR="005516FB" w:rsidRPr="008D415D" w:rsidRDefault="005516FB">
            <w:pPr>
              <w:pStyle w:val="FormularBezeichnungstext"/>
            </w:pPr>
          </w:p>
        </w:tc>
        <w:tc>
          <w:tcPr>
            <w:tcW w:w="426" w:type="pct"/>
          </w:tcPr>
          <w:p w14:paraId="273CE9CC" w14:textId="77777777" w:rsidR="005516FB" w:rsidRPr="008D415D" w:rsidRDefault="005516FB">
            <w:pPr>
              <w:pStyle w:val="FormularBezeichnungstext"/>
            </w:pPr>
            <w:r w:rsidRPr="008D415D">
              <w:t>Symbole n</w:t>
            </w:r>
            <w:r w:rsidRPr="008D415D">
              <w:rPr>
                <w:vertAlign w:val="superscript"/>
              </w:rPr>
              <w:t>o</w:t>
            </w:r>
          </w:p>
        </w:tc>
        <w:tc>
          <w:tcPr>
            <w:tcW w:w="71" w:type="pct"/>
          </w:tcPr>
          <w:p w14:paraId="66E20BA0" w14:textId="77777777" w:rsidR="005516FB" w:rsidRPr="008D415D" w:rsidRDefault="005516FB">
            <w:pPr>
              <w:pStyle w:val="FormularBezeichnungstext"/>
            </w:pPr>
          </w:p>
        </w:tc>
        <w:tc>
          <w:tcPr>
            <w:tcW w:w="2869" w:type="pct"/>
            <w:hideMark/>
          </w:tcPr>
          <w:p w14:paraId="08E4F523" w14:textId="77777777" w:rsidR="005516FB" w:rsidRPr="008D415D" w:rsidRDefault="005516FB">
            <w:pPr>
              <w:pStyle w:val="FormularBezeichnungstext"/>
            </w:pPr>
            <w:r w:rsidRPr="008D415D">
              <w:t>Remarques, éventuelle déclaration de renonciation, etc.</w:t>
            </w:r>
          </w:p>
        </w:tc>
      </w:tr>
      <w:tr w:rsidR="005516FB" w:rsidRPr="008D415D" w14:paraId="703BB99A" w14:textId="77777777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14:paraId="67F429F3" w14:textId="77777777" w:rsidR="005516FB" w:rsidRPr="008D415D" w:rsidRDefault="005516FB">
            <w:pPr>
              <w:pStyle w:val="FormularEingabetext"/>
            </w:pPr>
          </w:p>
        </w:tc>
        <w:tc>
          <w:tcPr>
            <w:tcW w:w="71" w:type="pct"/>
          </w:tcPr>
          <w:p w14:paraId="1CFA2EE3" w14:textId="77777777" w:rsidR="005516FB" w:rsidRPr="008D415D" w:rsidRDefault="005516FB">
            <w:pPr>
              <w:pStyle w:val="Text85pt"/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14:paraId="44E58B9D" w14:textId="77777777" w:rsidR="005516FB" w:rsidRPr="008D415D" w:rsidRDefault="005516FB">
            <w:pPr>
              <w:pStyle w:val="Text85pt"/>
            </w:pPr>
          </w:p>
        </w:tc>
        <w:tc>
          <w:tcPr>
            <w:tcW w:w="71" w:type="pct"/>
          </w:tcPr>
          <w:p w14:paraId="3529D503" w14:textId="77777777" w:rsidR="005516FB" w:rsidRPr="008D415D" w:rsidRDefault="005516FB">
            <w:pPr>
              <w:pStyle w:val="Text85pt"/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14:paraId="20DD98CD" w14:textId="77777777" w:rsidR="005516FB" w:rsidRPr="008D415D" w:rsidRDefault="005516FB">
            <w:pPr>
              <w:pStyle w:val="FormularEingabetext"/>
            </w:pPr>
          </w:p>
        </w:tc>
      </w:tr>
      <w:tr w:rsidR="005516FB" w:rsidRPr="008D415D" w14:paraId="61283EFB" w14:textId="77777777" w:rsidTr="005516FB">
        <w:trPr>
          <w:trHeight w:val="113"/>
        </w:trPr>
        <w:tc>
          <w:tcPr>
            <w:tcW w:w="1563" w:type="pct"/>
            <w:hideMark/>
          </w:tcPr>
          <w:p w14:paraId="3E4C2D93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14:paraId="0B7D3826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426" w:type="pct"/>
          </w:tcPr>
          <w:p w14:paraId="5DDFB1D1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14:paraId="69B5789D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2869" w:type="pct"/>
            <w:hideMark/>
          </w:tcPr>
          <w:p w14:paraId="71E10922" w14:textId="77777777" w:rsidR="005516FB" w:rsidRPr="008D415D" w:rsidRDefault="005516FB" w:rsidP="0047516D">
            <w:pPr>
              <w:pStyle w:val="Text65pt"/>
            </w:pPr>
          </w:p>
        </w:tc>
      </w:tr>
      <w:tr w:rsidR="005516FB" w:rsidRPr="008D415D" w14:paraId="56E18F13" w14:textId="77777777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14:paraId="60051719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71" w:type="pct"/>
          </w:tcPr>
          <w:p w14:paraId="3E53F3D9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14:paraId="35BE9689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71" w:type="pct"/>
          </w:tcPr>
          <w:p w14:paraId="6BA1E347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14:paraId="3C990F02" w14:textId="77777777" w:rsidR="005516FB" w:rsidRPr="008D415D" w:rsidRDefault="005516FB" w:rsidP="0047516D">
            <w:pPr>
              <w:pStyle w:val="FormularEingabetext"/>
            </w:pPr>
          </w:p>
        </w:tc>
      </w:tr>
      <w:tr w:rsidR="005516FB" w:rsidRPr="008D415D" w14:paraId="799CC1C7" w14:textId="77777777" w:rsidTr="005516FB">
        <w:trPr>
          <w:trHeight w:val="113"/>
        </w:trPr>
        <w:tc>
          <w:tcPr>
            <w:tcW w:w="1563" w:type="pct"/>
            <w:hideMark/>
          </w:tcPr>
          <w:p w14:paraId="263AB375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14:paraId="35034408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426" w:type="pct"/>
          </w:tcPr>
          <w:p w14:paraId="5955A70B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14:paraId="45F63D6B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2869" w:type="pct"/>
            <w:hideMark/>
          </w:tcPr>
          <w:p w14:paraId="129F0558" w14:textId="77777777" w:rsidR="005516FB" w:rsidRPr="008D415D" w:rsidRDefault="005516FB" w:rsidP="0047516D">
            <w:pPr>
              <w:pStyle w:val="Text65pt"/>
            </w:pPr>
          </w:p>
        </w:tc>
      </w:tr>
      <w:tr w:rsidR="005516FB" w:rsidRPr="008D415D" w14:paraId="0A64F141" w14:textId="77777777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14:paraId="0DC2F412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71" w:type="pct"/>
          </w:tcPr>
          <w:p w14:paraId="0B1A04EC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14:paraId="003B95EC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71" w:type="pct"/>
          </w:tcPr>
          <w:p w14:paraId="08F33D74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14:paraId="76893FE3" w14:textId="77777777" w:rsidR="005516FB" w:rsidRPr="008D415D" w:rsidRDefault="005516FB" w:rsidP="0047516D">
            <w:pPr>
              <w:pStyle w:val="FormularEingabetext"/>
            </w:pPr>
          </w:p>
        </w:tc>
      </w:tr>
      <w:tr w:rsidR="005516FB" w:rsidRPr="008D415D" w14:paraId="53FCFD83" w14:textId="77777777" w:rsidTr="005516FB">
        <w:trPr>
          <w:trHeight w:val="113"/>
        </w:trPr>
        <w:tc>
          <w:tcPr>
            <w:tcW w:w="1563" w:type="pct"/>
            <w:hideMark/>
          </w:tcPr>
          <w:p w14:paraId="5D87F04D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14:paraId="431AA1D3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426" w:type="pct"/>
          </w:tcPr>
          <w:p w14:paraId="6FBEEC0C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14:paraId="0A7284BE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2869" w:type="pct"/>
            <w:hideMark/>
          </w:tcPr>
          <w:p w14:paraId="665B3494" w14:textId="77777777" w:rsidR="005516FB" w:rsidRPr="008D415D" w:rsidRDefault="005516FB" w:rsidP="0047516D">
            <w:pPr>
              <w:pStyle w:val="Text65pt"/>
            </w:pPr>
          </w:p>
        </w:tc>
      </w:tr>
      <w:tr w:rsidR="005516FB" w:rsidRPr="008D415D" w14:paraId="32DA5F60" w14:textId="77777777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14:paraId="2B966C13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71" w:type="pct"/>
          </w:tcPr>
          <w:p w14:paraId="44BCD471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14:paraId="1B2ECE17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71" w:type="pct"/>
          </w:tcPr>
          <w:p w14:paraId="6DA5166E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14:paraId="715A5E23" w14:textId="77777777" w:rsidR="005516FB" w:rsidRPr="008D415D" w:rsidRDefault="005516FB" w:rsidP="0047516D">
            <w:pPr>
              <w:pStyle w:val="FormularEingabetext"/>
            </w:pPr>
          </w:p>
        </w:tc>
      </w:tr>
      <w:tr w:rsidR="005516FB" w:rsidRPr="008D415D" w14:paraId="7F1602F7" w14:textId="77777777" w:rsidTr="005516FB">
        <w:trPr>
          <w:trHeight w:val="113"/>
        </w:trPr>
        <w:tc>
          <w:tcPr>
            <w:tcW w:w="1563" w:type="pct"/>
            <w:hideMark/>
          </w:tcPr>
          <w:p w14:paraId="7E89A6AF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14:paraId="01CC8C5A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426" w:type="pct"/>
          </w:tcPr>
          <w:p w14:paraId="1F310714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14:paraId="36E94E74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2869" w:type="pct"/>
            <w:hideMark/>
          </w:tcPr>
          <w:p w14:paraId="2F738DDC" w14:textId="77777777" w:rsidR="005516FB" w:rsidRPr="008D415D" w:rsidRDefault="005516FB" w:rsidP="0047516D">
            <w:pPr>
              <w:pStyle w:val="Text65pt"/>
            </w:pPr>
          </w:p>
        </w:tc>
      </w:tr>
      <w:tr w:rsidR="005516FB" w:rsidRPr="008D415D" w14:paraId="6267F7E4" w14:textId="77777777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14:paraId="0A7CB9F7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71" w:type="pct"/>
          </w:tcPr>
          <w:p w14:paraId="6DF6F27F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14:paraId="35C1F410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71" w:type="pct"/>
          </w:tcPr>
          <w:p w14:paraId="6CBCE273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14:paraId="25485169" w14:textId="77777777" w:rsidR="005516FB" w:rsidRPr="008D415D" w:rsidRDefault="005516FB" w:rsidP="0047516D">
            <w:pPr>
              <w:pStyle w:val="FormularEingabetext"/>
            </w:pPr>
          </w:p>
        </w:tc>
      </w:tr>
      <w:tr w:rsidR="005516FB" w:rsidRPr="008D415D" w14:paraId="7F54FC24" w14:textId="77777777" w:rsidTr="005516FB">
        <w:trPr>
          <w:trHeight w:val="113"/>
        </w:trPr>
        <w:tc>
          <w:tcPr>
            <w:tcW w:w="1563" w:type="pct"/>
            <w:hideMark/>
          </w:tcPr>
          <w:p w14:paraId="499DE25C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14:paraId="4901B8EA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426" w:type="pct"/>
          </w:tcPr>
          <w:p w14:paraId="621FCC83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14:paraId="78F59FD1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2869" w:type="pct"/>
            <w:hideMark/>
          </w:tcPr>
          <w:p w14:paraId="02011A27" w14:textId="77777777" w:rsidR="005516FB" w:rsidRPr="008D415D" w:rsidRDefault="005516FB" w:rsidP="0047516D">
            <w:pPr>
              <w:pStyle w:val="Text65pt"/>
            </w:pPr>
          </w:p>
        </w:tc>
      </w:tr>
      <w:tr w:rsidR="005516FB" w:rsidRPr="008D415D" w14:paraId="4B1F4833" w14:textId="77777777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14:paraId="7A59F733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71" w:type="pct"/>
          </w:tcPr>
          <w:p w14:paraId="686D55B0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14:paraId="457D2C03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71" w:type="pct"/>
          </w:tcPr>
          <w:p w14:paraId="6E0E3838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14:paraId="328FA0F9" w14:textId="77777777" w:rsidR="005516FB" w:rsidRPr="008D415D" w:rsidRDefault="005516FB" w:rsidP="0047516D">
            <w:pPr>
              <w:pStyle w:val="FormularEingabetext"/>
            </w:pPr>
          </w:p>
        </w:tc>
      </w:tr>
      <w:tr w:rsidR="005516FB" w:rsidRPr="008D415D" w14:paraId="21760558" w14:textId="77777777" w:rsidTr="005516FB">
        <w:trPr>
          <w:trHeight w:val="113"/>
        </w:trPr>
        <w:tc>
          <w:tcPr>
            <w:tcW w:w="1563" w:type="pct"/>
            <w:hideMark/>
          </w:tcPr>
          <w:p w14:paraId="0A219AE8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14:paraId="4640699B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426" w:type="pct"/>
          </w:tcPr>
          <w:p w14:paraId="30204969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14:paraId="61ACFC69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2869" w:type="pct"/>
            <w:hideMark/>
          </w:tcPr>
          <w:p w14:paraId="445C3BFC" w14:textId="77777777" w:rsidR="005516FB" w:rsidRPr="008D415D" w:rsidRDefault="005516FB" w:rsidP="0047516D">
            <w:pPr>
              <w:pStyle w:val="Text65pt"/>
            </w:pPr>
          </w:p>
        </w:tc>
      </w:tr>
      <w:tr w:rsidR="005516FB" w:rsidRPr="008D415D" w14:paraId="58C7F32D" w14:textId="77777777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14:paraId="47B7CFCB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71" w:type="pct"/>
          </w:tcPr>
          <w:p w14:paraId="71AB7BE1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14:paraId="5ABC5E79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71" w:type="pct"/>
          </w:tcPr>
          <w:p w14:paraId="07812BFD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14:paraId="01814F32" w14:textId="77777777" w:rsidR="005516FB" w:rsidRPr="008D415D" w:rsidRDefault="005516FB" w:rsidP="0047516D">
            <w:pPr>
              <w:pStyle w:val="FormularEingabetext"/>
            </w:pPr>
          </w:p>
        </w:tc>
      </w:tr>
      <w:tr w:rsidR="005516FB" w:rsidRPr="008D415D" w14:paraId="64725B92" w14:textId="77777777" w:rsidTr="005516FB">
        <w:trPr>
          <w:trHeight w:val="113"/>
        </w:trPr>
        <w:tc>
          <w:tcPr>
            <w:tcW w:w="1563" w:type="pct"/>
            <w:hideMark/>
          </w:tcPr>
          <w:p w14:paraId="09C8E02A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14:paraId="7A4C6FE4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426" w:type="pct"/>
          </w:tcPr>
          <w:p w14:paraId="616D665A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14:paraId="3CFC7385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2869" w:type="pct"/>
            <w:hideMark/>
          </w:tcPr>
          <w:p w14:paraId="3BE89394" w14:textId="77777777" w:rsidR="005516FB" w:rsidRPr="008D415D" w:rsidRDefault="005516FB" w:rsidP="0047516D">
            <w:pPr>
              <w:pStyle w:val="Text65pt"/>
            </w:pPr>
          </w:p>
        </w:tc>
      </w:tr>
      <w:tr w:rsidR="005516FB" w:rsidRPr="008D415D" w14:paraId="50CE1E26" w14:textId="77777777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14:paraId="122FE2D5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71" w:type="pct"/>
          </w:tcPr>
          <w:p w14:paraId="521DC358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14:paraId="5ADBE920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71" w:type="pct"/>
          </w:tcPr>
          <w:p w14:paraId="418B4884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14:paraId="1769CC45" w14:textId="77777777" w:rsidR="005516FB" w:rsidRPr="008D415D" w:rsidRDefault="005516FB" w:rsidP="0047516D">
            <w:pPr>
              <w:pStyle w:val="FormularEingabetext"/>
            </w:pPr>
          </w:p>
        </w:tc>
      </w:tr>
      <w:tr w:rsidR="005516FB" w:rsidRPr="008D415D" w14:paraId="0068AA86" w14:textId="77777777" w:rsidTr="005516FB">
        <w:trPr>
          <w:trHeight w:val="113"/>
        </w:trPr>
        <w:tc>
          <w:tcPr>
            <w:tcW w:w="1563" w:type="pct"/>
            <w:hideMark/>
          </w:tcPr>
          <w:p w14:paraId="0E6782A8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14:paraId="340C1B42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426" w:type="pct"/>
          </w:tcPr>
          <w:p w14:paraId="4F7E7D9B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71" w:type="pct"/>
          </w:tcPr>
          <w:p w14:paraId="42A579DA" w14:textId="77777777" w:rsidR="005516FB" w:rsidRPr="008D415D" w:rsidRDefault="005516FB" w:rsidP="0047516D">
            <w:pPr>
              <w:pStyle w:val="FormularBezeichnungstext"/>
            </w:pPr>
          </w:p>
        </w:tc>
        <w:tc>
          <w:tcPr>
            <w:tcW w:w="2869" w:type="pct"/>
            <w:hideMark/>
          </w:tcPr>
          <w:p w14:paraId="6140722A" w14:textId="77777777" w:rsidR="005516FB" w:rsidRPr="008D415D" w:rsidRDefault="005516FB" w:rsidP="0047516D">
            <w:pPr>
              <w:pStyle w:val="Text65pt"/>
            </w:pPr>
          </w:p>
        </w:tc>
      </w:tr>
      <w:tr w:rsidR="005516FB" w:rsidRPr="008D415D" w14:paraId="5F313126" w14:textId="77777777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14:paraId="4A62946C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71" w:type="pct"/>
          </w:tcPr>
          <w:p w14:paraId="42E4C07D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14:paraId="5CB947B0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71" w:type="pct"/>
          </w:tcPr>
          <w:p w14:paraId="4B000154" w14:textId="77777777" w:rsidR="005516FB" w:rsidRPr="008D415D" w:rsidRDefault="005516FB" w:rsidP="0047516D">
            <w:pPr>
              <w:pStyle w:val="FormularEingabetext"/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14:paraId="5A3FDDEA" w14:textId="77777777" w:rsidR="005516FB" w:rsidRPr="008D415D" w:rsidRDefault="005516FB" w:rsidP="0047516D">
            <w:pPr>
              <w:pStyle w:val="FormularEingabetext"/>
            </w:pPr>
          </w:p>
        </w:tc>
      </w:tr>
      <w:tr w:rsidR="005516FB" w:rsidRPr="008D415D" w14:paraId="01DFB329" w14:textId="77777777" w:rsidTr="005516FB">
        <w:trPr>
          <w:trHeight w:val="113"/>
        </w:trPr>
        <w:tc>
          <w:tcPr>
            <w:tcW w:w="1563" w:type="pct"/>
            <w:hideMark/>
          </w:tcPr>
          <w:p w14:paraId="7D376228" w14:textId="77777777" w:rsidR="005516FB" w:rsidRPr="008D415D" w:rsidRDefault="005516FB" w:rsidP="001F0BFA">
            <w:pPr>
              <w:pStyle w:val="FormularBezeichnungstext"/>
            </w:pPr>
          </w:p>
        </w:tc>
        <w:tc>
          <w:tcPr>
            <w:tcW w:w="71" w:type="pct"/>
          </w:tcPr>
          <w:p w14:paraId="50BD9330" w14:textId="77777777" w:rsidR="005516FB" w:rsidRPr="008D415D" w:rsidRDefault="005516FB" w:rsidP="001F0BFA">
            <w:pPr>
              <w:pStyle w:val="FormularBezeichnungstext"/>
            </w:pPr>
          </w:p>
        </w:tc>
        <w:tc>
          <w:tcPr>
            <w:tcW w:w="426" w:type="pct"/>
          </w:tcPr>
          <w:p w14:paraId="13C47F9E" w14:textId="77777777" w:rsidR="005516FB" w:rsidRPr="008D415D" w:rsidRDefault="005516FB" w:rsidP="001F0BFA">
            <w:pPr>
              <w:pStyle w:val="FormularBezeichnungstext"/>
            </w:pPr>
          </w:p>
        </w:tc>
        <w:tc>
          <w:tcPr>
            <w:tcW w:w="71" w:type="pct"/>
          </w:tcPr>
          <w:p w14:paraId="74608871" w14:textId="77777777" w:rsidR="005516FB" w:rsidRPr="008D415D" w:rsidRDefault="005516FB" w:rsidP="001F0BFA">
            <w:pPr>
              <w:pStyle w:val="FormularBezeichnungstext"/>
            </w:pPr>
          </w:p>
        </w:tc>
        <w:tc>
          <w:tcPr>
            <w:tcW w:w="2869" w:type="pct"/>
            <w:hideMark/>
          </w:tcPr>
          <w:p w14:paraId="365F5229" w14:textId="77777777" w:rsidR="005516FB" w:rsidRPr="008D415D" w:rsidRDefault="005516FB" w:rsidP="001F0BFA">
            <w:pPr>
              <w:pStyle w:val="Text65pt"/>
            </w:pPr>
          </w:p>
        </w:tc>
      </w:tr>
      <w:tr w:rsidR="005516FB" w:rsidRPr="008D415D" w14:paraId="449E645F" w14:textId="77777777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14:paraId="7DE8CB36" w14:textId="77777777" w:rsidR="005516FB" w:rsidRPr="008D415D" w:rsidRDefault="005516FB" w:rsidP="001F0BFA">
            <w:pPr>
              <w:pStyle w:val="FormularEingabetext"/>
            </w:pPr>
          </w:p>
        </w:tc>
        <w:tc>
          <w:tcPr>
            <w:tcW w:w="71" w:type="pct"/>
          </w:tcPr>
          <w:p w14:paraId="66C8D3F9" w14:textId="77777777" w:rsidR="005516FB" w:rsidRPr="008D415D" w:rsidRDefault="005516FB" w:rsidP="001F0BFA">
            <w:pPr>
              <w:pStyle w:val="FormularEingabetext"/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14:paraId="4178E3E1" w14:textId="77777777" w:rsidR="005516FB" w:rsidRPr="008D415D" w:rsidRDefault="005516FB" w:rsidP="001F0BFA">
            <w:pPr>
              <w:pStyle w:val="FormularEingabetext"/>
            </w:pPr>
          </w:p>
        </w:tc>
        <w:tc>
          <w:tcPr>
            <w:tcW w:w="71" w:type="pct"/>
          </w:tcPr>
          <w:p w14:paraId="55CB0235" w14:textId="77777777" w:rsidR="005516FB" w:rsidRPr="008D415D" w:rsidRDefault="005516FB" w:rsidP="001F0BFA">
            <w:pPr>
              <w:pStyle w:val="FormularEingabetext"/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14:paraId="6820926E" w14:textId="77777777" w:rsidR="005516FB" w:rsidRPr="008D415D" w:rsidRDefault="005516FB" w:rsidP="001F0BFA">
            <w:pPr>
              <w:pStyle w:val="FormularEingabetext"/>
            </w:pPr>
          </w:p>
        </w:tc>
      </w:tr>
      <w:tr w:rsidR="005516FB" w:rsidRPr="008D415D" w14:paraId="0293BCB1" w14:textId="77777777" w:rsidTr="005516FB">
        <w:trPr>
          <w:trHeight w:val="113"/>
        </w:trPr>
        <w:tc>
          <w:tcPr>
            <w:tcW w:w="1563" w:type="pct"/>
            <w:hideMark/>
          </w:tcPr>
          <w:p w14:paraId="0B7D6542" w14:textId="77777777" w:rsidR="005516FB" w:rsidRPr="008D415D" w:rsidRDefault="005516FB" w:rsidP="001F0BFA">
            <w:pPr>
              <w:pStyle w:val="FormularBezeichnungstext"/>
            </w:pPr>
          </w:p>
        </w:tc>
        <w:tc>
          <w:tcPr>
            <w:tcW w:w="71" w:type="pct"/>
          </w:tcPr>
          <w:p w14:paraId="64A25929" w14:textId="77777777" w:rsidR="005516FB" w:rsidRPr="008D415D" w:rsidRDefault="005516FB" w:rsidP="001F0BFA">
            <w:pPr>
              <w:pStyle w:val="FormularBezeichnungstext"/>
            </w:pPr>
          </w:p>
        </w:tc>
        <w:tc>
          <w:tcPr>
            <w:tcW w:w="426" w:type="pct"/>
          </w:tcPr>
          <w:p w14:paraId="43435EF9" w14:textId="77777777" w:rsidR="005516FB" w:rsidRPr="008D415D" w:rsidRDefault="005516FB" w:rsidP="001F0BFA">
            <w:pPr>
              <w:pStyle w:val="FormularBezeichnungstext"/>
            </w:pPr>
          </w:p>
        </w:tc>
        <w:tc>
          <w:tcPr>
            <w:tcW w:w="71" w:type="pct"/>
          </w:tcPr>
          <w:p w14:paraId="0A9F5193" w14:textId="77777777" w:rsidR="005516FB" w:rsidRPr="008D415D" w:rsidRDefault="005516FB" w:rsidP="001F0BFA">
            <w:pPr>
              <w:pStyle w:val="FormularBezeichnungstext"/>
            </w:pPr>
          </w:p>
        </w:tc>
        <w:tc>
          <w:tcPr>
            <w:tcW w:w="2869" w:type="pct"/>
            <w:hideMark/>
          </w:tcPr>
          <w:p w14:paraId="1D092316" w14:textId="77777777" w:rsidR="005516FB" w:rsidRPr="008D415D" w:rsidRDefault="005516FB" w:rsidP="001F0BFA">
            <w:pPr>
              <w:pStyle w:val="Text65pt"/>
            </w:pPr>
          </w:p>
        </w:tc>
      </w:tr>
      <w:tr w:rsidR="005516FB" w:rsidRPr="008D415D" w14:paraId="3C64253D" w14:textId="77777777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14:paraId="78BA8087" w14:textId="77777777" w:rsidR="005516FB" w:rsidRPr="008D415D" w:rsidRDefault="005516FB" w:rsidP="001F0BFA">
            <w:pPr>
              <w:pStyle w:val="FormularEingabetext"/>
            </w:pPr>
          </w:p>
        </w:tc>
        <w:tc>
          <w:tcPr>
            <w:tcW w:w="71" w:type="pct"/>
          </w:tcPr>
          <w:p w14:paraId="25E1BE06" w14:textId="77777777" w:rsidR="005516FB" w:rsidRPr="008D415D" w:rsidRDefault="005516FB" w:rsidP="001F0BFA">
            <w:pPr>
              <w:pStyle w:val="FormularEingabetext"/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14:paraId="6043A3DA" w14:textId="77777777" w:rsidR="005516FB" w:rsidRPr="008D415D" w:rsidRDefault="005516FB" w:rsidP="001F0BFA">
            <w:pPr>
              <w:pStyle w:val="FormularEingabetext"/>
            </w:pPr>
          </w:p>
        </w:tc>
        <w:tc>
          <w:tcPr>
            <w:tcW w:w="71" w:type="pct"/>
          </w:tcPr>
          <w:p w14:paraId="1DF1BA77" w14:textId="77777777" w:rsidR="005516FB" w:rsidRPr="008D415D" w:rsidRDefault="005516FB" w:rsidP="001F0BFA">
            <w:pPr>
              <w:pStyle w:val="FormularEingabetext"/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14:paraId="5D8B19A8" w14:textId="77777777" w:rsidR="005516FB" w:rsidRPr="008D415D" w:rsidRDefault="005516FB" w:rsidP="001F0BFA">
            <w:pPr>
              <w:pStyle w:val="FormularEingabetext"/>
            </w:pPr>
          </w:p>
        </w:tc>
      </w:tr>
      <w:tr w:rsidR="005516FB" w:rsidRPr="008D415D" w14:paraId="303BC455" w14:textId="77777777" w:rsidTr="005516FB">
        <w:trPr>
          <w:trHeight w:val="113"/>
        </w:trPr>
        <w:tc>
          <w:tcPr>
            <w:tcW w:w="1563" w:type="pct"/>
            <w:hideMark/>
          </w:tcPr>
          <w:p w14:paraId="68F55B84" w14:textId="77777777" w:rsidR="005516FB" w:rsidRPr="008D415D" w:rsidRDefault="005516FB" w:rsidP="001F0BFA">
            <w:pPr>
              <w:pStyle w:val="FormularBezeichnungstext"/>
            </w:pPr>
          </w:p>
        </w:tc>
        <w:tc>
          <w:tcPr>
            <w:tcW w:w="71" w:type="pct"/>
          </w:tcPr>
          <w:p w14:paraId="27C4C64C" w14:textId="77777777" w:rsidR="005516FB" w:rsidRPr="008D415D" w:rsidRDefault="005516FB" w:rsidP="001F0BFA">
            <w:pPr>
              <w:pStyle w:val="FormularBezeichnungstext"/>
            </w:pPr>
          </w:p>
        </w:tc>
        <w:tc>
          <w:tcPr>
            <w:tcW w:w="426" w:type="pct"/>
          </w:tcPr>
          <w:p w14:paraId="42F8284D" w14:textId="77777777" w:rsidR="005516FB" w:rsidRPr="008D415D" w:rsidRDefault="005516FB" w:rsidP="001F0BFA">
            <w:pPr>
              <w:pStyle w:val="FormularBezeichnungstext"/>
            </w:pPr>
          </w:p>
        </w:tc>
        <w:tc>
          <w:tcPr>
            <w:tcW w:w="71" w:type="pct"/>
          </w:tcPr>
          <w:p w14:paraId="452EF1E2" w14:textId="77777777" w:rsidR="005516FB" w:rsidRPr="008D415D" w:rsidRDefault="005516FB" w:rsidP="001F0BFA">
            <w:pPr>
              <w:pStyle w:val="FormularBezeichnungstext"/>
            </w:pPr>
          </w:p>
        </w:tc>
        <w:tc>
          <w:tcPr>
            <w:tcW w:w="2869" w:type="pct"/>
            <w:hideMark/>
          </w:tcPr>
          <w:p w14:paraId="350231C3" w14:textId="77777777" w:rsidR="005516FB" w:rsidRPr="008D415D" w:rsidRDefault="005516FB" w:rsidP="001F0BFA">
            <w:pPr>
              <w:pStyle w:val="Text65pt"/>
            </w:pPr>
          </w:p>
        </w:tc>
      </w:tr>
      <w:tr w:rsidR="005516FB" w:rsidRPr="008D415D" w14:paraId="567FB1C0" w14:textId="77777777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14:paraId="7FE7B715" w14:textId="77777777" w:rsidR="005516FB" w:rsidRPr="008D415D" w:rsidRDefault="005516FB" w:rsidP="001F0BFA">
            <w:pPr>
              <w:pStyle w:val="FormularEingabetext"/>
            </w:pPr>
          </w:p>
        </w:tc>
        <w:tc>
          <w:tcPr>
            <w:tcW w:w="71" w:type="pct"/>
          </w:tcPr>
          <w:p w14:paraId="7767A865" w14:textId="77777777" w:rsidR="005516FB" w:rsidRPr="008D415D" w:rsidRDefault="005516FB" w:rsidP="001F0BFA">
            <w:pPr>
              <w:pStyle w:val="FormularEingabetext"/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14:paraId="5EB42FFD" w14:textId="77777777" w:rsidR="005516FB" w:rsidRPr="008D415D" w:rsidRDefault="005516FB" w:rsidP="001F0BFA">
            <w:pPr>
              <w:pStyle w:val="FormularEingabetext"/>
            </w:pPr>
          </w:p>
        </w:tc>
        <w:tc>
          <w:tcPr>
            <w:tcW w:w="71" w:type="pct"/>
          </w:tcPr>
          <w:p w14:paraId="41A1DC25" w14:textId="77777777" w:rsidR="005516FB" w:rsidRPr="008D415D" w:rsidRDefault="005516FB" w:rsidP="001F0BFA">
            <w:pPr>
              <w:pStyle w:val="FormularEingabetext"/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14:paraId="79874C1B" w14:textId="77777777" w:rsidR="005516FB" w:rsidRPr="008D415D" w:rsidRDefault="005516FB" w:rsidP="001F0BFA">
            <w:pPr>
              <w:pStyle w:val="FormularEingabetext"/>
            </w:pPr>
          </w:p>
        </w:tc>
      </w:tr>
      <w:tr w:rsidR="005516FB" w:rsidRPr="008D415D" w14:paraId="4D517744" w14:textId="77777777" w:rsidTr="005516FB">
        <w:trPr>
          <w:trHeight w:val="113"/>
        </w:trPr>
        <w:tc>
          <w:tcPr>
            <w:tcW w:w="1563" w:type="pct"/>
            <w:hideMark/>
          </w:tcPr>
          <w:p w14:paraId="7BD2FC05" w14:textId="77777777" w:rsidR="005516FB" w:rsidRPr="008D415D" w:rsidRDefault="005516FB" w:rsidP="001F0BFA">
            <w:pPr>
              <w:pStyle w:val="FormularBezeichnungstext"/>
            </w:pPr>
          </w:p>
        </w:tc>
        <w:tc>
          <w:tcPr>
            <w:tcW w:w="71" w:type="pct"/>
          </w:tcPr>
          <w:p w14:paraId="681B53E2" w14:textId="77777777" w:rsidR="005516FB" w:rsidRPr="008D415D" w:rsidRDefault="005516FB" w:rsidP="001F0BFA">
            <w:pPr>
              <w:pStyle w:val="FormularBezeichnungstext"/>
            </w:pPr>
          </w:p>
        </w:tc>
        <w:tc>
          <w:tcPr>
            <w:tcW w:w="426" w:type="pct"/>
          </w:tcPr>
          <w:p w14:paraId="7B6DFFE8" w14:textId="77777777" w:rsidR="005516FB" w:rsidRPr="008D415D" w:rsidRDefault="005516FB" w:rsidP="001F0BFA">
            <w:pPr>
              <w:pStyle w:val="FormularBezeichnungstext"/>
            </w:pPr>
          </w:p>
        </w:tc>
        <w:tc>
          <w:tcPr>
            <w:tcW w:w="71" w:type="pct"/>
          </w:tcPr>
          <w:p w14:paraId="45FF5C52" w14:textId="77777777" w:rsidR="005516FB" w:rsidRPr="008D415D" w:rsidRDefault="005516FB" w:rsidP="001F0BFA">
            <w:pPr>
              <w:pStyle w:val="FormularBezeichnungstext"/>
            </w:pPr>
          </w:p>
        </w:tc>
        <w:tc>
          <w:tcPr>
            <w:tcW w:w="2869" w:type="pct"/>
            <w:hideMark/>
          </w:tcPr>
          <w:p w14:paraId="70858523" w14:textId="77777777" w:rsidR="005516FB" w:rsidRPr="008D415D" w:rsidRDefault="005516FB" w:rsidP="001F0BFA">
            <w:pPr>
              <w:pStyle w:val="Text65pt"/>
            </w:pPr>
          </w:p>
        </w:tc>
      </w:tr>
      <w:tr w:rsidR="005516FB" w:rsidRPr="008D415D" w14:paraId="6BA96567" w14:textId="77777777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14:paraId="495946BE" w14:textId="77777777" w:rsidR="005516FB" w:rsidRPr="008D415D" w:rsidRDefault="005516FB" w:rsidP="001F0BFA">
            <w:pPr>
              <w:pStyle w:val="FormularEingabetext"/>
            </w:pPr>
          </w:p>
        </w:tc>
        <w:tc>
          <w:tcPr>
            <w:tcW w:w="71" w:type="pct"/>
          </w:tcPr>
          <w:p w14:paraId="00FBB51A" w14:textId="77777777" w:rsidR="005516FB" w:rsidRPr="008D415D" w:rsidRDefault="005516FB" w:rsidP="001F0BFA">
            <w:pPr>
              <w:pStyle w:val="FormularEingabetext"/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14:paraId="535F6443" w14:textId="77777777" w:rsidR="005516FB" w:rsidRPr="008D415D" w:rsidRDefault="005516FB" w:rsidP="001F0BFA">
            <w:pPr>
              <w:pStyle w:val="FormularEingabetext"/>
            </w:pPr>
          </w:p>
        </w:tc>
        <w:tc>
          <w:tcPr>
            <w:tcW w:w="71" w:type="pct"/>
          </w:tcPr>
          <w:p w14:paraId="0D963290" w14:textId="77777777" w:rsidR="005516FB" w:rsidRPr="008D415D" w:rsidRDefault="005516FB" w:rsidP="001F0BFA">
            <w:pPr>
              <w:pStyle w:val="FormularEingabetext"/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14:paraId="561E838C" w14:textId="77777777" w:rsidR="005516FB" w:rsidRPr="008D415D" w:rsidRDefault="005516FB" w:rsidP="001F0BFA">
            <w:pPr>
              <w:pStyle w:val="FormularEingabetext"/>
            </w:pPr>
          </w:p>
        </w:tc>
      </w:tr>
      <w:tr w:rsidR="005516FB" w:rsidRPr="008D415D" w14:paraId="19519E7E" w14:textId="77777777" w:rsidTr="005516FB">
        <w:trPr>
          <w:trHeight w:val="113"/>
        </w:trPr>
        <w:tc>
          <w:tcPr>
            <w:tcW w:w="1563" w:type="pct"/>
            <w:hideMark/>
          </w:tcPr>
          <w:p w14:paraId="5CA40E90" w14:textId="77777777" w:rsidR="005516FB" w:rsidRPr="008D415D" w:rsidRDefault="005516FB" w:rsidP="001F0BFA">
            <w:pPr>
              <w:pStyle w:val="FormularBezeichnungstext"/>
            </w:pPr>
          </w:p>
        </w:tc>
        <w:tc>
          <w:tcPr>
            <w:tcW w:w="71" w:type="pct"/>
          </w:tcPr>
          <w:p w14:paraId="1CCF84C1" w14:textId="77777777" w:rsidR="005516FB" w:rsidRPr="008D415D" w:rsidRDefault="005516FB" w:rsidP="001F0BFA">
            <w:pPr>
              <w:pStyle w:val="FormularBezeichnungstext"/>
            </w:pPr>
          </w:p>
        </w:tc>
        <w:tc>
          <w:tcPr>
            <w:tcW w:w="426" w:type="pct"/>
          </w:tcPr>
          <w:p w14:paraId="60249CCE" w14:textId="77777777" w:rsidR="005516FB" w:rsidRPr="008D415D" w:rsidRDefault="005516FB" w:rsidP="001F0BFA">
            <w:pPr>
              <w:pStyle w:val="FormularBezeichnungstext"/>
            </w:pPr>
          </w:p>
        </w:tc>
        <w:tc>
          <w:tcPr>
            <w:tcW w:w="71" w:type="pct"/>
          </w:tcPr>
          <w:p w14:paraId="77A0699E" w14:textId="77777777" w:rsidR="005516FB" w:rsidRPr="008D415D" w:rsidRDefault="005516FB" w:rsidP="001F0BFA">
            <w:pPr>
              <w:pStyle w:val="FormularBezeichnungstext"/>
            </w:pPr>
          </w:p>
        </w:tc>
        <w:tc>
          <w:tcPr>
            <w:tcW w:w="2869" w:type="pct"/>
            <w:hideMark/>
          </w:tcPr>
          <w:p w14:paraId="6000C9FB" w14:textId="77777777" w:rsidR="005516FB" w:rsidRPr="008D415D" w:rsidRDefault="005516FB" w:rsidP="001F0BFA">
            <w:pPr>
              <w:pStyle w:val="Text65pt"/>
            </w:pPr>
          </w:p>
        </w:tc>
      </w:tr>
      <w:tr w:rsidR="005516FB" w:rsidRPr="008D415D" w14:paraId="3D409C16" w14:textId="77777777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14:paraId="6B3A085C" w14:textId="77777777" w:rsidR="005516FB" w:rsidRPr="008D415D" w:rsidRDefault="005516FB" w:rsidP="001F0BFA">
            <w:pPr>
              <w:pStyle w:val="FormularEingabetext"/>
            </w:pPr>
          </w:p>
        </w:tc>
        <w:tc>
          <w:tcPr>
            <w:tcW w:w="71" w:type="pct"/>
          </w:tcPr>
          <w:p w14:paraId="2C5FA14B" w14:textId="77777777" w:rsidR="005516FB" w:rsidRPr="008D415D" w:rsidRDefault="005516FB" w:rsidP="001F0BFA">
            <w:pPr>
              <w:pStyle w:val="FormularEingabetext"/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14:paraId="6BBB7510" w14:textId="77777777" w:rsidR="005516FB" w:rsidRPr="008D415D" w:rsidRDefault="005516FB" w:rsidP="001F0BFA">
            <w:pPr>
              <w:pStyle w:val="FormularEingabetext"/>
            </w:pPr>
          </w:p>
        </w:tc>
        <w:tc>
          <w:tcPr>
            <w:tcW w:w="71" w:type="pct"/>
          </w:tcPr>
          <w:p w14:paraId="1186D735" w14:textId="77777777" w:rsidR="005516FB" w:rsidRPr="008D415D" w:rsidRDefault="005516FB" w:rsidP="001F0BFA">
            <w:pPr>
              <w:pStyle w:val="FormularEingabetext"/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14:paraId="7CFAD169" w14:textId="77777777" w:rsidR="005516FB" w:rsidRPr="008D415D" w:rsidRDefault="005516FB" w:rsidP="001F0BFA">
            <w:pPr>
              <w:pStyle w:val="FormularEingabetext"/>
            </w:pPr>
          </w:p>
        </w:tc>
      </w:tr>
      <w:tr w:rsidR="005516FB" w:rsidRPr="008D415D" w14:paraId="1977A51E" w14:textId="77777777" w:rsidTr="005516FB">
        <w:trPr>
          <w:trHeight w:val="113"/>
        </w:trPr>
        <w:tc>
          <w:tcPr>
            <w:tcW w:w="1563" w:type="pct"/>
            <w:hideMark/>
          </w:tcPr>
          <w:p w14:paraId="72B0C40B" w14:textId="77777777" w:rsidR="005516FB" w:rsidRPr="008D415D" w:rsidRDefault="005516FB" w:rsidP="001F0BFA">
            <w:pPr>
              <w:pStyle w:val="FormularBezeichnungstext"/>
            </w:pPr>
          </w:p>
        </w:tc>
        <w:tc>
          <w:tcPr>
            <w:tcW w:w="71" w:type="pct"/>
          </w:tcPr>
          <w:p w14:paraId="025DC1DA" w14:textId="77777777" w:rsidR="005516FB" w:rsidRPr="008D415D" w:rsidRDefault="005516FB" w:rsidP="001F0BFA">
            <w:pPr>
              <w:pStyle w:val="FormularBezeichnungstext"/>
            </w:pPr>
          </w:p>
        </w:tc>
        <w:tc>
          <w:tcPr>
            <w:tcW w:w="426" w:type="pct"/>
          </w:tcPr>
          <w:p w14:paraId="61E27261" w14:textId="77777777" w:rsidR="005516FB" w:rsidRPr="008D415D" w:rsidRDefault="005516FB" w:rsidP="001F0BFA">
            <w:pPr>
              <w:pStyle w:val="FormularBezeichnungstext"/>
            </w:pPr>
          </w:p>
        </w:tc>
        <w:tc>
          <w:tcPr>
            <w:tcW w:w="71" w:type="pct"/>
          </w:tcPr>
          <w:p w14:paraId="474AD732" w14:textId="77777777" w:rsidR="005516FB" w:rsidRPr="008D415D" w:rsidRDefault="005516FB" w:rsidP="001F0BFA">
            <w:pPr>
              <w:pStyle w:val="FormularBezeichnungstext"/>
            </w:pPr>
          </w:p>
        </w:tc>
        <w:tc>
          <w:tcPr>
            <w:tcW w:w="2869" w:type="pct"/>
            <w:hideMark/>
          </w:tcPr>
          <w:p w14:paraId="1D2E6F7C" w14:textId="77777777" w:rsidR="005516FB" w:rsidRPr="008D415D" w:rsidRDefault="005516FB" w:rsidP="001F0BFA">
            <w:pPr>
              <w:pStyle w:val="Text65pt"/>
            </w:pPr>
          </w:p>
        </w:tc>
      </w:tr>
      <w:tr w:rsidR="005516FB" w:rsidRPr="008D415D" w14:paraId="75DC2C19" w14:textId="77777777" w:rsidTr="005516FB">
        <w:trPr>
          <w:trHeight w:val="425"/>
        </w:trPr>
        <w:tc>
          <w:tcPr>
            <w:tcW w:w="1563" w:type="pct"/>
            <w:shd w:val="clear" w:color="auto" w:fill="EFF0F1" w:themeFill="background2" w:themeFillTint="33"/>
            <w:hideMark/>
          </w:tcPr>
          <w:p w14:paraId="1E0624CD" w14:textId="77777777" w:rsidR="005516FB" w:rsidRPr="008D415D" w:rsidRDefault="005516FB" w:rsidP="001F0BFA">
            <w:pPr>
              <w:pStyle w:val="FormularEingabetext"/>
            </w:pPr>
          </w:p>
        </w:tc>
        <w:tc>
          <w:tcPr>
            <w:tcW w:w="71" w:type="pct"/>
          </w:tcPr>
          <w:p w14:paraId="6CBE8916" w14:textId="77777777" w:rsidR="005516FB" w:rsidRPr="008D415D" w:rsidRDefault="005516FB" w:rsidP="001F0BFA">
            <w:pPr>
              <w:pStyle w:val="FormularEingabetext"/>
            </w:pPr>
          </w:p>
        </w:tc>
        <w:tc>
          <w:tcPr>
            <w:tcW w:w="426" w:type="pct"/>
            <w:shd w:val="clear" w:color="auto" w:fill="EFF0F1" w:themeFill="background2" w:themeFillTint="33"/>
          </w:tcPr>
          <w:p w14:paraId="649E0F2B" w14:textId="77777777" w:rsidR="005516FB" w:rsidRPr="008D415D" w:rsidRDefault="005516FB" w:rsidP="001F0BFA">
            <w:pPr>
              <w:pStyle w:val="FormularEingabetext"/>
            </w:pPr>
          </w:p>
        </w:tc>
        <w:tc>
          <w:tcPr>
            <w:tcW w:w="71" w:type="pct"/>
          </w:tcPr>
          <w:p w14:paraId="1EB8E054" w14:textId="77777777" w:rsidR="005516FB" w:rsidRPr="008D415D" w:rsidRDefault="005516FB" w:rsidP="001F0BFA">
            <w:pPr>
              <w:pStyle w:val="FormularEingabetext"/>
            </w:pPr>
          </w:p>
        </w:tc>
        <w:tc>
          <w:tcPr>
            <w:tcW w:w="2869" w:type="pct"/>
            <w:shd w:val="clear" w:color="auto" w:fill="EFF0F1" w:themeFill="background2" w:themeFillTint="33"/>
            <w:hideMark/>
          </w:tcPr>
          <w:p w14:paraId="3582CC16" w14:textId="77777777" w:rsidR="005516FB" w:rsidRPr="008D415D" w:rsidRDefault="005516FB" w:rsidP="001F0BFA">
            <w:pPr>
              <w:pStyle w:val="FormularEingabetext"/>
            </w:pPr>
          </w:p>
        </w:tc>
      </w:tr>
    </w:tbl>
    <w:p w14:paraId="1A94BF8F" w14:textId="77777777" w:rsidR="000F564E" w:rsidRPr="008D415D" w:rsidRDefault="000F564E">
      <w:pPr>
        <w:spacing w:after="200" w:line="24" w:lineRule="auto"/>
        <w:rPr>
          <w:b/>
          <w:bCs w:val="0"/>
          <w:sz w:val="17"/>
        </w:rPr>
      </w:pPr>
      <w:r w:rsidRPr="008D415D">
        <w:br w:type="page"/>
      </w:r>
    </w:p>
    <w:p w14:paraId="578589D2" w14:textId="480B16A0" w:rsidR="00C21CFD" w:rsidRPr="008D415D" w:rsidRDefault="0092414E" w:rsidP="00C21CFD">
      <w:pPr>
        <w:pStyle w:val="FormularUntertitel"/>
      </w:pPr>
      <w:r w:rsidRPr="008D415D">
        <w:lastRenderedPageBreak/>
        <w:t xml:space="preserve">Chapitre 2 : </w:t>
      </w:r>
      <w:r w:rsidRPr="008D415D">
        <w:rPr>
          <w:u w:val="single"/>
        </w:rPr>
        <w:t>pour chaque objet</w:t>
      </w:r>
      <w:r w:rsidR="008B26E2">
        <w:t xml:space="preserve">, informations sur une </w:t>
      </w:r>
      <w:r w:rsidRPr="008D415D">
        <w:t>éventuelle inscription complémentaire et liste des emplacements des indicateurs</w:t>
      </w:r>
    </w:p>
    <w:p w14:paraId="390511F5" w14:textId="77777777" w:rsidR="00241577" w:rsidRPr="008D415D" w:rsidRDefault="00241577" w:rsidP="00F2461F">
      <w:pPr>
        <w:pStyle w:val="FormularTrennlinie"/>
        <w:pBdr>
          <w:bottom w:val="none" w:sz="0" w:space="0" w:color="auto"/>
        </w:pBdr>
      </w:pPr>
    </w:p>
    <w:p w14:paraId="128EC796" w14:textId="77777777" w:rsidR="00241577" w:rsidRPr="008D415D" w:rsidRDefault="00241577" w:rsidP="00241577">
      <w:pPr>
        <w:pStyle w:val="Text85pt"/>
      </w:pPr>
    </w:p>
    <w:tbl>
      <w:tblPr>
        <w:tblStyle w:val="BEFormular-Tabelle"/>
        <w:tblW w:w="10002" w:type="dxa"/>
        <w:tblLook w:val="04A0" w:firstRow="1" w:lastRow="0" w:firstColumn="1" w:lastColumn="0" w:noHBand="0" w:noVBand="1"/>
      </w:tblPr>
      <w:tblGrid>
        <w:gridCol w:w="1064"/>
        <w:gridCol w:w="1260"/>
        <w:gridCol w:w="227"/>
        <w:gridCol w:w="1075"/>
        <w:gridCol w:w="1246"/>
        <w:gridCol w:w="227"/>
        <w:gridCol w:w="1074"/>
        <w:gridCol w:w="797"/>
        <w:gridCol w:w="3032"/>
      </w:tblGrid>
      <w:tr w:rsidR="005516FB" w:rsidRPr="008D415D" w14:paraId="37C7865D" w14:textId="77777777" w:rsidTr="00CF621A">
        <w:trPr>
          <w:trHeight w:val="425"/>
        </w:trPr>
        <w:tc>
          <w:tcPr>
            <w:tcW w:w="1064" w:type="dxa"/>
            <w:hideMark/>
          </w:tcPr>
          <w:p w14:paraId="0A8B8855" w14:textId="77777777" w:rsidR="005516FB" w:rsidRPr="008D415D" w:rsidRDefault="005516FB" w:rsidP="00CF621A">
            <w:pPr>
              <w:pStyle w:val="Text65pt"/>
            </w:pPr>
            <w:r w:rsidRPr="008D415D">
              <w:t>Objet</w:t>
            </w:r>
          </w:p>
        </w:tc>
        <w:tc>
          <w:tcPr>
            <w:tcW w:w="3808" w:type="dxa"/>
            <w:gridSpan w:val="4"/>
            <w:shd w:val="clear" w:color="auto" w:fill="EFF0F1" w:themeFill="background2" w:themeFillTint="33"/>
            <w:hideMark/>
          </w:tcPr>
          <w:p w14:paraId="25F9D941" w14:textId="77777777" w:rsidR="005516FB" w:rsidRPr="008D415D" w:rsidRDefault="005516FB" w:rsidP="00CF621A">
            <w:pPr>
              <w:pStyle w:val="FormularEingabetext"/>
            </w:pPr>
          </w:p>
        </w:tc>
        <w:tc>
          <w:tcPr>
            <w:tcW w:w="227" w:type="dxa"/>
          </w:tcPr>
          <w:p w14:paraId="7D106B2D" w14:textId="77777777" w:rsidR="005516FB" w:rsidRPr="008D415D" w:rsidRDefault="005516FB" w:rsidP="00CF621A">
            <w:pPr>
              <w:pStyle w:val="Text85pt"/>
            </w:pPr>
          </w:p>
        </w:tc>
        <w:tc>
          <w:tcPr>
            <w:tcW w:w="1074" w:type="dxa"/>
            <w:hideMark/>
          </w:tcPr>
          <w:p w14:paraId="79EC9202" w14:textId="77777777" w:rsidR="005516FB" w:rsidRPr="008D415D" w:rsidRDefault="005516FB" w:rsidP="00CF621A">
            <w:pPr>
              <w:pStyle w:val="FormularBezeichnungstext"/>
            </w:pPr>
            <w:r w:rsidRPr="008D415D">
              <w:t>Symbole n</w:t>
            </w:r>
            <w:r w:rsidRPr="008D415D">
              <w:rPr>
                <w:vertAlign w:val="superscript"/>
              </w:rPr>
              <w:t>o</w:t>
            </w:r>
          </w:p>
        </w:tc>
        <w:tc>
          <w:tcPr>
            <w:tcW w:w="3829" w:type="dxa"/>
            <w:gridSpan w:val="2"/>
            <w:shd w:val="clear" w:color="auto" w:fill="EFF0F1" w:themeFill="background2" w:themeFillTint="33"/>
            <w:hideMark/>
          </w:tcPr>
          <w:p w14:paraId="03AA4FE4" w14:textId="77777777" w:rsidR="005516FB" w:rsidRPr="008D415D" w:rsidRDefault="005516FB" w:rsidP="00CF621A">
            <w:pPr>
              <w:pStyle w:val="FormularEingabetext"/>
            </w:pPr>
          </w:p>
        </w:tc>
      </w:tr>
      <w:tr w:rsidR="005516FB" w:rsidRPr="008D415D" w14:paraId="7A4D00C9" w14:textId="77777777" w:rsidTr="00CF621A">
        <w:trPr>
          <w:trHeight w:val="227"/>
        </w:trPr>
        <w:tc>
          <w:tcPr>
            <w:tcW w:w="1064" w:type="dxa"/>
          </w:tcPr>
          <w:p w14:paraId="7C7A81E3" w14:textId="77777777" w:rsidR="005516FB" w:rsidRPr="008D415D" w:rsidRDefault="005516FB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60" w:type="dxa"/>
          </w:tcPr>
          <w:p w14:paraId="02D5D515" w14:textId="77777777" w:rsidR="005516FB" w:rsidRPr="008D415D" w:rsidRDefault="005516FB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605C4498" w14:textId="77777777" w:rsidR="005516FB" w:rsidRPr="008D415D" w:rsidRDefault="005516FB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075" w:type="dxa"/>
          </w:tcPr>
          <w:p w14:paraId="4EC05D60" w14:textId="77777777" w:rsidR="005516FB" w:rsidRPr="008D415D" w:rsidRDefault="005516FB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46" w:type="dxa"/>
          </w:tcPr>
          <w:p w14:paraId="44CB1AC5" w14:textId="77777777" w:rsidR="005516FB" w:rsidRPr="008D415D" w:rsidRDefault="005516FB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3ECECAD0" w14:textId="77777777" w:rsidR="005516FB" w:rsidRPr="008D415D" w:rsidRDefault="005516FB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871" w:type="dxa"/>
            <w:gridSpan w:val="2"/>
          </w:tcPr>
          <w:p w14:paraId="1E475FD6" w14:textId="77777777" w:rsidR="005516FB" w:rsidRPr="008D415D" w:rsidRDefault="005516FB" w:rsidP="00CF621A">
            <w:pPr>
              <w:pStyle w:val="FormularBezeichnungstext"/>
              <w:rPr>
                <w:szCs w:val="13"/>
              </w:rPr>
            </w:pPr>
          </w:p>
        </w:tc>
        <w:tc>
          <w:tcPr>
            <w:tcW w:w="3032" w:type="dxa"/>
          </w:tcPr>
          <w:p w14:paraId="33345927" w14:textId="77777777" w:rsidR="005516FB" w:rsidRPr="008D415D" w:rsidRDefault="005516FB" w:rsidP="00CF621A">
            <w:pPr>
              <w:pStyle w:val="Text85pt"/>
              <w:rPr>
                <w:sz w:val="13"/>
                <w:szCs w:val="13"/>
              </w:rPr>
            </w:pPr>
          </w:p>
        </w:tc>
      </w:tr>
      <w:tr w:rsidR="006E4F11" w:rsidRPr="008D415D" w14:paraId="3412CDC2" w14:textId="77777777" w:rsidTr="00CF621A">
        <w:trPr>
          <w:trHeight w:val="425"/>
        </w:trPr>
        <w:tc>
          <w:tcPr>
            <w:tcW w:w="1064" w:type="dxa"/>
            <w:hideMark/>
          </w:tcPr>
          <w:p w14:paraId="77241421" w14:textId="77777777" w:rsidR="006E4F11" w:rsidRPr="008D415D" w:rsidRDefault="006E4F11" w:rsidP="00CF621A">
            <w:pPr>
              <w:pStyle w:val="Text65pt"/>
            </w:pPr>
            <w:r w:rsidRPr="008D415D">
              <w:t>Inscription complémentaire</w:t>
            </w:r>
          </w:p>
        </w:tc>
        <w:tc>
          <w:tcPr>
            <w:tcW w:w="8938" w:type="dxa"/>
            <w:gridSpan w:val="8"/>
            <w:shd w:val="clear" w:color="auto" w:fill="EFF0F1" w:themeFill="background2" w:themeFillTint="33"/>
            <w:hideMark/>
          </w:tcPr>
          <w:p w14:paraId="3E253298" w14:textId="77777777" w:rsidR="006E4F11" w:rsidRPr="008D415D" w:rsidRDefault="006E4F11" w:rsidP="00CF621A">
            <w:pPr>
              <w:pStyle w:val="FormularEingabetext"/>
            </w:pPr>
          </w:p>
        </w:tc>
      </w:tr>
      <w:tr w:rsidR="005516FB" w:rsidRPr="008D415D" w14:paraId="3142C486" w14:textId="77777777" w:rsidTr="00CF621A">
        <w:trPr>
          <w:trHeight w:val="227"/>
        </w:trPr>
        <w:tc>
          <w:tcPr>
            <w:tcW w:w="1064" w:type="dxa"/>
          </w:tcPr>
          <w:p w14:paraId="506C4B77" w14:textId="77777777" w:rsidR="005516FB" w:rsidRPr="008D415D" w:rsidRDefault="005516FB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60" w:type="dxa"/>
          </w:tcPr>
          <w:p w14:paraId="6597F2B7" w14:textId="77777777" w:rsidR="005516FB" w:rsidRPr="008D415D" w:rsidRDefault="005516FB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11473232" w14:textId="77777777" w:rsidR="005516FB" w:rsidRPr="008D415D" w:rsidRDefault="005516FB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075" w:type="dxa"/>
          </w:tcPr>
          <w:p w14:paraId="735D683A" w14:textId="77777777" w:rsidR="005516FB" w:rsidRPr="008D415D" w:rsidRDefault="005516FB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46" w:type="dxa"/>
          </w:tcPr>
          <w:p w14:paraId="61745E86" w14:textId="77777777" w:rsidR="005516FB" w:rsidRPr="008D415D" w:rsidRDefault="005516FB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485B126C" w14:textId="77777777" w:rsidR="005516FB" w:rsidRPr="008D415D" w:rsidRDefault="005516FB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871" w:type="dxa"/>
            <w:gridSpan w:val="2"/>
          </w:tcPr>
          <w:p w14:paraId="68DE879B" w14:textId="77777777" w:rsidR="005516FB" w:rsidRPr="008D415D" w:rsidRDefault="005516FB" w:rsidP="00CF621A">
            <w:pPr>
              <w:pStyle w:val="FormularBezeichnungstext"/>
              <w:rPr>
                <w:szCs w:val="13"/>
              </w:rPr>
            </w:pPr>
          </w:p>
        </w:tc>
        <w:tc>
          <w:tcPr>
            <w:tcW w:w="3032" w:type="dxa"/>
          </w:tcPr>
          <w:p w14:paraId="3C05455D" w14:textId="77777777" w:rsidR="005516FB" w:rsidRPr="008D415D" w:rsidRDefault="005516FB" w:rsidP="00CF621A">
            <w:pPr>
              <w:pStyle w:val="Text85pt"/>
              <w:rPr>
                <w:sz w:val="13"/>
                <w:szCs w:val="13"/>
              </w:rPr>
            </w:pPr>
          </w:p>
        </w:tc>
      </w:tr>
    </w:tbl>
    <w:p w14:paraId="697A03F2" w14:textId="77777777" w:rsidR="00C21CFD" w:rsidRPr="008D415D" w:rsidRDefault="00C21CFD" w:rsidP="00C21CFD">
      <w:pPr>
        <w:pStyle w:val="Text85pt"/>
      </w:pPr>
    </w:p>
    <w:p w14:paraId="08F64EC2" w14:textId="77777777" w:rsidR="005516FB" w:rsidRPr="008D415D" w:rsidRDefault="005516FB" w:rsidP="00C21CFD">
      <w:pPr>
        <w:pStyle w:val="Text85pt"/>
      </w:pPr>
    </w:p>
    <w:tbl>
      <w:tblPr>
        <w:tblStyle w:val="BEFormular-Tabelle"/>
        <w:tblW w:w="9988" w:type="dxa"/>
        <w:tblLook w:val="04A0" w:firstRow="1" w:lastRow="0" w:firstColumn="1" w:lastColumn="0" w:noHBand="0" w:noVBand="1"/>
      </w:tblPr>
      <w:tblGrid>
        <w:gridCol w:w="562"/>
        <w:gridCol w:w="426"/>
        <w:gridCol w:w="9000"/>
      </w:tblGrid>
      <w:tr w:rsidR="000F564E" w:rsidRPr="008D415D" w14:paraId="0D32F44F" w14:textId="77777777" w:rsidTr="000F564E">
        <w:trPr>
          <w:trHeight w:val="425"/>
        </w:trPr>
        <w:tc>
          <w:tcPr>
            <w:tcW w:w="562" w:type="dxa"/>
            <w:hideMark/>
          </w:tcPr>
          <w:p w14:paraId="6C3814E8" w14:textId="77777777" w:rsidR="000F564E" w:rsidRPr="008D415D" w:rsidRDefault="000F564E" w:rsidP="001F0BFA">
            <w:pPr>
              <w:pStyle w:val="FormularBezeichnungstext"/>
            </w:pPr>
          </w:p>
        </w:tc>
        <w:tc>
          <w:tcPr>
            <w:tcW w:w="426" w:type="dxa"/>
          </w:tcPr>
          <w:p w14:paraId="3E86FD78" w14:textId="77777777" w:rsidR="000F564E" w:rsidRPr="008D415D" w:rsidRDefault="000F564E" w:rsidP="001F0BFA">
            <w:pPr>
              <w:pStyle w:val="FormularBezeichnungstext"/>
            </w:pPr>
          </w:p>
        </w:tc>
        <w:tc>
          <w:tcPr>
            <w:tcW w:w="9000" w:type="dxa"/>
            <w:hideMark/>
          </w:tcPr>
          <w:p w14:paraId="5BB6C1BA" w14:textId="77777777" w:rsidR="000F564E" w:rsidRPr="008D415D" w:rsidRDefault="000F564E" w:rsidP="000F564E">
            <w:pPr>
              <w:pStyle w:val="FormularBezeichnungstext"/>
            </w:pPr>
            <w:r w:rsidRPr="008D415D">
              <w:t>Emplacements des indicateurs</w:t>
            </w:r>
          </w:p>
        </w:tc>
      </w:tr>
      <w:tr w:rsidR="000F564E" w:rsidRPr="008D415D" w14:paraId="096945A7" w14:textId="77777777" w:rsidTr="000F564E">
        <w:trPr>
          <w:trHeight w:val="425"/>
        </w:trPr>
        <w:tc>
          <w:tcPr>
            <w:tcW w:w="562" w:type="dxa"/>
            <w:shd w:val="clear" w:color="auto" w:fill="auto"/>
            <w:hideMark/>
          </w:tcPr>
          <w:p w14:paraId="76D33836" w14:textId="77777777" w:rsidR="000F564E" w:rsidRPr="008D415D" w:rsidRDefault="000F564E" w:rsidP="000F564E">
            <w:pPr>
              <w:pStyle w:val="FormularEingabetext"/>
              <w:jc w:val="right"/>
            </w:pPr>
            <w:r w:rsidRPr="008D415D">
              <w:t>1.</w:t>
            </w:r>
          </w:p>
        </w:tc>
        <w:tc>
          <w:tcPr>
            <w:tcW w:w="426" w:type="dxa"/>
          </w:tcPr>
          <w:p w14:paraId="202074B1" w14:textId="77777777" w:rsidR="000F564E" w:rsidRPr="008D415D" w:rsidRDefault="000F564E" w:rsidP="001F0BFA">
            <w:pPr>
              <w:pStyle w:val="Text85pt"/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14:paraId="1829748F" w14:textId="77777777" w:rsidR="000F564E" w:rsidRPr="008D415D" w:rsidRDefault="000F564E" w:rsidP="000F564E">
            <w:pPr>
              <w:pStyle w:val="FormularEingabetext"/>
              <w:ind w:left="113"/>
            </w:pPr>
            <w:r w:rsidRPr="008D415D">
              <w:t xml:space="preserve"> </w:t>
            </w:r>
          </w:p>
        </w:tc>
      </w:tr>
      <w:tr w:rsidR="000F564E" w:rsidRPr="008D415D" w14:paraId="5A375DCB" w14:textId="77777777" w:rsidTr="000F564E">
        <w:trPr>
          <w:trHeight w:val="113"/>
        </w:trPr>
        <w:tc>
          <w:tcPr>
            <w:tcW w:w="562" w:type="dxa"/>
            <w:shd w:val="clear" w:color="auto" w:fill="auto"/>
            <w:hideMark/>
          </w:tcPr>
          <w:p w14:paraId="26A1D7E2" w14:textId="77777777" w:rsidR="000F564E" w:rsidRPr="008D415D" w:rsidRDefault="000F564E" w:rsidP="000F564E">
            <w:pPr>
              <w:pStyle w:val="FormularBezeichnungstext"/>
              <w:jc w:val="right"/>
            </w:pPr>
          </w:p>
        </w:tc>
        <w:tc>
          <w:tcPr>
            <w:tcW w:w="426" w:type="dxa"/>
          </w:tcPr>
          <w:p w14:paraId="29E3C621" w14:textId="77777777" w:rsidR="000F564E" w:rsidRPr="008D415D" w:rsidRDefault="000F564E" w:rsidP="001F0BFA">
            <w:pPr>
              <w:pStyle w:val="FormularBezeichnungstext"/>
            </w:pPr>
          </w:p>
        </w:tc>
        <w:tc>
          <w:tcPr>
            <w:tcW w:w="9000" w:type="dxa"/>
            <w:hideMark/>
          </w:tcPr>
          <w:p w14:paraId="2234AF57" w14:textId="77777777" w:rsidR="000F564E" w:rsidRPr="008D415D" w:rsidRDefault="000F564E" w:rsidP="001F0BFA">
            <w:pPr>
              <w:pStyle w:val="Text65pt"/>
            </w:pPr>
          </w:p>
        </w:tc>
      </w:tr>
      <w:tr w:rsidR="000F564E" w:rsidRPr="008D415D" w14:paraId="4ACF1771" w14:textId="77777777" w:rsidTr="000F564E">
        <w:trPr>
          <w:trHeight w:val="425"/>
        </w:trPr>
        <w:tc>
          <w:tcPr>
            <w:tcW w:w="562" w:type="dxa"/>
            <w:shd w:val="clear" w:color="auto" w:fill="auto"/>
            <w:hideMark/>
          </w:tcPr>
          <w:p w14:paraId="19160FA3" w14:textId="77777777" w:rsidR="000F564E" w:rsidRPr="008D415D" w:rsidRDefault="000F564E" w:rsidP="000F564E">
            <w:pPr>
              <w:pStyle w:val="FormularEingabetext"/>
              <w:jc w:val="right"/>
            </w:pPr>
            <w:r w:rsidRPr="008D415D">
              <w:t>2.</w:t>
            </w:r>
          </w:p>
        </w:tc>
        <w:tc>
          <w:tcPr>
            <w:tcW w:w="426" w:type="dxa"/>
          </w:tcPr>
          <w:p w14:paraId="7E62A05A" w14:textId="77777777" w:rsidR="000F564E" w:rsidRPr="008D415D" w:rsidRDefault="000F564E" w:rsidP="001F0BFA">
            <w:pPr>
              <w:pStyle w:val="FormularEingabetext"/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14:paraId="28AE891E" w14:textId="77777777" w:rsidR="000F564E" w:rsidRPr="008D415D" w:rsidRDefault="000F564E" w:rsidP="000F564E">
            <w:pPr>
              <w:pStyle w:val="FormularEingabetext"/>
              <w:ind w:left="113"/>
            </w:pPr>
          </w:p>
        </w:tc>
      </w:tr>
      <w:tr w:rsidR="000F564E" w:rsidRPr="008D415D" w14:paraId="29BBF601" w14:textId="77777777" w:rsidTr="000F564E">
        <w:trPr>
          <w:trHeight w:val="170"/>
        </w:trPr>
        <w:tc>
          <w:tcPr>
            <w:tcW w:w="562" w:type="dxa"/>
            <w:shd w:val="clear" w:color="auto" w:fill="auto"/>
          </w:tcPr>
          <w:p w14:paraId="05C33833" w14:textId="77777777" w:rsidR="000F564E" w:rsidRPr="008D415D" w:rsidRDefault="000F564E" w:rsidP="000F564E">
            <w:pPr>
              <w:pStyle w:val="FormularBezeichnungstext"/>
              <w:jc w:val="right"/>
            </w:pPr>
          </w:p>
        </w:tc>
        <w:tc>
          <w:tcPr>
            <w:tcW w:w="426" w:type="dxa"/>
            <w:shd w:val="clear" w:color="auto" w:fill="auto"/>
          </w:tcPr>
          <w:p w14:paraId="2D4FB074" w14:textId="77777777" w:rsidR="000F564E" w:rsidRPr="008D415D" w:rsidRDefault="000F564E" w:rsidP="000F564E">
            <w:pPr>
              <w:pStyle w:val="FormularBezeichnungstext"/>
            </w:pPr>
          </w:p>
        </w:tc>
        <w:tc>
          <w:tcPr>
            <w:tcW w:w="9000" w:type="dxa"/>
            <w:shd w:val="clear" w:color="auto" w:fill="auto"/>
          </w:tcPr>
          <w:p w14:paraId="65312742" w14:textId="77777777" w:rsidR="000F564E" w:rsidRPr="008D415D" w:rsidRDefault="000F564E" w:rsidP="000F564E">
            <w:pPr>
              <w:pStyle w:val="Text65pt"/>
              <w:ind w:left="113"/>
            </w:pPr>
          </w:p>
        </w:tc>
      </w:tr>
      <w:tr w:rsidR="000F564E" w:rsidRPr="008D415D" w14:paraId="769D8944" w14:textId="77777777" w:rsidTr="000F564E">
        <w:trPr>
          <w:trHeight w:val="425"/>
        </w:trPr>
        <w:tc>
          <w:tcPr>
            <w:tcW w:w="562" w:type="dxa"/>
            <w:shd w:val="clear" w:color="auto" w:fill="auto"/>
          </w:tcPr>
          <w:p w14:paraId="2AD954D6" w14:textId="77777777" w:rsidR="000F564E" w:rsidRPr="008D415D" w:rsidRDefault="000F564E" w:rsidP="000F564E">
            <w:pPr>
              <w:pStyle w:val="FormularEingabetext"/>
              <w:jc w:val="right"/>
            </w:pPr>
            <w:r w:rsidRPr="008D415D">
              <w:t>3.</w:t>
            </w:r>
          </w:p>
        </w:tc>
        <w:tc>
          <w:tcPr>
            <w:tcW w:w="426" w:type="dxa"/>
          </w:tcPr>
          <w:p w14:paraId="6E9872BA" w14:textId="77777777" w:rsidR="000F564E" w:rsidRPr="008D415D" w:rsidRDefault="000F564E" w:rsidP="000F564E">
            <w:pPr>
              <w:pStyle w:val="FormularEingabetext"/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14:paraId="6976335E" w14:textId="77777777" w:rsidR="000F564E" w:rsidRPr="008D415D" w:rsidRDefault="000F564E" w:rsidP="000F564E">
            <w:pPr>
              <w:pStyle w:val="FormularEingabetext"/>
              <w:ind w:left="113"/>
            </w:pPr>
          </w:p>
        </w:tc>
      </w:tr>
      <w:tr w:rsidR="000F564E" w:rsidRPr="008D415D" w14:paraId="15BC5811" w14:textId="77777777" w:rsidTr="000F564E">
        <w:trPr>
          <w:trHeight w:val="170"/>
        </w:trPr>
        <w:tc>
          <w:tcPr>
            <w:tcW w:w="562" w:type="dxa"/>
            <w:shd w:val="clear" w:color="auto" w:fill="auto"/>
          </w:tcPr>
          <w:p w14:paraId="14A7FA08" w14:textId="77777777" w:rsidR="000F564E" w:rsidRPr="008D415D" w:rsidRDefault="000F564E" w:rsidP="000F564E">
            <w:pPr>
              <w:pStyle w:val="FormularBezeichnungstext"/>
              <w:jc w:val="right"/>
            </w:pPr>
          </w:p>
        </w:tc>
        <w:tc>
          <w:tcPr>
            <w:tcW w:w="426" w:type="dxa"/>
            <w:shd w:val="clear" w:color="auto" w:fill="auto"/>
          </w:tcPr>
          <w:p w14:paraId="0B2FAFFE" w14:textId="77777777" w:rsidR="000F564E" w:rsidRPr="008D415D" w:rsidRDefault="000F564E" w:rsidP="000F564E">
            <w:pPr>
              <w:pStyle w:val="FormularBezeichnungstext"/>
            </w:pPr>
          </w:p>
        </w:tc>
        <w:tc>
          <w:tcPr>
            <w:tcW w:w="9000" w:type="dxa"/>
            <w:shd w:val="clear" w:color="auto" w:fill="auto"/>
          </w:tcPr>
          <w:p w14:paraId="3F7F67C2" w14:textId="77777777" w:rsidR="000F564E" w:rsidRPr="008D415D" w:rsidRDefault="000F564E" w:rsidP="000F564E">
            <w:pPr>
              <w:pStyle w:val="Text65pt"/>
              <w:ind w:left="113"/>
            </w:pPr>
          </w:p>
        </w:tc>
      </w:tr>
      <w:tr w:rsidR="000F564E" w:rsidRPr="008D415D" w14:paraId="13247877" w14:textId="77777777" w:rsidTr="000F564E">
        <w:trPr>
          <w:trHeight w:val="425"/>
        </w:trPr>
        <w:tc>
          <w:tcPr>
            <w:tcW w:w="562" w:type="dxa"/>
            <w:shd w:val="clear" w:color="auto" w:fill="auto"/>
          </w:tcPr>
          <w:p w14:paraId="758B4ECD" w14:textId="77777777" w:rsidR="000F564E" w:rsidRPr="008D415D" w:rsidRDefault="000F564E" w:rsidP="000F564E">
            <w:pPr>
              <w:pStyle w:val="FormularEingabetext"/>
              <w:jc w:val="right"/>
            </w:pPr>
            <w:r w:rsidRPr="008D415D">
              <w:t>4.</w:t>
            </w:r>
          </w:p>
        </w:tc>
        <w:tc>
          <w:tcPr>
            <w:tcW w:w="426" w:type="dxa"/>
          </w:tcPr>
          <w:p w14:paraId="7C5B0B60" w14:textId="77777777" w:rsidR="000F564E" w:rsidRPr="008D415D" w:rsidRDefault="000F564E" w:rsidP="001F0BFA">
            <w:pPr>
              <w:pStyle w:val="FormularEingabetext"/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14:paraId="4BD05A49" w14:textId="77777777" w:rsidR="000F564E" w:rsidRPr="008D415D" w:rsidRDefault="000F564E" w:rsidP="000F564E">
            <w:pPr>
              <w:pStyle w:val="FormularEingabetext"/>
              <w:ind w:left="113"/>
            </w:pPr>
          </w:p>
        </w:tc>
      </w:tr>
      <w:tr w:rsidR="000F564E" w:rsidRPr="008D415D" w14:paraId="6FFDFA90" w14:textId="77777777" w:rsidTr="000F564E">
        <w:trPr>
          <w:trHeight w:val="113"/>
        </w:trPr>
        <w:tc>
          <w:tcPr>
            <w:tcW w:w="562" w:type="dxa"/>
            <w:shd w:val="clear" w:color="auto" w:fill="auto"/>
            <w:hideMark/>
          </w:tcPr>
          <w:p w14:paraId="792E2DD1" w14:textId="77777777" w:rsidR="000F564E" w:rsidRPr="008D415D" w:rsidRDefault="000F564E" w:rsidP="000F564E">
            <w:pPr>
              <w:pStyle w:val="FormularBezeichnungstext"/>
              <w:jc w:val="right"/>
            </w:pPr>
          </w:p>
        </w:tc>
        <w:tc>
          <w:tcPr>
            <w:tcW w:w="426" w:type="dxa"/>
          </w:tcPr>
          <w:p w14:paraId="7BA09ACA" w14:textId="77777777" w:rsidR="000F564E" w:rsidRPr="008D415D" w:rsidRDefault="000F564E" w:rsidP="001F0BFA">
            <w:pPr>
              <w:pStyle w:val="FormularBezeichnungstext"/>
            </w:pPr>
          </w:p>
        </w:tc>
        <w:tc>
          <w:tcPr>
            <w:tcW w:w="9000" w:type="dxa"/>
            <w:hideMark/>
          </w:tcPr>
          <w:p w14:paraId="5B5F3EED" w14:textId="77777777" w:rsidR="000F564E" w:rsidRPr="008D415D" w:rsidRDefault="000F564E" w:rsidP="000F564E">
            <w:pPr>
              <w:pStyle w:val="Text65pt"/>
              <w:ind w:left="113"/>
            </w:pPr>
          </w:p>
        </w:tc>
      </w:tr>
      <w:tr w:rsidR="000F564E" w:rsidRPr="008D415D" w14:paraId="7D11E6F0" w14:textId="77777777" w:rsidTr="000F564E">
        <w:trPr>
          <w:trHeight w:val="425"/>
        </w:trPr>
        <w:tc>
          <w:tcPr>
            <w:tcW w:w="562" w:type="dxa"/>
            <w:shd w:val="clear" w:color="auto" w:fill="auto"/>
            <w:hideMark/>
          </w:tcPr>
          <w:p w14:paraId="7D8258CD" w14:textId="77777777" w:rsidR="000F564E" w:rsidRPr="008D415D" w:rsidRDefault="000F564E" w:rsidP="000F564E">
            <w:pPr>
              <w:pStyle w:val="FormularEingabetext"/>
              <w:jc w:val="right"/>
            </w:pPr>
            <w:r w:rsidRPr="008D415D">
              <w:t>5.</w:t>
            </w:r>
          </w:p>
        </w:tc>
        <w:tc>
          <w:tcPr>
            <w:tcW w:w="426" w:type="dxa"/>
          </w:tcPr>
          <w:p w14:paraId="0C959F4C" w14:textId="77777777" w:rsidR="000F564E" w:rsidRPr="008D415D" w:rsidRDefault="000F564E" w:rsidP="001F0BFA">
            <w:pPr>
              <w:pStyle w:val="FormularEingabetext"/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14:paraId="630CCC99" w14:textId="77777777" w:rsidR="000F564E" w:rsidRPr="008D415D" w:rsidRDefault="000F564E" w:rsidP="000F564E">
            <w:pPr>
              <w:pStyle w:val="FormularEingabetext"/>
              <w:ind w:left="113"/>
            </w:pPr>
          </w:p>
        </w:tc>
      </w:tr>
      <w:tr w:rsidR="000F564E" w:rsidRPr="008D415D" w14:paraId="57BD621A" w14:textId="77777777" w:rsidTr="000F564E">
        <w:trPr>
          <w:trHeight w:val="170"/>
        </w:trPr>
        <w:tc>
          <w:tcPr>
            <w:tcW w:w="562" w:type="dxa"/>
            <w:shd w:val="clear" w:color="auto" w:fill="auto"/>
          </w:tcPr>
          <w:p w14:paraId="32D591D4" w14:textId="77777777" w:rsidR="000F564E" w:rsidRPr="008D415D" w:rsidRDefault="000F564E" w:rsidP="000F564E">
            <w:pPr>
              <w:pStyle w:val="FormularBezeichnungstext"/>
              <w:jc w:val="right"/>
            </w:pPr>
          </w:p>
        </w:tc>
        <w:tc>
          <w:tcPr>
            <w:tcW w:w="426" w:type="dxa"/>
            <w:shd w:val="clear" w:color="auto" w:fill="auto"/>
          </w:tcPr>
          <w:p w14:paraId="4648499B" w14:textId="77777777" w:rsidR="000F564E" w:rsidRPr="008D415D" w:rsidRDefault="000F564E" w:rsidP="001F0BFA">
            <w:pPr>
              <w:pStyle w:val="FormularBezeichnungstext"/>
            </w:pPr>
          </w:p>
        </w:tc>
        <w:tc>
          <w:tcPr>
            <w:tcW w:w="9000" w:type="dxa"/>
            <w:shd w:val="clear" w:color="auto" w:fill="auto"/>
          </w:tcPr>
          <w:p w14:paraId="5E3CA61C" w14:textId="77777777" w:rsidR="000F564E" w:rsidRPr="008D415D" w:rsidRDefault="000F564E" w:rsidP="000F564E">
            <w:pPr>
              <w:pStyle w:val="Text65pt"/>
              <w:ind w:left="113"/>
            </w:pPr>
          </w:p>
        </w:tc>
      </w:tr>
      <w:tr w:rsidR="000F564E" w:rsidRPr="008D415D" w14:paraId="46DCDC00" w14:textId="77777777" w:rsidTr="000F564E">
        <w:trPr>
          <w:trHeight w:val="425"/>
        </w:trPr>
        <w:tc>
          <w:tcPr>
            <w:tcW w:w="562" w:type="dxa"/>
            <w:shd w:val="clear" w:color="auto" w:fill="auto"/>
          </w:tcPr>
          <w:p w14:paraId="176968CC" w14:textId="77777777" w:rsidR="000F564E" w:rsidRPr="008D415D" w:rsidRDefault="000F564E" w:rsidP="000F564E">
            <w:pPr>
              <w:pStyle w:val="FormularEingabetext"/>
              <w:jc w:val="right"/>
            </w:pPr>
            <w:r w:rsidRPr="008D415D">
              <w:t>6.</w:t>
            </w:r>
          </w:p>
        </w:tc>
        <w:tc>
          <w:tcPr>
            <w:tcW w:w="426" w:type="dxa"/>
          </w:tcPr>
          <w:p w14:paraId="41E61C6C" w14:textId="77777777" w:rsidR="000F564E" w:rsidRPr="008D415D" w:rsidRDefault="000F564E" w:rsidP="001F0BFA">
            <w:pPr>
              <w:pStyle w:val="FormularEingabetext"/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14:paraId="33DD2B8F" w14:textId="77777777" w:rsidR="000F564E" w:rsidRPr="008D415D" w:rsidRDefault="000F564E" w:rsidP="000F564E">
            <w:pPr>
              <w:pStyle w:val="FormularEingabetext"/>
              <w:ind w:left="113"/>
            </w:pPr>
          </w:p>
        </w:tc>
      </w:tr>
      <w:tr w:rsidR="000F564E" w:rsidRPr="008D415D" w14:paraId="4F4EDA7A" w14:textId="77777777" w:rsidTr="000F564E">
        <w:trPr>
          <w:trHeight w:val="170"/>
        </w:trPr>
        <w:tc>
          <w:tcPr>
            <w:tcW w:w="562" w:type="dxa"/>
            <w:shd w:val="clear" w:color="auto" w:fill="auto"/>
          </w:tcPr>
          <w:p w14:paraId="21F0B7AE" w14:textId="77777777" w:rsidR="000F564E" w:rsidRPr="008D415D" w:rsidRDefault="000F564E" w:rsidP="000F564E">
            <w:pPr>
              <w:pStyle w:val="FormularBezeichnungstext"/>
              <w:jc w:val="right"/>
            </w:pPr>
          </w:p>
        </w:tc>
        <w:tc>
          <w:tcPr>
            <w:tcW w:w="426" w:type="dxa"/>
            <w:shd w:val="clear" w:color="auto" w:fill="auto"/>
          </w:tcPr>
          <w:p w14:paraId="2AC35339" w14:textId="77777777" w:rsidR="000F564E" w:rsidRPr="008D415D" w:rsidRDefault="000F564E" w:rsidP="001F0BFA">
            <w:pPr>
              <w:pStyle w:val="FormularBezeichnungstext"/>
            </w:pPr>
          </w:p>
        </w:tc>
        <w:tc>
          <w:tcPr>
            <w:tcW w:w="9000" w:type="dxa"/>
            <w:shd w:val="clear" w:color="auto" w:fill="auto"/>
          </w:tcPr>
          <w:p w14:paraId="225C7059" w14:textId="77777777" w:rsidR="000F564E" w:rsidRPr="008D415D" w:rsidRDefault="000F564E" w:rsidP="000F564E">
            <w:pPr>
              <w:pStyle w:val="Text65pt"/>
              <w:ind w:left="113"/>
            </w:pPr>
          </w:p>
        </w:tc>
      </w:tr>
      <w:tr w:rsidR="000F564E" w:rsidRPr="008D415D" w14:paraId="5FAB1693" w14:textId="77777777" w:rsidTr="000F564E">
        <w:trPr>
          <w:trHeight w:val="425"/>
        </w:trPr>
        <w:tc>
          <w:tcPr>
            <w:tcW w:w="562" w:type="dxa"/>
            <w:shd w:val="clear" w:color="auto" w:fill="auto"/>
          </w:tcPr>
          <w:p w14:paraId="1F20537D" w14:textId="77777777" w:rsidR="000F564E" w:rsidRPr="008D415D" w:rsidRDefault="000F564E" w:rsidP="000F564E">
            <w:pPr>
              <w:pStyle w:val="FormularEingabetext"/>
              <w:jc w:val="right"/>
            </w:pPr>
            <w:r w:rsidRPr="008D415D">
              <w:t>7.</w:t>
            </w:r>
          </w:p>
        </w:tc>
        <w:tc>
          <w:tcPr>
            <w:tcW w:w="426" w:type="dxa"/>
          </w:tcPr>
          <w:p w14:paraId="362F9BBB" w14:textId="77777777" w:rsidR="000F564E" w:rsidRPr="008D415D" w:rsidRDefault="000F564E" w:rsidP="001F0BFA">
            <w:pPr>
              <w:pStyle w:val="FormularEingabetext"/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14:paraId="5B762D0C" w14:textId="77777777" w:rsidR="000F564E" w:rsidRPr="008D415D" w:rsidRDefault="000F564E" w:rsidP="000F564E">
            <w:pPr>
              <w:pStyle w:val="FormularEingabetext"/>
              <w:ind w:left="113"/>
            </w:pPr>
          </w:p>
        </w:tc>
      </w:tr>
      <w:tr w:rsidR="000F564E" w:rsidRPr="008D415D" w14:paraId="6382A776" w14:textId="77777777" w:rsidTr="000F564E">
        <w:trPr>
          <w:trHeight w:val="113"/>
        </w:trPr>
        <w:tc>
          <w:tcPr>
            <w:tcW w:w="562" w:type="dxa"/>
            <w:shd w:val="clear" w:color="auto" w:fill="auto"/>
            <w:hideMark/>
          </w:tcPr>
          <w:p w14:paraId="418DF0DA" w14:textId="77777777" w:rsidR="000F564E" w:rsidRPr="008D415D" w:rsidRDefault="000F564E" w:rsidP="000F564E">
            <w:pPr>
              <w:pStyle w:val="FormularBezeichnungstext"/>
              <w:jc w:val="right"/>
            </w:pPr>
          </w:p>
        </w:tc>
        <w:tc>
          <w:tcPr>
            <w:tcW w:w="426" w:type="dxa"/>
          </w:tcPr>
          <w:p w14:paraId="7D5DA0CD" w14:textId="77777777" w:rsidR="000F564E" w:rsidRPr="008D415D" w:rsidRDefault="000F564E" w:rsidP="001F0BFA">
            <w:pPr>
              <w:pStyle w:val="FormularBezeichnungstext"/>
            </w:pPr>
          </w:p>
        </w:tc>
        <w:tc>
          <w:tcPr>
            <w:tcW w:w="9000" w:type="dxa"/>
            <w:hideMark/>
          </w:tcPr>
          <w:p w14:paraId="0BEECEDD" w14:textId="77777777" w:rsidR="000F564E" w:rsidRPr="008D415D" w:rsidRDefault="000F564E" w:rsidP="000F564E">
            <w:pPr>
              <w:pStyle w:val="Text65pt"/>
              <w:ind w:left="113"/>
            </w:pPr>
          </w:p>
        </w:tc>
      </w:tr>
      <w:tr w:rsidR="000F564E" w:rsidRPr="008D415D" w14:paraId="76DB5C6B" w14:textId="77777777" w:rsidTr="000F564E">
        <w:trPr>
          <w:trHeight w:val="425"/>
        </w:trPr>
        <w:tc>
          <w:tcPr>
            <w:tcW w:w="562" w:type="dxa"/>
            <w:shd w:val="clear" w:color="auto" w:fill="auto"/>
            <w:hideMark/>
          </w:tcPr>
          <w:p w14:paraId="265F3608" w14:textId="77777777" w:rsidR="000F564E" w:rsidRPr="008D415D" w:rsidRDefault="000F564E" w:rsidP="000F564E">
            <w:pPr>
              <w:pStyle w:val="FormularEingabetext"/>
              <w:jc w:val="right"/>
            </w:pPr>
            <w:r w:rsidRPr="008D415D">
              <w:t>8.</w:t>
            </w:r>
          </w:p>
        </w:tc>
        <w:tc>
          <w:tcPr>
            <w:tcW w:w="426" w:type="dxa"/>
          </w:tcPr>
          <w:p w14:paraId="2DA8946B" w14:textId="77777777" w:rsidR="000F564E" w:rsidRPr="008D415D" w:rsidRDefault="000F564E" w:rsidP="001F0BFA">
            <w:pPr>
              <w:pStyle w:val="FormularEingabetext"/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14:paraId="37529999" w14:textId="77777777" w:rsidR="000F564E" w:rsidRPr="008D415D" w:rsidRDefault="000F564E" w:rsidP="000F564E">
            <w:pPr>
              <w:pStyle w:val="FormularEingabetext"/>
              <w:ind w:left="113"/>
            </w:pPr>
          </w:p>
        </w:tc>
      </w:tr>
      <w:tr w:rsidR="000F564E" w:rsidRPr="008D415D" w14:paraId="2BA70AA7" w14:textId="77777777" w:rsidTr="000F564E">
        <w:trPr>
          <w:trHeight w:val="170"/>
        </w:trPr>
        <w:tc>
          <w:tcPr>
            <w:tcW w:w="562" w:type="dxa"/>
            <w:shd w:val="clear" w:color="auto" w:fill="auto"/>
          </w:tcPr>
          <w:p w14:paraId="58756CE8" w14:textId="77777777" w:rsidR="000F564E" w:rsidRPr="008D415D" w:rsidRDefault="000F564E" w:rsidP="000F564E">
            <w:pPr>
              <w:pStyle w:val="FormularBezeichnungstext"/>
              <w:jc w:val="right"/>
            </w:pPr>
          </w:p>
        </w:tc>
        <w:tc>
          <w:tcPr>
            <w:tcW w:w="426" w:type="dxa"/>
            <w:shd w:val="clear" w:color="auto" w:fill="auto"/>
          </w:tcPr>
          <w:p w14:paraId="2BDFD9D2" w14:textId="77777777" w:rsidR="000F564E" w:rsidRPr="008D415D" w:rsidRDefault="000F564E" w:rsidP="001F0BFA">
            <w:pPr>
              <w:pStyle w:val="FormularBezeichnungstext"/>
            </w:pPr>
          </w:p>
        </w:tc>
        <w:tc>
          <w:tcPr>
            <w:tcW w:w="9000" w:type="dxa"/>
            <w:shd w:val="clear" w:color="auto" w:fill="auto"/>
          </w:tcPr>
          <w:p w14:paraId="45B42973" w14:textId="77777777" w:rsidR="000F564E" w:rsidRPr="008D415D" w:rsidRDefault="000F564E" w:rsidP="000F564E">
            <w:pPr>
              <w:pStyle w:val="Text65pt"/>
              <w:ind w:left="113"/>
            </w:pPr>
          </w:p>
        </w:tc>
      </w:tr>
    </w:tbl>
    <w:p w14:paraId="42507565" w14:textId="77777777" w:rsidR="00F2461F" w:rsidRPr="008D415D" w:rsidRDefault="00EB30F4" w:rsidP="00F2461F">
      <w:pPr>
        <w:pStyle w:val="FormularTrennlinie"/>
        <w:pBdr>
          <w:bottom w:val="none" w:sz="0" w:space="0" w:color="auto"/>
        </w:pBdr>
        <w:ind w:left="0"/>
        <w:rPr>
          <w:sz w:val="13"/>
        </w:rPr>
      </w:pPr>
      <w:r w:rsidRPr="008D415D">
        <w:rPr>
          <w:rFonts w:ascii="Arial Black" w:hAnsi="Arial Black"/>
          <w:sz w:val="13"/>
        </w:rPr>
        <w:t>Remarque :</w:t>
      </w:r>
      <w:r w:rsidRPr="008D415D">
        <w:rPr>
          <w:sz w:val="13"/>
        </w:rPr>
        <w:t xml:space="preserve"> copier cette section et la remplir pour chaque objet (un objet par page -&gt; voir page suivante).</w:t>
      </w:r>
    </w:p>
    <w:p w14:paraId="23B47D88" w14:textId="77777777" w:rsidR="00F2461F" w:rsidRPr="008D415D" w:rsidRDefault="00F2461F" w:rsidP="00F2461F">
      <w:r w:rsidRPr="008D415D">
        <w:br w:type="page"/>
      </w:r>
    </w:p>
    <w:tbl>
      <w:tblPr>
        <w:tblStyle w:val="BEFormular-Tabelle"/>
        <w:tblW w:w="10002" w:type="dxa"/>
        <w:tblLook w:val="04A0" w:firstRow="1" w:lastRow="0" w:firstColumn="1" w:lastColumn="0" w:noHBand="0" w:noVBand="1"/>
      </w:tblPr>
      <w:tblGrid>
        <w:gridCol w:w="1064"/>
        <w:gridCol w:w="1260"/>
        <w:gridCol w:w="227"/>
        <w:gridCol w:w="1075"/>
        <w:gridCol w:w="1246"/>
        <w:gridCol w:w="227"/>
        <w:gridCol w:w="1074"/>
        <w:gridCol w:w="797"/>
        <w:gridCol w:w="3032"/>
      </w:tblGrid>
      <w:tr w:rsidR="006E4F11" w:rsidRPr="008D415D" w14:paraId="6619CA86" w14:textId="77777777" w:rsidTr="00CF621A">
        <w:trPr>
          <w:trHeight w:val="425"/>
        </w:trPr>
        <w:tc>
          <w:tcPr>
            <w:tcW w:w="1064" w:type="dxa"/>
            <w:hideMark/>
          </w:tcPr>
          <w:p w14:paraId="5E409C14" w14:textId="77777777" w:rsidR="006E4F11" w:rsidRPr="008D415D" w:rsidRDefault="006E4F11" w:rsidP="00CF621A">
            <w:pPr>
              <w:pStyle w:val="Text65pt"/>
            </w:pPr>
            <w:r w:rsidRPr="008D415D">
              <w:t>Objet</w:t>
            </w:r>
          </w:p>
        </w:tc>
        <w:tc>
          <w:tcPr>
            <w:tcW w:w="3808" w:type="dxa"/>
            <w:gridSpan w:val="4"/>
            <w:shd w:val="clear" w:color="auto" w:fill="EFF0F1" w:themeFill="background2" w:themeFillTint="33"/>
            <w:hideMark/>
          </w:tcPr>
          <w:p w14:paraId="6FB084A7" w14:textId="77777777" w:rsidR="006E4F11" w:rsidRPr="008D415D" w:rsidRDefault="006E4F11" w:rsidP="00CF621A">
            <w:pPr>
              <w:pStyle w:val="FormularEingabetext"/>
            </w:pPr>
          </w:p>
        </w:tc>
        <w:tc>
          <w:tcPr>
            <w:tcW w:w="227" w:type="dxa"/>
          </w:tcPr>
          <w:p w14:paraId="61DDEF41" w14:textId="77777777" w:rsidR="006E4F11" w:rsidRPr="008D415D" w:rsidRDefault="006E4F11" w:rsidP="00CF621A">
            <w:pPr>
              <w:pStyle w:val="Text85pt"/>
            </w:pPr>
          </w:p>
        </w:tc>
        <w:tc>
          <w:tcPr>
            <w:tcW w:w="1074" w:type="dxa"/>
            <w:hideMark/>
          </w:tcPr>
          <w:p w14:paraId="1A3082BB" w14:textId="77777777" w:rsidR="006E4F11" w:rsidRPr="008D415D" w:rsidRDefault="006E4F11" w:rsidP="00CF621A">
            <w:pPr>
              <w:pStyle w:val="FormularBezeichnungstext"/>
            </w:pPr>
            <w:r w:rsidRPr="008D415D">
              <w:t>Symbole n</w:t>
            </w:r>
            <w:r w:rsidRPr="008D415D">
              <w:rPr>
                <w:vertAlign w:val="superscript"/>
              </w:rPr>
              <w:t>o</w:t>
            </w:r>
          </w:p>
        </w:tc>
        <w:tc>
          <w:tcPr>
            <w:tcW w:w="3829" w:type="dxa"/>
            <w:gridSpan w:val="2"/>
            <w:shd w:val="clear" w:color="auto" w:fill="EFF0F1" w:themeFill="background2" w:themeFillTint="33"/>
            <w:hideMark/>
          </w:tcPr>
          <w:p w14:paraId="52140BE9" w14:textId="77777777" w:rsidR="006E4F11" w:rsidRPr="008D415D" w:rsidRDefault="006E4F11" w:rsidP="00CF621A">
            <w:pPr>
              <w:pStyle w:val="FormularEingabetext"/>
            </w:pPr>
          </w:p>
        </w:tc>
      </w:tr>
      <w:tr w:rsidR="006E4F11" w:rsidRPr="008D415D" w14:paraId="1ECD7CEA" w14:textId="77777777" w:rsidTr="00CF621A">
        <w:trPr>
          <w:trHeight w:val="227"/>
        </w:trPr>
        <w:tc>
          <w:tcPr>
            <w:tcW w:w="1064" w:type="dxa"/>
          </w:tcPr>
          <w:p w14:paraId="067B7191" w14:textId="77777777" w:rsidR="006E4F11" w:rsidRPr="008D415D" w:rsidRDefault="006E4F11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60" w:type="dxa"/>
          </w:tcPr>
          <w:p w14:paraId="48C076F5" w14:textId="77777777" w:rsidR="006E4F11" w:rsidRPr="008D415D" w:rsidRDefault="006E4F11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1AA06016" w14:textId="77777777" w:rsidR="006E4F11" w:rsidRPr="008D415D" w:rsidRDefault="006E4F11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075" w:type="dxa"/>
          </w:tcPr>
          <w:p w14:paraId="1592DF9F" w14:textId="77777777" w:rsidR="006E4F11" w:rsidRPr="008D415D" w:rsidRDefault="006E4F11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46" w:type="dxa"/>
          </w:tcPr>
          <w:p w14:paraId="3E999002" w14:textId="77777777" w:rsidR="006E4F11" w:rsidRPr="008D415D" w:rsidRDefault="006E4F11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24366DE0" w14:textId="77777777" w:rsidR="006E4F11" w:rsidRPr="008D415D" w:rsidRDefault="006E4F11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871" w:type="dxa"/>
            <w:gridSpan w:val="2"/>
          </w:tcPr>
          <w:p w14:paraId="5721F959" w14:textId="77777777" w:rsidR="006E4F11" w:rsidRPr="008D415D" w:rsidRDefault="006E4F11" w:rsidP="00CF621A">
            <w:pPr>
              <w:pStyle w:val="FormularBezeichnungstext"/>
              <w:rPr>
                <w:szCs w:val="13"/>
              </w:rPr>
            </w:pPr>
          </w:p>
        </w:tc>
        <w:tc>
          <w:tcPr>
            <w:tcW w:w="3032" w:type="dxa"/>
          </w:tcPr>
          <w:p w14:paraId="4D67B667" w14:textId="77777777" w:rsidR="006E4F11" w:rsidRPr="008D415D" w:rsidRDefault="006E4F11" w:rsidP="00CF621A">
            <w:pPr>
              <w:pStyle w:val="Text85pt"/>
              <w:rPr>
                <w:sz w:val="13"/>
                <w:szCs w:val="13"/>
              </w:rPr>
            </w:pPr>
          </w:p>
        </w:tc>
      </w:tr>
      <w:tr w:rsidR="006E4F11" w:rsidRPr="008D415D" w14:paraId="55685A7D" w14:textId="77777777" w:rsidTr="00CF621A">
        <w:trPr>
          <w:trHeight w:val="425"/>
        </w:trPr>
        <w:tc>
          <w:tcPr>
            <w:tcW w:w="1064" w:type="dxa"/>
            <w:hideMark/>
          </w:tcPr>
          <w:p w14:paraId="4C3DDB46" w14:textId="77777777" w:rsidR="006E4F11" w:rsidRPr="008D415D" w:rsidRDefault="006E4F11" w:rsidP="00CF621A">
            <w:pPr>
              <w:pStyle w:val="Text65pt"/>
            </w:pPr>
            <w:r w:rsidRPr="008D415D">
              <w:t>Inscription complémentaire</w:t>
            </w:r>
          </w:p>
        </w:tc>
        <w:tc>
          <w:tcPr>
            <w:tcW w:w="8938" w:type="dxa"/>
            <w:gridSpan w:val="8"/>
            <w:shd w:val="clear" w:color="auto" w:fill="EFF0F1" w:themeFill="background2" w:themeFillTint="33"/>
            <w:hideMark/>
          </w:tcPr>
          <w:p w14:paraId="7C11E418" w14:textId="77777777" w:rsidR="006E4F11" w:rsidRPr="008D415D" w:rsidRDefault="006E4F11" w:rsidP="00CF621A">
            <w:pPr>
              <w:pStyle w:val="FormularEingabetext"/>
            </w:pPr>
          </w:p>
        </w:tc>
      </w:tr>
      <w:tr w:rsidR="006E4F11" w:rsidRPr="008D415D" w14:paraId="71120CC1" w14:textId="77777777" w:rsidTr="00CF621A">
        <w:trPr>
          <w:trHeight w:val="227"/>
        </w:trPr>
        <w:tc>
          <w:tcPr>
            <w:tcW w:w="1064" w:type="dxa"/>
          </w:tcPr>
          <w:p w14:paraId="1F644B4C" w14:textId="77777777" w:rsidR="006E4F11" w:rsidRPr="008D415D" w:rsidRDefault="006E4F11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60" w:type="dxa"/>
          </w:tcPr>
          <w:p w14:paraId="65A96CF0" w14:textId="77777777" w:rsidR="006E4F11" w:rsidRPr="008D415D" w:rsidRDefault="006E4F11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2FC51439" w14:textId="77777777" w:rsidR="006E4F11" w:rsidRPr="008D415D" w:rsidRDefault="006E4F11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075" w:type="dxa"/>
          </w:tcPr>
          <w:p w14:paraId="36A58ACD" w14:textId="77777777" w:rsidR="006E4F11" w:rsidRPr="008D415D" w:rsidRDefault="006E4F11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46" w:type="dxa"/>
          </w:tcPr>
          <w:p w14:paraId="07CAA7E1" w14:textId="77777777" w:rsidR="006E4F11" w:rsidRPr="008D415D" w:rsidRDefault="006E4F11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04970835" w14:textId="77777777" w:rsidR="006E4F11" w:rsidRPr="008D415D" w:rsidRDefault="006E4F11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871" w:type="dxa"/>
            <w:gridSpan w:val="2"/>
          </w:tcPr>
          <w:p w14:paraId="312285D6" w14:textId="77777777" w:rsidR="006E4F11" w:rsidRPr="008D415D" w:rsidRDefault="006E4F11" w:rsidP="00CF621A">
            <w:pPr>
              <w:pStyle w:val="FormularBezeichnungstext"/>
              <w:rPr>
                <w:szCs w:val="13"/>
              </w:rPr>
            </w:pPr>
          </w:p>
        </w:tc>
        <w:tc>
          <w:tcPr>
            <w:tcW w:w="3032" w:type="dxa"/>
          </w:tcPr>
          <w:p w14:paraId="14753F82" w14:textId="77777777" w:rsidR="006E4F11" w:rsidRPr="008D415D" w:rsidRDefault="006E4F11" w:rsidP="00CF621A">
            <w:pPr>
              <w:pStyle w:val="Text85pt"/>
              <w:rPr>
                <w:sz w:val="13"/>
                <w:szCs w:val="13"/>
              </w:rPr>
            </w:pPr>
          </w:p>
        </w:tc>
      </w:tr>
    </w:tbl>
    <w:p w14:paraId="5C804099" w14:textId="77777777" w:rsidR="006E4F11" w:rsidRPr="008D415D" w:rsidRDefault="006E4F11" w:rsidP="006E4F11">
      <w:pPr>
        <w:pStyle w:val="Text85pt"/>
      </w:pPr>
    </w:p>
    <w:p w14:paraId="3F3B0A6B" w14:textId="77777777" w:rsidR="006E4F11" w:rsidRPr="008D415D" w:rsidRDefault="006E4F11" w:rsidP="006E4F11">
      <w:pPr>
        <w:pStyle w:val="Text85pt"/>
      </w:pPr>
    </w:p>
    <w:tbl>
      <w:tblPr>
        <w:tblStyle w:val="BEFormular-Tabelle"/>
        <w:tblW w:w="9988" w:type="dxa"/>
        <w:tblLook w:val="04A0" w:firstRow="1" w:lastRow="0" w:firstColumn="1" w:lastColumn="0" w:noHBand="0" w:noVBand="1"/>
      </w:tblPr>
      <w:tblGrid>
        <w:gridCol w:w="562"/>
        <w:gridCol w:w="426"/>
        <w:gridCol w:w="9000"/>
      </w:tblGrid>
      <w:tr w:rsidR="006E4F11" w:rsidRPr="008D415D" w14:paraId="4C2378A1" w14:textId="77777777" w:rsidTr="00CF621A">
        <w:trPr>
          <w:trHeight w:val="425"/>
        </w:trPr>
        <w:tc>
          <w:tcPr>
            <w:tcW w:w="562" w:type="dxa"/>
            <w:hideMark/>
          </w:tcPr>
          <w:p w14:paraId="570B86BB" w14:textId="77777777" w:rsidR="006E4F11" w:rsidRPr="008D415D" w:rsidRDefault="006E4F11" w:rsidP="00CF621A">
            <w:pPr>
              <w:pStyle w:val="FormularBezeichnungstext"/>
            </w:pPr>
          </w:p>
        </w:tc>
        <w:tc>
          <w:tcPr>
            <w:tcW w:w="426" w:type="dxa"/>
          </w:tcPr>
          <w:p w14:paraId="703CA84B" w14:textId="77777777" w:rsidR="006E4F11" w:rsidRPr="008D415D" w:rsidRDefault="006E4F11" w:rsidP="00CF621A">
            <w:pPr>
              <w:pStyle w:val="FormularBezeichnungstext"/>
            </w:pPr>
          </w:p>
        </w:tc>
        <w:tc>
          <w:tcPr>
            <w:tcW w:w="9000" w:type="dxa"/>
            <w:hideMark/>
          </w:tcPr>
          <w:p w14:paraId="621148D2" w14:textId="77777777" w:rsidR="006E4F11" w:rsidRPr="008D415D" w:rsidRDefault="006E4F11" w:rsidP="00CF621A">
            <w:pPr>
              <w:pStyle w:val="FormularBezeichnungstext"/>
            </w:pPr>
            <w:r w:rsidRPr="008D415D">
              <w:t>Emplacements des indicateurs</w:t>
            </w:r>
          </w:p>
        </w:tc>
      </w:tr>
      <w:tr w:rsidR="006E4F11" w:rsidRPr="008D415D" w14:paraId="777D7742" w14:textId="77777777" w:rsidTr="00CF621A">
        <w:trPr>
          <w:trHeight w:val="425"/>
        </w:trPr>
        <w:tc>
          <w:tcPr>
            <w:tcW w:w="562" w:type="dxa"/>
            <w:shd w:val="clear" w:color="auto" w:fill="auto"/>
            <w:hideMark/>
          </w:tcPr>
          <w:p w14:paraId="07D79840" w14:textId="77777777" w:rsidR="006E4F11" w:rsidRPr="008D415D" w:rsidRDefault="006E4F11" w:rsidP="00CF621A">
            <w:pPr>
              <w:pStyle w:val="FormularEingabetext"/>
              <w:jc w:val="right"/>
            </w:pPr>
            <w:r w:rsidRPr="008D415D">
              <w:t>1.</w:t>
            </w:r>
          </w:p>
        </w:tc>
        <w:tc>
          <w:tcPr>
            <w:tcW w:w="426" w:type="dxa"/>
          </w:tcPr>
          <w:p w14:paraId="74F887F8" w14:textId="77777777" w:rsidR="006E4F11" w:rsidRPr="008D415D" w:rsidRDefault="006E4F11" w:rsidP="00CF621A">
            <w:pPr>
              <w:pStyle w:val="Text85pt"/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14:paraId="7D852230" w14:textId="77777777" w:rsidR="006E4F11" w:rsidRPr="008D415D" w:rsidRDefault="006E4F11" w:rsidP="00CF621A">
            <w:pPr>
              <w:pStyle w:val="FormularEingabetext"/>
              <w:ind w:left="113"/>
            </w:pPr>
            <w:r w:rsidRPr="008D415D">
              <w:t xml:space="preserve"> </w:t>
            </w:r>
          </w:p>
        </w:tc>
      </w:tr>
      <w:tr w:rsidR="006E4F11" w:rsidRPr="008D415D" w14:paraId="3E303151" w14:textId="77777777" w:rsidTr="00CF621A">
        <w:trPr>
          <w:trHeight w:val="113"/>
        </w:trPr>
        <w:tc>
          <w:tcPr>
            <w:tcW w:w="562" w:type="dxa"/>
            <w:shd w:val="clear" w:color="auto" w:fill="auto"/>
            <w:hideMark/>
          </w:tcPr>
          <w:p w14:paraId="23550781" w14:textId="77777777" w:rsidR="006E4F11" w:rsidRPr="008D415D" w:rsidRDefault="006E4F11" w:rsidP="00CF621A">
            <w:pPr>
              <w:pStyle w:val="FormularBezeichnungstext"/>
              <w:jc w:val="right"/>
            </w:pPr>
          </w:p>
        </w:tc>
        <w:tc>
          <w:tcPr>
            <w:tcW w:w="426" w:type="dxa"/>
          </w:tcPr>
          <w:p w14:paraId="100DA254" w14:textId="77777777" w:rsidR="006E4F11" w:rsidRPr="008D415D" w:rsidRDefault="006E4F11" w:rsidP="00CF621A">
            <w:pPr>
              <w:pStyle w:val="FormularBezeichnungstext"/>
            </w:pPr>
          </w:p>
        </w:tc>
        <w:tc>
          <w:tcPr>
            <w:tcW w:w="9000" w:type="dxa"/>
            <w:hideMark/>
          </w:tcPr>
          <w:p w14:paraId="76192869" w14:textId="77777777" w:rsidR="006E4F11" w:rsidRPr="008D415D" w:rsidRDefault="006E4F11" w:rsidP="00CF621A">
            <w:pPr>
              <w:pStyle w:val="Text65pt"/>
            </w:pPr>
          </w:p>
        </w:tc>
      </w:tr>
      <w:tr w:rsidR="006E4F11" w:rsidRPr="008D415D" w14:paraId="50928AD6" w14:textId="77777777" w:rsidTr="00CF621A">
        <w:trPr>
          <w:trHeight w:val="425"/>
        </w:trPr>
        <w:tc>
          <w:tcPr>
            <w:tcW w:w="562" w:type="dxa"/>
            <w:shd w:val="clear" w:color="auto" w:fill="auto"/>
            <w:hideMark/>
          </w:tcPr>
          <w:p w14:paraId="59E0BCED" w14:textId="77777777" w:rsidR="006E4F11" w:rsidRPr="008D415D" w:rsidRDefault="006E4F11" w:rsidP="00CF621A">
            <w:pPr>
              <w:pStyle w:val="FormularEingabetext"/>
              <w:jc w:val="right"/>
            </w:pPr>
            <w:r w:rsidRPr="008D415D">
              <w:t>2.</w:t>
            </w:r>
          </w:p>
        </w:tc>
        <w:tc>
          <w:tcPr>
            <w:tcW w:w="426" w:type="dxa"/>
          </w:tcPr>
          <w:p w14:paraId="1DBCBB66" w14:textId="77777777" w:rsidR="006E4F11" w:rsidRPr="008D415D" w:rsidRDefault="006E4F11" w:rsidP="00CF621A">
            <w:pPr>
              <w:pStyle w:val="FormularEingabetext"/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14:paraId="6C6DEFB9" w14:textId="77777777" w:rsidR="006E4F11" w:rsidRPr="008D415D" w:rsidRDefault="006E4F11" w:rsidP="00CF621A">
            <w:pPr>
              <w:pStyle w:val="FormularEingabetext"/>
              <w:ind w:left="113"/>
            </w:pPr>
          </w:p>
        </w:tc>
      </w:tr>
      <w:tr w:rsidR="006E4F11" w:rsidRPr="008D415D" w14:paraId="737E2513" w14:textId="77777777" w:rsidTr="00CF621A">
        <w:trPr>
          <w:trHeight w:val="170"/>
        </w:trPr>
        <w:tc>
          <w:tcPr>
            <w:tcW w:w="562" w:type="dxa"/>
            <w:shd w:val="clear" w:color="auto" w:fill="auto"/>
          </w:tcPr>
          <w:p w14:paraId="20E50CAF" w14:textId="77777777" w:rsidR="006E4F11" w:rsidRPr="008D415D" w:rsidRDefault="006E4F11" w:rsidP="00CF621A">
            <w:pPr>
              <w:pStyle w:val="FormularBezeichnungstext"/>
              <w:jc w:val="right"/>
            </w:pPr>
          </w:p>
        </w:tc>
        <w:tc>
          <w:tcPr>
            <w:tcW w:w="426" w:type="dxa"/>
            <w:shd w:val="clear" w:color="auto" w:fill="auto"/>
          </w:tcPr>
          <w:p w14:paraId="0E24605B" w14:textId="77777777" w:rsidR="006E4F11" w:rsidRPr="008D415D" w:rsidRDefault="006E4F11" w:rsidP="00CF621A">
            <w:pPr>
              <w:pStyle w:val="FormularBezeichnungstext"/>
            </w:pPr>
          </w:p>
        </w:tc>
        <w:tc>
          <w:tcPr>
            <w:tcW w:w="9000" w:type="dxa"/>
            <w:shd w:val="clear" w:color="auto" w:fill="auto"/>
          </w:tcPr>
          <w:p w14:paraId="2491412D" w14:textId="77777777" w:rsidR="006E4F11" w:rsidRPr="008D415D" w:rsidRDefault="006E4F11" w:rsidP="00CF621A">
            <w:pPr>
              <w:pStyle w:val="Text65pt"/>
              <w:ind w:left="113"/>
            </w:pPr>
          </w:p>
        </w:tc>
      </w:tr>
      <w:tr w:rsidR="006E4F11" w:rsidRPr="008D415D" w14:paraId="4CF59471" w14:textId="77777777" w:rsidTr="00CF621A">
        <w:trPr>
          <w:trHeight w:val="425"/>
        </w:trPr>
        <w:tc>
          <w:tcPr>
            <w:tcW w:w="562" w:type="dxa"/>
            <w:shd w:val="clear" w:color="auto" w:fill="auto"/>
          </w:tcPr>
          <w:p w14:paraId="49613FEA" w14:textId="77777777" w:rsidR="006E4F11" w:rsidRPr="008D415D" w:rsidRDefault="006E4F11" w:rsidP="00CF621A">
            <w:pPr>
              <w:pStyle w:val="FormularEingabetext"/>
              <w:jc w:val="right"/>
            </w:pPr>
            <w:r w:rsidRPr="008D415D">
              <w:t>3.</w:t>
            </w:r>
          </w:p>
        </w:tc>
        <w:tc>
          <w:tcPr>
            <w:tcW w:w="426" w:type="dxa"/>
          </w:tcPr>
          <w:p w14:paraId="32DDD125" w14:textId="77777777" w:rsidR="006E4F11" w:rsidRPr="008D415D" w:rsidRDefault="006E4F11" w:rsidP="00CF621A">
            <w:pPr>
              <w:pStyle w:val="FormularEingabetext"/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14:paraId="02AD49D1" w14:textId="77777777" w:rsidR="006E4F11" w:rsidRPr="008D415D" w:rsidRDefault="006E4F11" w:rsidP="00CF621A">
            <w:pPr>
              <w:pStyle w:val="FormularEingabetext"/>
              <w:ind w:left="113"/>
            </w:pPr>
          </w:p>
        </w:tc>
      </w:tr>
      <w:tr w:rsidR="006E4F11" w:rsidRPr="008D415D" w14:paraId="1E7B75AB" w14:textId="77777777" w:rsidTr="00CF621A">
        <w:trPr>
          <w:trHeight w:val="170"/>
        </w:trPr>
        <w:tc>
          <w:tcPr>
            <w:tcW w:w="562" w:type="dxa"/>
            <w:shd w:val="clear" w:color="auto" w:fill="auto"/>
          </w:tcPr>
          <w:p w14:paraId="044C91C4" w14:textId="77777777" w:rsidR="006E4F11" w:rsidRPr="008D415D" w:rsidRDefault="006E4F11" w:rsidP="00CF621A">
            <w:pPr>
              <w:pStyle w:val="FormularBezeichnungstext"/>
              <w:jc w:val="right"/>
            </w:pPr>
          </w:p>
        </w:tc>
        <w:tc>
          <w:tcPr>
            <w:tcW w:w="426" w:type="dxa"/>
            <w:shd w:val="clear" w:color="auto" w:fill="auto"/>
          </w:tcPr>
          <w:p w14:paraId="0880C71A" w14:textId="77777777" w:rsidR="006E4F11" w:rsidRPr="008D415D" w:rsidRDefault="006E4F11" w:rsidP="00CF621A">
            <w:pPr>
              <w:pStyle w:val="FormularBezeichnungstext"/>
            </w:pPr>
          </w:p>
        </w:tc>
        <w:tc>
          <w:tcPr>
            <w:tcW w:w="9000" w:type="dxa"/>
            <w:shd w:val="clear" w:color="auto" w:fill="auto"/>
          </w:tcPr>
          <w:p w14:paraId="4F62DB14" w14:textId="77777777" w:rsidR="006E4F11" w:rsidRPr="008D415D" w:rsidRDefault="006E4F11" w:rsidP="00CF621A">
            <w:pPr>
              <w:pStyle w:val="Text65pt"/>
              <w:ind w:left="113"/>
            </w:pPr>
          </w:p>
        </w:tc>
      </w:tr>
      <w:tr w:rsidR="006E4F11" w:rsidRPr="008D415D" w14:paraId="728F7B07" w14:textId="77777777" w:rsidTr="00CF621A">
        <w:trPr>
          <w:trHeight w:val="425"/>
        </w:trPr>
        <w:tc>
          <w:tcPr>
            <w:tcW w:w="562" w:type="dxa"/>
            <w:shd w:val="clear" w:color="auto" w:fill="auto"/>
          </w:tcPr>
          <w:p w14:paraId="015DEE14" w14:textId="77777777" w:rsidR="006E4F11" w:rsidRPr="008D415D" w:rsidRDefault="006E4F11" w:rsidP="00CF621A">
            <w:pPr>
              <w:pStyle w:val="FormularEingabetext"/>
              <w:jc w:val="right"/>
            </w:pPr>
            <w:r w:rsidRPr="008D415D">
              <w:t>4.</w:t>
            </w:r>
          </w:p>
        </w:tc>
        <w:tc>
          <w:tcPr>
            <w:tcW w:w="426" w:type="dxa"/>
          </w:tcPr>
          <w:p w14:paraId="0B831749" w14:textId="77777777" w:rsidR="006E4F11" w:rsidRPr="008D415D" w:rsidRDefault="006E4F11" w:rsidP="00CF621A">
            <w:pPr>
              <w:pStyle w:val="FormularEingabetext"/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14:paraId="3F2110D4" w14:textId="77777777" w:rsidR="006E4F11" w:rsidRPr="008D415D" w:rsidRDefault="006E4F11" w:rsidP="00CF621A">
            <w:pPr>
              <w:pStyle w:val="FormularEingabetext"/>
              <w:ind w:left="113"/>
            </w:pPr>
          </w:p>
        </w:tc>
      </w:tr>
      <w:tr w:rsidR="006E4F11" w:rsidRPr="008D415D" w14:paraId="7DE74DA1" w14:textId="77777777" w:rsidTr="00CF621A">
        <w:trPr>
          <w:trHeight w:val="113"/>
        </w:trPr>
        <w:tc>
          <w:tcPr>
            <w:tcW w:w="562" w:type="dxa"/>
            <w:shd w:val="clear" w:color="auto" w:fill="auto"/>
            <w:hideMark/>
          </w:tcPr>
          <w:p w14:paraId="056FB42E" w14:textId="77777777" w:rsidR="006E4F11" w:rsidRPr="008D415D" w:rsidRDefault="006E4F11" w:rsidP="00CF621A">
            <w:pPr>
              <w:pStyle w:val="FormularBezeichnungstext"/>
              <w:jc w:val="right"/>
            </w:pPr>
          </w:p>
        </w:tc>
        <w:tc>
          <w:tcPr>
            <w:tcW w:w="426" w:type="dxa"/>
          </w:tcPr>
          <w:p w14:paraId="29600D46" w14:textId="77777777" w:rsidR="006E4F11" w:rsidRPr="008D415D" w:rsidRDefault="006E4F11" w:rsidP="00CF621A">
            <w:pPr>
              <w:pStyle w:val="FormularBezeichnungstext"/>
            </w:pPr>
          </w:p>
        </w:tc>
        <w:tc>
          <w:tcPr>
            <w:tcW w:w="9000" w:type="dxa"/>
            <w:hideMark/>
          </w:tcPr>
          <w:p w14:paraId="64E9F19F" w14:textId="77777777" w:rsidR="006E4F11" w:rsidRPr="008D415D" w:rsidRDefault="006E4F11" w:rsidP="00CF621A">
            <w:pPr>
              <w:pStyle w:val="Text65pt"/>
              <w:ind w:left="113"/>
            </w:pPr>
          </w:p>
        </w:tc>
      </w:tr>
      <w:tr w:rsidR="006E4F11" w:rsidRPr="008D415D" w14:paraId="1684CC27" w14:textId="77777777" w:rsidTr="00CF621A">
        <w:trPr>
          <w:trHeight w:val="425"/>
        </w:trPr>
        <w:tc>
          <w:tcPr>
            <w:tcW w:w="562" w:type="dxa"/>
            <w:shd w:val="clear" w:color="auto" w:fill="auto"/>
            <w:hideMark/>
          </w:tcPr>
          <w:p w14:paraId="2D9A16C5" w14:textId="77777777" w:rsidR="006E4F11" w:rsidRPr="008D415D" w:rsidRDefault="006E4F11" w:rsidP="00CF621A">
            <w:pPr>
              <w:pStyle w:val="FormularEingabetext"/>
              <w:jc w:val="right"/>
            </w:pPr>
            <w:r w:rsidRPr="008D415D">
              <w:t>5.</w:t>
            </w:r>
          </w:p>
        </w:tc>
        <w:tc>
          <w:tcPr>
            <w:tcW w:w="426" w:type="dxa"/>
          </w:tcPr>
          <w:p w14:paraId="0B685205" w14:textId="77777777" w:rsidR="006E4F11" w:rsidRPr="008D415D" w:rsidRDefault="006E4F11" w:rsidP="00CF621A">
            <w:pPr>
              <w:pStyle w:val="FormularEingabetext"/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14:paraId="3C1F441C" w14:textId="77777777" w:rsidR="006E4F11" w:rsidRPr="008D415D" w:rsidRDefault="006E4F11" w:rsidP="00CF621A">
            <w:pPr>
              <w:pStyle w:val="FormularEingabetext"/>
              <w:ind w:left="113"/>
            </w:pPr>
          </w:p>
        </w:tc>
      </w:tr>
      <w:tr w:rsidR="006E4F11" w:rsidRPr="008D415D" w14:paraId="67A16FCB" w14:textId="77777777" w:rsidTr="00CF621A">
        <w:trPr>
          <w:trHeight w:val="170"/>
        </w:trPr>
        <w:tc>
          <w:tcPr>
            <w:tcW w:w="562" w:type="dxa"/>
            <w:shd w:val="clear" w:color="auto" w:fill="auto"/>
          </w:tcPr>
          <w:p w14:paraId="7F98AFCF" w14:textId="77777777" w:rsidR="006E4F11" w:rsidRPr="008D415D" w:rsidRDefault="006E4F11" w:rsidP="00CF621A">
            <w:pPr>
              <w:pStyle w:val="FormularBezeichnungstext"/>
              <w:jc w:val="right"/>
            </w:pPr>
          </w:p>
        </w:tc>
        <w:tc>
          <w:tcPr>
            <w:tcW w:w="426" w:type="dxa"/>
            <w:shd w:val="clear" w:color="auto" w:fill="auto"/>
          </w:tcPr>
          <w:p w14:paraId="1F9D8885" w14:textId="77777777" w:rsidR="006E4F11" w:rsidRPr="008D415D" w:rsidRDefault="006E4F11" w:rsidP="00CF621A">
            <w:pPr>
              <w:pStyle w:val="FormularBezeichnungstext"/>
            </w:pPr>
          </w:p>
        </w:tc>
        <w:tc>
          <w:tcPr>
            <w:tcW w:w="9000" w:type="dxa"/>
            <w:shd w:val="clear" w:color="auto" w:fill="auto"/>
          </w:tcPr>
          <w:p w14:paraId="798B1494" w14:textId="77777777" w:rsidR="006E4F11" w:rsidRPr="008D415D" w:rsidRDefault="006E4F11" w:rsidP="00CF621A">
            <w:pPr>
              <w:pStyle w:val="Text65pt"/>
              <w:ind w:left="113"/>
            </w:pPr>
          </w:p>
        </w:tc>
      </w:tr>
      <w:tr w:rsidR="006E4F11" w:rsidRPr="008D415D" w14:paraId="715D5CDE" w14:textId="77777777" w:rsidTr="00CF621A">
        <w:trPr>
          <w:trHeight w:val="425"/>
        </w:trPr>
        <w:tc>
          <w:tcPr>
            <w:tcW w:w="562" w:type="dxa"/>
            <w:shd w:val="clear" w:color="auto" w:fill="auto"/>
          </w:tcPr>
          <w:p w14:paraId="374AACAB" w14:textId="77777777" w:rsidR="006E4F11" w:rsidRPr="008D415D" w:rsidRDefault="006E4F11" w:rsidP="00CF621A">
            <w:pPr>
              <w:pStyle w:val="FormularEingabetext"/>
              <w:jc w:val="right"/>
            </w:pPr>
            <w:r w:rsidRPr="008D415D">
              <w:t>6.</w:t>
            </w:r>
          </w:p>
        </w:tc>
        <w:tc>
          <w:tcPr>
            <w:tcW w:w="426" w:type="dxa"/>
          </w:tcPr>
          <w:p w14:paraId="46CEE181" w14:textId="77777777" w:rsidR="006E4F11" w:rsidRPr="008D415D" w:rsidRDefault="006E4F11" w:rsidP="00CF621A">
            <w:pPr>
              <w:pStyle w:val="FormularEingabetext"/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14:paraId="09ADF359" w14:textId="77777777" w:rsidR="006E4F11" w:rsidRPr="008D415D" w:rsidRDefault="006E4F11" w:rsidP="00CF621A">
            <w:pPr>
              <w:pStyle w:val="FormularEingabetext"/>
              <w:ind w:left="113"/>
            </w:pPr>
          </w:p>
        </w:tc>
      </w:tr>
      <w:tr w:rsidR="006E4F11" w:rsidRPr="008D415D" w14:paraId="3BD46D25" w14:textId="77777777" w:rsidTr="00CF621A">
        <w:trPr>
          <w:trHeight w:val="170"/>
        </w:trPr>
        <w:tc>
          <w:tcPr>
            <w:tcW w:w="562" w:type="dxa"/>
            <w:shd w:val="clear" w:color="auto" w:fill="auto"/>
          </w:tcPr>
          <w:p w14:paraId="25C0B20D" w14:textId="77777777" w:rsidR="006E4F11" w:rsidRPr="008D415D" w:rsidRDefault="006E4F11" w:rsidP="00CF621A">
            <w:pPr>
              <w:pStyle w:val="FormularBezeichnungstext"/>
              <w:jc w:val="right"/>
            </w:pPr>
          </w:p>
        </w:tc>
        <w:tc>
          <w:tcPr>
            <w:tcW w:w="426" w:type="dxa"/>
            <w:shd w:val="clear" w:color="auto" w:fill="auto"/>
          </w:tcPr>
          <w:p w14:paraId="6C7B6ADF" w14:textId="77777777" w:rsidR="006E4F11" w:rsidRPr="008D415D" w:rsidRDefault="006E4F11" w:rsidP="00CF621A">
            <w:pPr>
              <w:pStyle w:val="FormularBezeichnungstext"/>
            </w:pPr>
          </w:p>
        </w:tc>
        <w:tc>
          <w:tcPr>
            <w:tcW w:w="9000" w:type="dxa"/>
            <w:shd w:val="clear" w:color="auto" w:fill="auto"/>
          </w:tcPr>
          <w:p w14:paraId="55BFD828" w14:textId="77777777" w:rsidR="006E4F11" w:rsidRPr="008D415D" w:rsidRDefault="006E4F11" w:rsidP="00CF621A">
            <w:pPr>
              <w:pStyle w:val="Text65pt"/>
              <w:ind w:left="113"/>
            </w:pPr>
          </w:p>
        </w:tc>
      </w:tr>
      <w:tr w:rsidR="006E4F11" w:rsidRPr="008D415D" w14:paraId="79A332F3" w14:textId="77777777" w:rsidTr="00CF621A">
        <w:trPr>
          <w:trHeight w:val="425"/>
        </w:trPr>
        <w:tc>
          <w:tcPr>
            <w:tcW w:w="562" w:type="dxa"/>
            <w:shd w:val="clear" w:color="auto" w:fill="auto"/>
          </w:tcPr>
          <w:p w14:paraId="5F6BEC85" w14:textId="77777777" w:rsidR="006E4F11" w:rsidRPr="008D415D" w:rsidRDefault="006E4F11" w:rsidP="00CF621A">
            <w:pPr>
              <w:pStyle w:val="FormularEingabetext"/>
              <w:jc w:val="right"/>
            </w:pPr>
            <w:r w:rsidRPr="008D415D">
              <w:t>7.</w:t>
            </w:r>
          </w:p>
        </w:tc>
        <w:tc>
          <w:tcPr>
            <w:tcW w:w="426" w:type="dxa"/>
          </w:tcPr>
          <w:p w14:paraId="4A5DA07A" w14:textId="77777777" w:rsidR="006E4F11" w:rsidRPr="008D415D" w:rsidRDefault="006E4F11" w:rsidP="00CF621A">
            <w:pPr>
              <w:pStyle w:val="FormularEingabetext"/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14:paraId="04E25352" w14:textId="77777777" w:rsidR="006E4F11" w:rsidRPr="008D415D" w:rsidRDefault="006E4F11" w:rsidP="00CF621A">
            <w:pPr>
              <w:pStyle w:val="FormularEingabetext"/>
              <w:ind w:left="113"/>
            </w:pPr>
          </w:p>
        </w:tc>
      </w:tr>
      <w:tr w:rsidR="006E4F11" w:rsidRPr="008D415D" w14:paraId="0C4DFE52" w14:textId="77777777" w:rsidTr="00CF621A">
        <w:trPr>
          <w:trHeight w:val="113"/>
        </w:trPr>
        <w:tc>
          <w:tcPr>
            <w:tcW w:w="562" w:type="dxa"/>
            <w:shd w:val="clear" w:color="auto" w:fill="auto"/>
            <w:hideMark/>
          </w:tcPr>
          <w:p w14:paraId="04E67D08" w14:textId="77777777" w:rsidR="006E4F11" w:rsidRPr="008D415D" w:rsidRDefault="006E4F11" w:rsidP="00CF621A">
            <w:pPr>
              <w:pStyle w:val="FormularBezeichnungstext"/>
              <w:jc w:val="right"/>
            </w:pPr>
          </w:p>
        </w:tc>
        <w:tc>
          <w:tcPr>
            <w:tcW w:w="426" w:type="dxa"/>
          </w:tcPr>
          <w:p w14:paraId="19574CFD" w14:textId="77777777" w:rsidR="006E4F11" w:rsidRPr="008D415D" w:rsidRDefault="006E4F11" w:rsidP="00CF621A">
            <w:pPr>
              <w:pStyle w:val="FormularBezeichnungstext"/>
            </w:pPr>
          </w:p>
        </w:tc>
        <w:tc>
          <w:tcPr>
            <w:tcW w:w="9000" w:type="dxa"/>
            <w:hideMark/>
          </w:tcPr>
          <w:p w14:paraId="45313869" w14:textId="77777777" w:rsidR="006E4F11" w:rsidRPr="008D415D" w:rsidRDefault="006E4F11" w:rsidP="00CF621A">
            <w:pPr>
              <w:pStyle w:val="Text65pt"/>
              <w:ind w:left="113"/>
            </w:pPr>
          </w:p>
        </w:tc>
      </w:tr>
      <w:tr w:rsidR="006E4F11" w:rsidRPr="008D415D" w14:paraId="092B63E0" w14:textId="77777777" w:rsidTr="00CF621A">
        <w:trPr>
          <w:trHeight w:val="425"/>
        </w:trPr>
        <w:tc>
          <w:tcPr>
            <w:tcW w:w="562" w:type="dxa"/>
            <w:shd w:val="clear" w:color="auto" w:fill="auto"/>
            <w:hideMark/>
          </w:tcPr>
          <w:p w14:paraId="27225207" w14:textId="77777777" w:rsidR="006E4F11" w:rsidRPr="008D415D" w:rsidRDefault="006E4F11" w:rsidP="00CF621A">
            <w:pPr>
              <w:pStyle w:val="FormularEingabetext"/>
              <w:jc w:val="right"/>
            </w:pPr>
            <w:r w:rsidRPr="008D415D">
              <w:t>8.</w:t>
            </w:r>
          </w:p>
        </w:tc>
        <w:tc>
          <w:tcPr>
            <w:tcW w:w="426" w:type="dxa"/>
          </w:tcPr>
          <w:p w14:paraId="6AB19FE5" w14:textId="77777777" w:rsidR="006E4F11" w:rsidRPr="008D415D" w:rsidRDefault="006E4F11" w:rsidP="00CF621A">
            <w:pPr>
              <w:pStyle w:val="FormularEingabetext"/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14:paraId="3B500DBA" w14:textId="77777777" w:rsidR="006E4F11" w:rsidRPr="008D415D" w:rsidRDefault="006E4F11" w:rsidP="00CF621A">
            <w:pPr>
              <w:pStyle w:val="FormularEingabetext"/>
              <w:ind w:left="113"/>
            </w:pPr>
          </w:p>
        </w:tc>
      </w:tr>
      <w:tr w:rsidR="006E4F11" w:rsidRPr="008D415D" w14:paraId="6B91BFFC" w14:textId="77777777" w:rsidTr="00CF621A">
        <w:trPr>
          <w:trHeight w:val="170"/>
        </w:trPr>
        <w:tc>
          <w:tcPr>
            <w:tcW w:w="562" w:type="dxa"/>
            <w:shd w:val="clear" w:color="auto" w:fill="auto"/>
          </w:tcPr>
          <w:p w14:paraId="60A350E7" w14:textId="77777777" w:rsidR="006E4F11" w:rsidRPr="008D415D" w:rsidRDefault="006E4F11" w:rsidP="00CF621A">
            <w:pPr>
              <w:pStyle w:val="FormularBezeichnungstext"/>
              <w:jc w:val="right"/>
            </w:pPr>
          </w:p>
        </w:tc>
        <w:tc>
          <w:tcPr>
            <w:tcW w:w="426" w:type="dxa"/>
            <w:shd w:val="clear" w:color="auto" w:fill="auto"/>
          </w:tcPr>
          <w:p w14:paraId="7463A786" w14:textId="77777777" w:rsidR="006E4F11" w:rsidRPr="008D415D" w:rsidRDefault="006E4F11" w:rsidP="00CF621A">
            <w:pPr>
              <w:pStyle w:val="FormularBezeichnungstext"/>
            </w:pPr>
          </w:p>
        </w:tc>
        <w:tc>
          <w:tcPr>
            <w:tcW w:w="9000" w:type="dxa"/>
            <w:shd w:val="clear" w:color="auto" w:fill="auto"/>
          </w:tcPr>
          <w:p w14:paraId="2E1EB851" w14:textId="77777777" w:rsidR="006E4F11" w:rsidRPr="008D415D" w:rsidRDefault="006E4F11" w:rsidP="00CF621A">
            <w:pPr>
              <w:pStyle w:val="Text65pt"/>
              <w:ind w:left="113"/>
            </w:pPr>
          </w:p>
        </w:tc>
      </w:tr>
    </w:tbl>
    <w:p w14:paraId="517F081A" w14:textId="77777777" w:rsidR="00F2461F" w:rsidRPr="008D415D" w:rsidRDefault="00EB30F4" w:rsidP="00F2461F">
      <w:pPr>
        <w:pStyle w:val="FormularTrennlinie"/>
        <w:pBdr>
          <w:bottom w:val="none" w:sz="0" w:space="0" w:color="auto"/>
        </w:pBdr>
        <w:ind w:left="0"/>
        <w:rPr>
          <w:sz w:val="13"/>
        </w:rPr>
      </w:pPr>
      <w:r w:rsidRPr="008D415D">
        <w:rPr>
          <w:rFonts w:ascii="Arial Black" w:hAnsi="Arial Black"/>
          <w:sz w:val="13"/>
        </w:rPr>
        <w:t>Remarque :</w:t>
      </w:r>
      <w:r w:rsidRPr="008D415D">
        <w:rPr>
          <w:sz w:val="13"/>
        </w:rPr>
        <w:t xml:space="preserve"> copier cette section et la remplir pour chaque objet (un établissement par page).</w:t>
      </w:r>
    </w:p>
    <w:p w14:paraId="1166BA78" w14:textId="77777777" w:rsidR="00241577" w:rsidRPr="008D415D" w:rsidRDefault="00241577" w:rsidP="00F2461F">
      <w:pPr>
        <w:pStyle w:val="FormularTrennlinie"/>
        <w:pBdr>
          <w:bottom w:val="none" w:sz="0" w:space="0" w:color="auto"/>
        </w:pBdr>
        <w:ind w:left="0"/>
        <w:rPr>
          <w:sz w:val="13"/>
        </w:rPr>
      </w:pPr>
    </w:p>
    <w:p w14:paraId="2D0C4C16" w14:textId="77777777" w:rsidR="00241577" w:rsidRPr="008D415D" w:rsidRDefault="00241577" w:rsidP="00241577">
      <w:pPr>
        <w:pStyle w:val="Text85pt"/>
      </w:pPr>
    </w:p>
    <w:p w14:paraId="4BCFAE33" w14:textId="77777777" w:rsidR="00241577" w:rsidRPr="008D415D" w:rsidRDefault="00241577" w:rsidP="00241577">
      <w:pPr>
        <w:pStyle w:val="Text85pt"/>
      </w:pPr>
    </w:p>
    <w:p w14:paraId="795ABBEE" w14:textId="77777777" w:rsidR="0047516D" w:rsidRPr="008D415D" w:rsidRDefault="0047516D">
      <w:pPr>
        <w:spacing w:after="200" w:line="24" w:lineRule="auto"/>
        <w:rPr>
          <w:b/>
          <w:bCs w:val="0"/>
          <w:sz w:val="17"/>
        </w:rPr>
      </w:pPr>
      <w:r w:rsidRPr="008D415D">
        <w:br w:type="page"/>
      </w:r>
    </w:p>
    <w:p w14:paraId="28E89EC3" w14:textId="73A49E40" w:rsidR="000D0FF5" w:rsidRPr="008D415D" w:rsidRDefault="000D0FF5" w:rsidP="000D0FF5">
      <w:pPr>
        <w:pStyle w:val="FormularUntertitel"/>
      </w:pPr>
      <w:r w:rsidRPr="008D415D">
        <w:t>Chapitre 3</w:t>
      </w:r>
      <w:r w:rsidR="007159DD">
        <w:t> </w:t>
      </w:r>
      <w:r w:rsidRPr="008D415D">
        <w:t xml:space="preserve">: </w:t>
      </w:r>
      <w:r w:rsidRPr="008D415D">
        <w:rPr>
          <w:u w:val="single"/>
        </w:rPr>
        <w:t xml:space="preserve">pour chaque emplacement </w:t>
      </w:r>
      <w:r w:rsidR="008B26E2">
        <w:rPr>
          <w:u w:val="single"/>
        </w:rPr>
        <w:t>d’</w:t>
      </w:r>
      <w:bookmarkStart w:id="0" w:name="_GoBack"/>
      <w:bookmarkEnd w:id="0"/>
      <w:r w:rsidRPr="008D415D">
        <w:rPr>
          <w:u w:val="single"/>
        </w:rPr>
        <w:t>indicateurs</w:t>
      </w:r>
      <w:r w:rsidRPr="008D415D">
        <w:t>, liste des objets à signaler</w:t>
      </w:r>
    </w:p>
    <w:p w14:paraId="7F1F57B5" w14:textId="77777777" w:rsidR="005B5924" w:rsidRPr="008D415D" w:rsidRDefault="005B5924" w:rsidP="00EB30F4">
      <w:pPr>
        <w:pStyle w:val="FormularTrennlinie"/>
        <w:pBdr>
          <w:bottom w:val="none" w:sz="0" w:space="0" w:color="auto"/>
        </w:pBdr>
      </w:pPr>
    </w:p>
    <w:p w14:paraId="7074B5C9" w14:textId="77777777" w:rsidR="005B5924" w:rsidRPr="008D415D" w:rsidRDefault="005B5924" w:rsidP="005B5924">
      <w:pPr>
        <w:pStyle w:val="Text85pt"/>
      </w:pPr>
    </w:p>
    <w:tbl>
      <w:tblPr>
        <w:tblStyle w:val="BEFormular-Tabelle"/>
        <w:tblW w:w="10002" w:type="dxa"/>
        <w:tblLook w:val="04A0" w:firstRow="1" w:lastRow="0" w:firstColumn="1" w:lastColumn="0" w:noHBand="0" w:noVBand="1"/>
      </w:tblPr>
      <w:tblGrid>
        <w:gridCol w:w="1064"/>
        <w:gridCol w:w="1260"/>
        <w:gridCol w:w="227"/>
        <w:gridCol w:w="1075"/>
        <w:gridCol w:w="1246"/>
        <w:gridCol w:w="227"/>
        <w:gridCol w:w="1074"/>
        <w:gridCol w:w="797"/>
        <w:gridCol w:w="3032"/>
      </w:tblGrid>
      <w:tr w:rsidR="00241577" w:rsidRPr="008D415D" w14:paraId="473EECB2" w14:textId="77777777" w:rsidTr="001F0BFA">
        <w:trPr>
          <w:trHeight w:val="425"/>
        </w:trPr>
        <w:tc>
          <w:tcPr>
            <w:tcW w:w="1064" w:type="dxa"/>
            <w:hideMark/>
          </w:tcPr>
          <w:p w14:paraId="486EC3C0" w14:textId="77777777" w:rsidR="00241577" w:rsidRPr="008D415D" w:rsidRDefault="000D0FF5" w:rsidP="001F0BFA">
            <w:pPr>
              <w:pStyle w:val="Text65pt"/>
            </w:pPr>
            <w:r w:rsidRPr="008D415D">
              <w:t>Emplacement</w:t>
            </w:r>
          </w:p>
        </w:tc>
        <w:tc>
          <w:tcPr>
            <w:tcW w:w="3808" w:type="dxa"/>
            <w:gridSpan w:val="4"/>
            <w:shd w:val="clear" w:color="auto" w:fill="EFF0F1" w:themeFill="background2" w:themeFillTint="33"/>
            <w:hideMark/>
          </w:tcPr>
          <w:p w14:paraId="5C586D99" w14:textId="77777777" w:rsidR="00241577" w:rsidRPr="008D415D" w:rsidRDefault="00241577" w:rsidP="001F0BFA">
            <w:pPr>
              <w:pStyle w:val="FormularEingabetext"/>
            </w:pPr>
          </w:p>
        </w:tc>
        <w:tc>
          <w:tcPr>
            <w:tcW w:w="227" w:type="dxa"/>
          </w:tcPr>
          <w:p w14:paraId="4771600C" w14:textId="77777777" w:rsidR="00241577" w:rsidRPr="008D415D" w:rsidRDefault="00241577" w:rsidP="001F0BFA">
            <w:pPr>
              <w:pStyle w:val="Text85pt"/>
            </w:pPr>
          </w:p>
        </w:tc>
        <w:tc>
          <w:tcPr>
            <w:tcW w:w="1074" w:type="dxa"/>
            <w:hideMark/>
          </w:tcPr>
          <w:p w14:paraId="637E818D" w14:textId="77777777" w:rsidR="00241577" w:rsidRPr="008D415D" w:rsidRDefault="000D0FF5" w:rsidP="001F0BFA">
            <w:pPr>
              <w:pStyle w:val="FormularBezeichnungstext"/>
            </w:pPr>
            <w:r w:rsidRPr="008D415D">
              <w:t>Support</w:t>
            </w:r>
          </w:p>
        </w:tc>
        <w:tc>
          <w:tcPr>
            <w:tcW w:w="3829" w:type="dxa"/>
            <w:gridSpan w:val="2"/>
            <w:shd w:val="clear" w:color="auto" w:fill="EFF0F1" w:themeFill="background2" w:themeFillTint="33"/>
            <w:hideMark/>
          </w:tcPr>
          <w:p w14:paraId="073CEC39" w14:textId="77777777" w:rsidR="00241577" w:rsidRPr="008D415D" w:rsidRDefault="00241577" w:rsidP="001F0BFA">
            <w:pPr>
              <w:pStyle w:val="FormularEingabetext"/>
            </w:pPr>
          </w:p>
        </w:tc>
      </w:tr>
      <w:tr w:rsidR="00241577" w:rsidRPr="008D415D" w14:paraId="0023A021" w14:textId="77777777" w:rsidTr="001F0BFA">
        <w:trPr>
          <w:trHeight w:val="227"/>
        </w:trPr>
        <w:tc>
          <w:tcPr>
            <w:tcW w:w="1064" w:type="dxa"/>
          </w:tcPr>
          <w:p w14:paraId="540B4606" w14:textId="77777777" w:rsidR="00241577" w:rsidRPr="008D415D" w:rsidRDefault="00241577" w:rsidP="001F0BF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60" w:type="dxa"/>
          </w:tcPr>
          <w:p w14:paraId="4F8A3A75" w14:textId="77777777" w:rsidR="00241577" w:rsidRPr="008D415D" w:rsidRDefault="00241577" w:rsidP="001F0BF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04F17206" w14:textId="77777777" w:rsidR="00241577" w:rsidRPr="008D415D" w:rsidRDefault="00241577" w:rsidP="001F0BF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075" w:type="dxa"/>
          </w:tcPr>
          <w:p w14:paraId="3DB009A6" w14:textId="77777777" w:rsidR="00241577" w:rsidRPr="008D415D" w:rsidRDefault="00241577" w:rsidP="001F0BF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46" w:type="dxa"/>
          </w:tcPr>
          <w:p w14:paraId="256F0B5C" w14:textId="77777777" w:rsidR="00241577" w:rsidRPr="008D415D" w:rsidRDefault="00241577" w:rsidP="001F0BF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30138B09" w14:textId="77777777" w:rsidR="00241577" w:rsidRPr="008D415D" w:rsidRDefault="00241577" w:rsidP="001F0BF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871" w:type="dxa"/>
            <w:gridSpan w:val="2"/>
          </w:tcPr>
          <w:p w14:paraId="78C99E19" w14:textId="77777777" w:rsidR="00241577" w:rsidRPr="008D415D" w:rsidRDefault="00241577" w:rsidP="001F0BFA">
            <w:pPr>
              <w:pStyle w:val="FormularBezeichnungstext"/>
              <w:rPr>
                <w:szCs w:val="13"/>
              </w:rPr>
            </w:pPr>
          </w:p>
        </w:tc>
        <w:tc>
          <w:tcPr>
            <w:tcW w:w="3032" w:type="dxa"/>
          </w:tcPr>
          <w:p w14:paraId="69C3305F" w14:textId="77777777" w:rsidR="00241577" w:rsidRPr="008D415D" w:rsidRDefault="00241577" w:rsidP="001F0BFA">
            <w:pPr>
              <w:pStyle w:val="Text85pt"/>
              <w:rPr>
                <w:sz w:val="13"/>
                <w:szCs w:val="13"/>
              </w:rPr>
            </w:pPr>
          </w:p>
        </w:tc>
      </w:tr>
      <w:tr w:rsidR="004B0B4D" w:rsidRPr="008D415D" w14:paraId="6AF56E7F" w14:textId="77777777" w:rsidTr="00F2461F">
        <w:trPr>
          <w:trHeight w:val="425"/>
        </w:trPr>
        <w:tc>
          <w:tcPr>
            <w:tcW w:w="1064" w:type="dxa"/>
            <w:shd w:val="clear" w:color="auto" w:fill="auto"/>
            <w:hideMark/>
          </w:tcPr>
          <w:p w14:paraId="71C2CFE0" w14:textId="77777777" w:rsidR="004B0B4D" w:rsidRPr="008D415D" w:rsidRDefault="004B0B4D" w:rsidP="004B0B4D">
            <w:pPr>
              <w:pStyle w:val="Text65pt"/>
            </w:pPr>
            <w:r w:rsidRPr="008D415D">
              <w:t>Format</w:t>
            </w:r>
          </w:p>
        </w:tc>
        <w:tc>
          <w:tcPr>
            <w:tcW w:w="3808" w:type="dxa"/>
            <w:gridSpan w:val="4"/>
            <w:shd w:val="clear" w:color="auto" w:fill="auto"/>
            <w:hideMark/>
          </w:tcPr>
          <w:p w14:paraId="59ADC5ED" w14:textId="77777777" w:rsidR="004B0B4D" w:rsidRPr="008D415D" w:rsidRDefault="00833AFA" w:rsidP="004B0B4D">
            <w:pPr>
              <w:pStyle w:val="FormularEingabetext"/>
            </w:pPr>
            <w:sdt>
              <w:sdtPr>
                <w:alias w:val="Emplacement"/>
                <w:tag w:val="standort"/>
                <w:id w:val="28786498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A64324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Normal    </w:t>
            </w:r>
          </w:p>
          <w:p w14:paraId="7A8EFF91" w14:textId="77777777" w:rsidR="004B0B4D" w:rsidRPr="008D415D" w:rsidRDefault="00833AFA" w:rsidP="004B0B4D">
            <w:pPr>
              <w:pStyle w:val="FormularEingabetext"/>
            </w:pPr>
            <w:sdt>
              <w:sdtPr>
                <w:alias w:val="Emplacement"/>
                <w:tag w:val="standort"/>
                <w:id w:val="82563260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1F0BFA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Petit</w:t>
            </w:r>
          </w:p>
        </w:tc>
        <w:tc>
          <w:tcPr>
            <w:tcW w:w="227" w:type="dxa"/>
            <w:shd w:val="clear" w:color="auto" w:fill="auto"/>
          </w:tcPr>
          <w:p w14:paraId="5AEF6226" w14:textId="77777777" w:rsidR="004B0B4D" w:rsidRPr="008D415D" w:rsidRDefault="004B0B4D" w:rsidP="004B0B4D">
            <w:pPr>
              <w:pStyle w:val="Text85pt"/>
            </w:pPr>
          </w:p>
        </w:tc>
        <w:tc>
          <w:tcPr>
            <w:tcW w:w="1074" w:type="dxa"/>
            <w:shd w:val="clear" w:color="auto" w:fill="auto"/>
            <w:hideMark/>
          </w:tcPr>
          <w:p w14:paraId="2C952B0A" w14:textId="77777777" w:rsidR="004B0B4D" w:rsidRPr="008D415D" w:rsidRDefault="004B0B4D" w:rsidP="004B0B4D">
            <w:pPr>
              <w:pStyle w:val="FormularBezeichnungstext"/>
            </w:pPr>
            <w:r w:rsidRPr="008D415D">
              <w:t>Longueur</w:t>
            </w:r>
          </w:p>
        </w:tc>
        <w:tc>
          <w:tcPr>
            <w:tcW w:w="3829" w:type="dxa"/>
            <w:gridSpan w:val="2"/>
            <w:shd w:val="clear" w:color="auto" w:fill="auto"/>
            <w:hideMark/>
          </w:tcPr>
          <w:p w14:paraId="71A0F34D" w14:textId="77777777" w:rsidR="004B0B4D" w:rsidRPr="008D415D" w:rsidRDefault="00833AFA" w:rsidP="004B0B4D">
            <w:pPr>
              <w:pStyle w:val="FormularEingabetext"/>
              <w:tabs>
                <w:tab w:val="left" w:pos="1198"/>
                <w:tab w:val="left" w:pos="2191"/>
              </w:tabs>
            </w:pPr>
            <w:sdt>
              <w:sdtPr>
                <w:id w:val="-9841368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1200 cm </w:t>
            </w:r>
            <w:r w:rsidR="006F55E1" w:rsidRPr="008D415D">
              <w:tab/>
            </w:r>
            <w:sdt>
              <w:sdtPr>
                <w:id w:val="-159099404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1000 cm </w:t>
            </w:r>
            <w:r w:rsidR="006F55E1" w:rsidRPr="008D415D">
              <w:tab/>
            </w:r>
            <w:sdt>
              <w:sdtPr>
                <w:id w:val="200134039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800 cm</w:t>
            </w:r>
          </w:p>
          <w:p w14:paraId="46A2B48D" w14:textId="77777777" w:rsidR="004B0B4D" w:rsidRPr="008D415D" w:rsidRDefault="00833AFA" w:rsidP="004B0B4D">
            <w:pPr>
              <w:pStyle w:val="FormularEingabetext"/>
              <w:tabs>
                <w:tab w:val="left" w:pos="1198"/>
                <w:tab w:val="left" w:pos="2191"/>
              </w:tabs>
            </w:pPr>
            <w:sdt>
              <w:sdtPr>
                <w:id w:val="108218073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650 cm</w:t>
            </w:r>
            <w:r w:rsidR="006F55E1" w:rsidRPr="008D415D">
              <w:tab/>
            </w:r>
            <w:sdt>
              <w:sdtPr>
                <w:id w:val="-2034722464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500 cm</w:t>
            </w:r>
          </w:p>
        </w:tc>
      </w:tr>
      <w:tr w:rsidR="004B0B4D" w:rsidRPr="008D415D" w14:paraId="0595C490" w14:textId="77777777" w:rsidTr="00F2461F">
        <w:trPr>
          <w:gridAfter w:val="4"/>
          <w:wAfter w:w="5130" w:type="dxa"/>
          <w:trHeight w:val="227"/>
        </w:trPr>
        <w:tc>
          <w:tcPr>
            <w:tcW w:w="1064" w:type="dxa"/>
          </w:tcPr>
          <w:p w14:paraId="649CDFD7" w14:textId="77777777" w:rsidR="004B0B4D" w:rsidRPr="008D415D" w:rsidRDefault="004B0B4D" w:rsidP="004B0B4D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60" w:type="dxa"/>
          </w:tcPr>
          <w:p w14:paraId="714435E9" w14:textId="77777777" w:rsidR="004B0B4D" w:rsidRPr="008D415D" w:rsidRDefault="004B0B4D" w:rsidP="004B0B4D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60D520AE" w14:textId="77777777" w:rsidR="004B0B4D" w:rsidRPr="008D415D" w:rsidRDefault="004B0B4D" w:rsidP="004B0B4D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075" w:type="dxa"/>
          </w:tcPr>
          <w:p w14:paraId="6B53A8EC" w14:textId="77777777" w:rsidR="004B0B4D" w:rsidRPr="008D415D" w:rsidRDefault="004B0B4D" w:rsidP="004B0B4D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46" w:type="dxa"/>
          </w:tcPr>
          <w:p w14:paraId="03844D4A" w14:textId="77777777" w:rsidR="004B0B4D" w:rsidRPr="008D415D" w:rsidRDefault="004B0B4D" w:rsidP="004B0B4D">
            <w:pPr>
              <w:pStyle w:val="Text85pt"/>
              <w:rPr>
                <w:sz w:val="13"/>
                <w:szCs w:val="13"/>
              </w:rPr>
            </w:pPr>
          </w:p>
        </w:tc>
      </w:tr>
      <w:tr w:rsidR="004B0B4D" w:rsidRPr="008D415D" w14:paraId="14C046B7" w14:textId="77777777" w:rsidTr="00F2461F">
        <w:trPr>
          <w:gridAfter w:val="4"/>
          <w:wAfter w:w="5130" w:type="dxa"/>
          <w:trHeight w:val="425"/>
        </w:trPr>
        <w:tc>
          <w:tcPr>
            <w:tcW w:w="1064" w:type="dxa"/>
            <w:hideMark/>
          </w:tcPr>
          <w:p w14:paraId="5DA27006" w14:textId="77777777" w:rsidR="004B0B4D" w:rsidRPr="008D415D" w:rsidRDefault="006E4F11" w:rsidP="004B0B4D">
            <w:pPr>
              <w:pStyle w:val="Text65pt"/>
            </w:pPr>
            <w:r w:rsidRPr="008D415D">
              <w:t>Exécution</w:t>
            </w:r>
          </w:p>
        </w:tc>
        <w:tc>
          <w:tcPr>
            <w:tcW w:w="3808" w:type="dxa"/>
            <w:gridSpan w:val="4"/>
            <w:hideMark/>
          </w:tcPr>
          <w:p w14:paraId="3BB07A5C" w14:textId="77777777" w:rsidR="004B0B4D" w:rsidRPr="008D415D" w:rsidRDefault="00833AFA" w:rsidP="004B0B4D">
            <w:pPr>
              <w:pStyle w:val="FormularEingabetext"/>
            </w:pPr>
            <w:sdt>
              <w:sdtPr>
                <w:id w:val="23544339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Blanc/noir (caractères normaux)    </w:t>
            </w:r>
          </w:p>
          <w:p w14:paraId="7C52EFA3" w14:textId="77777777" w:rsidR="004B0B4D" w:rsidRPr="008D415D" w:rsidRDefault="00833AFA" w:rsidP="006E4F11">
            <w:pPr>
              <w:pStyle w:val="FormularEingabetext"/>
            </w:pPr>
            <w:sdt>
              <w:sdtPr>
                <w:id w:val="-56116888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Brun/blanc (caractères italiques)</w:t>
            </w:r>
          </w:p>
        </w:tc>
      </w:tr>
    </w:tbl>
    <w:p w14:paraId="2F658FC1" w14:textId="77777777" w:rsidR="00241577" w:rsidRPr="008D415D" w:rsidRDefault="00241577" w:rsidP="00241577">
      <w:pPr>
        <w:pStyle w:val="Text85pt"/>
      </w:pPr>
    </w:p>
    <w:p w14:paraId="6648BE92" w14:textId="77777777" w:rsidR="00C21CFD" w:rsidRPr="008D415D" w:rsidRDefault="00C21CFD" w:rsidP="00C21CFD">
      <w:pPr>
        <w:pStyle w:val="FormularUntertitel"/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1418"/>
        <w:gridCol w:w="2410"/>
        <w:gridCol w:w="1903"/>
        <w:gridCol w:w="1499"/>
        <w:gridCol w:w="2748"/>
      </w:tblGrid>
      <w:tr w:rsidR="00EB30F4" w:rsidRPr="008D415D" w14:paraId="55116366" w14:textId="77777777" w:rsidTr="004B0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  <w:tcBorders>
              <w:right w:val="single" w:sz="4" w:space="0" w:color="E1D2C6" w:themeColor="accent4"/>
            </w:tcBorders>
          </w:tcPr>
          <w:p w14:paraId="0FC3D09E" w14:textId="77777777" w:rsidR="00EB30F4" w:rsidRPr="008D415D" w:rsidRDefault="00EB30F4" w:rsidP="00EB30F4">
            <w:pPr>
              <w:pStyle w:val="FormularBezeichnungstext"/>
              <w:ind w:left="113"/>
            </w:pPr>
          </w:p>
        </w:tc>
        <w:tc>
          <w:tcPr>
            <w:tcW w:w="2410" w:type="dxa"/>
            <w:tcBorders>
              <w:right w:val="single" w:sz="4" w:space="0" w:color="E1D2C6" w:themeColor="accent4"/>
            </w:tcBorders>
            <w:hideMark/>
          </w:tcPr>
          <w:p w14:paraId="6626EE40" w14:textId="77777777" w:rsidR="00EB30F4" w:rsidRPr="008D415D" w:rsidRDefault="00EB30F4" w:rsidP="00EB30F4">
            <w:pPr>
              <w:pStyle w:val="FormularBezeichnungstext"/>
              <w:ind w:left="113"/>
            </w:pPr>
            <w:r w:rsidRPr="008D415D">
              <w:t>Inscription</w:t>
            </w:r>
          </w:p>
        </w:tc>
        <w:tc>
          <w:tcPr>
            <w:tcW w:w="1903" w:type="dxa"/>
            <w:tcBorders>
              <w:left w:val="single" w:sz="4" w:space="0" w:color="E1D2C6" w:themeColor="accent4"/>
              <w:right w:val="single" w:sz="4" w:space="0" w:color="E1D2C6" w:themeColor="accent4"/>
            </w:tcBorders>
            <w:hideMark/>
          </w:tcPr>
          <w:p w14:paraId="7E8EF792" w14:textId="77777777" w:rsidR="00EB30F4" w:rsidRPr="008D415D" w:rsidRDefault="00EB30F4" w:rsidP="005B5924">
            <w:pPr>
              <w:pStyle w:val="FormularBezeichnungstext"/>
              <w:ind w:left="113"/>
            </w:pPr>
            <w:r w:rsidRPr="008D415D">
              <w:t>Direction indiquée</w:t>
            </w:r>
          </w:p>
        </w:tc>
        <w:tc>
          <w:tcPr>
            <w:tcW w:w="1499" w:type="dxa"/>
            <w:tcBorders>
              <w:left w:val="single" w:sz="4" w:space="0" w:color="E1D2C6" w:themeColor="accent4"/>
              <w:right w:val="single" w:sz="4" w:space="0" w:color="E1D2C6" w:themeColor="accent4"/>
            </w:tcBorders>
            <w:hideMark/>
          </w:tcPr>
          <w:p w14:paraId="4DBC9293" w14:textId="77777777" w:rsidR="00EB30F4" w:rsidRPr="008D415D" w:rsidRDefault="00EB30F4" w:rsidP="005B5924">
            <w:pPr>
              <w:pStyle w:val="FormularBezeichnungstext"/>
              <w:ind w:left="113"/>
            </w:pPr>
            <w:r w:rsidRPr="008D415D">
              <w:t>Recto-verso</w:t>
            </w:r>
          </w:p>
        </w:tc>
        <w:tc>
          <w:tcPr>
            <w:tcW w:w="2748" w:type="dxa"/>
            <w:tcBorders>
              <w:left w:val="single" w:sz="4" w:space="0" w:color="E1D2C6" w:themeColor="accent4"/>
            </w:tcBorders>
            <w:hideMark/>
          </w:tcPr>
          <w:p w14:paraId="564FF907" w14:textId="77777777" w:rsidR="00EB30F4" w:rsidRPr="008D415D" w:rsidRDefault="00EB30F4" w:rsidP="005B5924">
            <w:pPr>
              <w:pStyle w:val="FormularBezeichnungstext"/>
              <w:ind w:left="113"/>
            </w:pPr>
            <w:r w:rsidRPr="008D415D">
              <w:t>Remarques</w:t>
            </w:r>
          </w:p>
        </w:tc>
      </w:tr>
      <w:tr w:rsidR="00EB30F4" w:rsidRPr="008D415D" w14:paraId="185AE558" w14:textId="77777777" w:rsidTr="004B0B4D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171F2270" w14:textId="77777777" w:rsidR="00EB30F4" w:rsidRPr="008D415D" w:rsidRDefault="006E4F11" w:rsidP="00EB30F4">
            <w:pPr>
              <w:pStyle w:val="FormularBezeichnungstext"/>
              <w:ind w:left="113"/>
            </w:pPr>
            <w:r w:rsidRPr="008D415D">
              <w:t>Indicateur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14:paraId="2078E91F" w14:textId="77777777" w:rsidR="00EB30F4" w:rsidRPr="008D415D" w:rsidRDefault="00EB30F4" w:rsidP="00EB30F4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14:paraId="59941A35" w14:textId="77777777" w:rsidR="00EB30F4" w:rsidRPr="008D415D" w:rsidRDefault="00833AFA" w:rsidP="005B5924">
            <w:pPr>
              <w:pStyle w:val="Text85pt"/>
              <w:ind w:left="113"/>
            </w:pPr>
            <w:sdt>
              <w:sdtPr>
                <w:id w:val="727190932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Gauche    </w:t>
            </w:r>
            <w:sdt>
              <w:sdtPr>
                <w:id w:val="648873647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Droite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14:paraId="21BE5C31" w14:textId="77777777" w:rsidR="00EB30F4" w:rsidRPr="008D415D" w:rsidRDefault="00833AFA" w:rsidP="005B5924">
            <w:pPr>
              <w:pStyle w:val="Text85pt"/>
              <w:ind w:left="113"/>
            </w:pPr>
            <w:sdt>
              <w:sdtPr>
                <w:id w:val="-395814423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Oui    </w:t>
            </w:r>
            <w:sdt>
              <w:sdtPr>
                <w:id w:val="-57134040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Non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  <w:hideMark/>
          </w:tcPr>
          <w:p w14:paraId="1EE37DB9" w14:textId="77777777" w:rsidR="00EB30F4" w:rsidRPr="008D415D" w:rsidRDefault="00EB30F4" w:rsidP="005B5924">
            <w:pPr>
              <w:pStyle w:val="Text85pt"/>
              <w:ind w:left="113"/>
            </w:pPr>
          </w:p>
        </w:tc>
      </w:tr>
      <w:tr w:rsidR="00EB30F4" w:rsidRPr="008D415D" w14:paraId="54C49719" w14:textId="77777777" w:rsidTr="004B0B4D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721D3137" w14:textId="77777777" w:rsidR="00EB30F4" w:rsidRPr="008D415D" w:rsidRDefault="00EB30F4" w:rsidP="00EB30F4">
            <w:pPr>
              <w:pStyle w:val="FormularBezeichnungstext"/>
              <w:ind w:left="113"/>
            </w:pPr>
            <w:r w:rsidRPr="008D415D">
              <w:t>Indicateur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14:paraId="64F5F96C" w14:textId="77777777" w:rsidR="00EB30F4" w:rsidRPr="008D415D" w:rsidRDefault="00EB30F4" w:rsidP="00EB30F4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14:paraId="4B6E9A8C" w14:textId="77777777" w:rsidR="00EB30F4" w:rsidRPr="008D415D" w:rsidRDefault="00833AFA" w:rsidP="004B0B4D">
            <w:pPr>
              <w:pStyle w:val="Text85pt"/>
              <w:ind w:left="113"/>
            </w:pPr>
            <w:sdt>
              <w:sdtPr>
                <w:id w:val="-938057219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Gauche    </w:t>
            </w:r>
            <w:sdt>
              <w:sdtPr>
                <w:id w:val="190194598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Droite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14:paraId="6D2BBF6E" w14:textId="77777777" w:rsidR="00EB30F4" w:rsidRPr="008D415D" w:rsidRDefault="00833AFA" w:rsidP="005B5924">
            <w:pPr>
              <w:pStyle w:val="Text85pt"/>
              <w:ind w:left="113"/>
            </w:pPr>
            <w:sdt>
              <w:sdtPr>
                <w:id w:val="-84510015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Oui    </w:t>
            </w:r>
            <w:sdt>
              <w:sdtPr>
                <w:id w:val="-138686927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Non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  <w:hideMark/>
          </w:tcPr>
          <w:p w14:paraId="425BBF3E" w14:textId="77777777" w:rsidR="00EB30F4" w:rsidRPr="008D415D" w:rsidRDefault="00EB30F4" w:rsidP="005B5924">
            <w:pPr>
              <w:pStyle w:val="Text85pt"/>
              <w:ind w:left="113"/>
            </w:pPr>
          </w:p>
        </w:tc>
      </w:tr>
      <w:tr w:rsidR="00EB30F4" w:rsidRPr="008D415D" w14:paraId="075670C4" w14:textId="77777777" w:rsidTr="004B0B4D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14E5714D" w14:textId="77777777" w:rsidR="00EB30F4" w:rsidRPr="008D415D" w:rsidRDefault="00EB30F4" w:rsidP="00EB30F4">
            <w:pPr>
              <w:pStyle w:val="Text85pt"/>
              <w:ind w:left="113"/>
              <w:rPr>
                <w:sz w:val="13"/>
                <w:szCs w:val="13"/>
              </w:rPr>
            </w:pPr>
            <w:r w:rsidRPr="008D415D">
              <w:rPr>
                <w:sz w:val="13"/>
                <w:szCs w:val="13"/>
              </w:rPr>
              <w:t>Indicateur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41385AEF" w14:textId="77777777" w:rsidR="00EB30F4" w:rsidRPr="008D415D" w:rsidRDefault="00EB30F4" w:rsidP="00EB30F4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2A055300" w14:textId="77777777" w:rsidR="00EB30F4" w:rsidRPr="008D415D" w:rsidRDefault="00833AFA" w:rsidP="005B5924">
            <w:pPr>
              <w:pStyle w:val="Text85pt"/>
              <w:ind w:left="113"/>
            </w:pPr>
            <w:sdt>
              <w:sdtPr>
                <w:id w:val="-2132309392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Gauche    </w:t>
            </w:r>
            <w:sdt>
              <w:sdtPr>
                <w:id w:val="106661163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Droite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294DE81D" w14:textId="77777777" w:rsidR="00EB30F4" w:rsidRPr="008D415D" w:rsidRDefault="00833AFA" w:rsidP="005B5924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-1698076662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Oui    </w:t>
            </w:r>
            <w:sdt>
              <w:sdtPr>
                <w:id w:val="-140297788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Non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14:paraId="2CCE7475" w14:textId="77777777" w:rsidR="00EB30F4" w:rsidRPr="008D415D" w:rsidRDefault="00EB30F4" w:rsidP="005B5924">
            <w:pPr>
              <w:pStyle w:val="Text85pt"/>
              <w:ind w:left="113"/>
            </w:pPr>
          </w:p>
        </w:tc>
      </w:tr>
      <w:tr w:rsidR="00EB30F4" w:rsidRPr="008D415D" w14:paraId="24CD7A5C" w14:textId="77777777" w:rsidTr="004B0B4D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1A30D4E4" w14:textId="77777777" w:rsidR="00EB30F4" w:rsidRPr="008D415D" w:rsidRDefault="00EB30F4" w:rsidP="00EB30F4">
            <w:pPr>
              <w:pStyle w:val="Text85pt"/>
              <w:ind w:left="113"/>
              <w:rPr>
                <w:sz w:val="13"/>
                <w:szCs w:val="13"/>
              </w:rPr>
            </w:pPr>
            <w:r w:rsidRPr="008D415D">
              <w:rPr>
                <w:sz w:val="13"/>
                <w:szCs w:val="13"/>
              </w:rPr>
              <w:t>Indicateur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5E63DF74" w14:textId="77777777" w:rsidR="00EB30F4" w:rsidRPr="008D415D" w:rsidRDefault="00EB30F4" w:rsidP="00EB30F4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388060EC" w14:textId="77777777" w:rsidR="00EB30F4" w:rsidRPr="008D415D" w:rsidRDefault="00833AFA" w:rsidP="005B5924">
            <w:pPr>
              <w:pStyle w:val="Text85pt"/>
              <w:ind w:left="113"/>
            </w:pPr>
            <w:sdt>
              <w:sdtPr>
                <w:id w:val="-45008796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Gauche    </w:t>
            </w:r>
            <w:sdt>
              <w:sdtPr>
                <w:id w:val="150046947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Droite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30131A46" w14:textId="77777777" w:rsidR="00EB30F4" w:rsidRPr="008D415D" w:rsidRDefault="00833AFA" w:rsidP="005B5924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54675977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A64324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Oui    </w:t>
            </w:r>
            <w:sdt>
              <w:sdtPr>
                <w:id w:val="-171295290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Non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14:paraId="67E3AF6B" w14:textId="77777777" w:rsidR="00EB30F4" w:rsidRPr="008D415D" w:rsidRDefault="00EB30F4" w:rsidP="005B5924">
            <w:pPr>
              <w:pStyle w:val="Text85pt"/>
              <w:ind w:left="113"/>
            </w:pPr>
          </w:p>
        </w:tc>
      </w:tr>
      <w:tr w:rsidR="00EB30F4" w:rsidRPr="008D415D" w14:paraId="3722ECE2" w14:textId="77777777" w:rsidTr="004B0B4D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79DBD0C5" w14:textId="77777777" w:rsidR="00EB30F4" w:rsidRPr="008D415D" w:rsidRDefault="00EB30F4" w:rsidP="00EB30F4">
            <w:pPr>
              <w:pStyle w:val="Text85pt"/>
              <w:ind w:left="113"/>
            </w:pPr>
            <w:r w:rsidRPr="008D415D">
              <w:rPr>
                <w:sz w:val="13"/>
                <w:szCs w:val="13"/>
              </w:rPr>
              <w:t>Indicateur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00E4FBFF" w14:textId="77777777" w:rsidR="00EB30F4" w:rsidRPr="008D415D" w:rsidRDefault="00EB30F4" w:rsidP="00EB30F4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6BA424CD" w14:textId="77777777" w:rsidR="00EB30F4" w:rsidRPr="008D415D" w:rsidRDefault="00833AFA" w:rsidP="005B5924">
            <w:pPr>
              <w:pStyle w:val="Text85pt"/>
              <w:ind w:left="113"/>
            </w:pPr>
            <w:sdt>
              <w:sdtPr>
                <w:id w:val="-149818789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Gauche    </w:t>
            </w:r>
            <w:sdt>
              <w:sdtPr>
                <w:id w:val="-1563632793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Droite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1324AB09" w14:textId="77777777" w:rsidR="00EB30F4" w:rsidRPr="008D415D" w:rsidRDefault="00833AFA" w:rsidP="005B5924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-555942576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Oui    </w:t>
            </w:r>
            <w:sdt>
              <w:sdtPr>
                <w:id w:val="1702904309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Non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14:paraId="00C24021" w14:textId="77777777" w:rsidR="00EB30F4" w:rsidRPr="008D415D" w:rsidRDefault="00EB30F4" w:rsidP="005B5924">
            <w:pPr>
              <w:pStyle w:val="Text85pt"/>
              <w:ind w:left="113"/>
            </w:pPr>
          </w:p>
        </w:tc>
      </w:tr>
      <w:tr w:rsidR="00EB30F4" w:rsidRPr="008D415D" w14:paraId="02A6279E" w14:textId="77777777" w:rsidTr="004B0B4D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51E66B19" w14:textId="77777777" w:rsidR="00EB30F4" w:rsidRPr="008D415D" w:rsidRDefault="00EB30F4" w:rsidP="00EB30F4">
            <w:pPr>
              <w:pStyle w:val="Text85pt"/>
              <w:ind w:left="113"/>
            </w:pPr>
            <w:r w:rsidRPr="008D415D">
              <w:rPr>
                <w:sz w:val="13"/>
                <w:szCs w:val="13"/>
              </w:rPr>
              <w:t>Indicateur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0FA790F3" w14:textId="77777777" w:rsidR="00EB30F4" w:rsidRPr="008D415D" w:rsidRDefault="00EB30F4" w:rsidP="00EB30F4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2A707F37" w14:textId="77777777" w:rsidR="00EB30F4" w:rsidRPr="008D415D" w:rsidRDefault="00833AFA" w:rsidP="005B5924">
            <w:pPr>
              <w:pStyle w:val="Text85pt"/>
              <w:ind w:left="113"/>
            </w:pPr>
            <w:sdt>
              <w:sdtPr>
                <w:id w:val="1820305082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Gauche    </w:t>
            </w:r>
            <w:sdt>
              <w:sdtPr>
                <w:id w:val="2130348887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Droite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38CD18A7" w14:textId="77777777" w:rsidR="00EB30F4" w:rsidRPr="008D415D" w:rsidRDefault="00833AFA" w:rsidP="005B5924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-172397595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Oui    </w:t>
            </w:r>
            <w:sdt>
              <w:sdtPr>
                <w:id w:val="29076593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Non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14:paraId="2F3796EF" w14:textId="77777777" w:rsidR="00EB30F4" w:rsidRPr="008D415D" w:rsidRDefault="00EB30F4" w:rsidP="005B5924">
            <w:pPr>
              <w:pStyle w:val="Text85pt"/>
              <w:ind w:left="113"/>
            </w:pPr>
          </w:p>
        </w:tc>
      </w:tr>
    </w:tbl>
    <w:p w14:paraId="3B4A953E" w14:textId="77777777" w:rsidR="00C21CFD" w:rsidRPr="008D415D" w:rsidRDefault="00C21CFD" w:rsidP="00C21CFD">
      <w:pPr>
        <w:pStyle w:val="Text85pt"/>
      </w:pPr>
    </w:p>
    <w:p w14:paraId="374C31E2" w14:textId="77777777" w:rsidR="006E4F11" w:rsidRPr="008D415D" w:rsidRDefault="006E4F11" w:rsidP="006E4F11">
      <w:pPr>
        <w:pStyle w:val="Text85pt"/>
        <w:spacing w:line="276" w:lineRule="auto"/>
        <w:rPr>
          <w:sz w:val="13"/>
          <w:szCs w:val="13"/>
        </w:rPr>
      </w:pPr>
    </w:p>
    <w:tbl>
      <w:tblPr>
        <w:tblStyle w:val="BEFormular-Tabelle"/>
        <w:tblW w:w="10002" w:type="dxa"/>
        <w:tblLook w:val="04A0" w:firstRow="1" w:lastRow="0" w:firstColumn="1" w:lastColumn="0" w:noHBand="0" w:noVBand="1"/>
      </w:tblPr>
      <w:tblGrid>
        <w:gridCol w:w="10002"/>
      </w:tblGrid>
      <w:tr w:rsidR="006E4F11" w:rsidRPr="008D415D" w14:paraId="253E989F" w14:textId="77777777" w:rsidTr="00CF621A">
        <w:trPr>
          <w:trHeight w:val="425"/>
        </w:trPr>
        <w:tc>
          <w:tcPr>
            <w:tcW w:w="10002" w:type="dxa"/>
            <w:hideMark/>
          </w:tcPr>
          <w:p w14:paraId="01228B17" w14:textId="77777777" w:rsidR="006E4F11" w:rsidRPr="008D415D" w:rsidRDefault="006E4F11" w:rsidP="006E4F11">
            <w:pPr>
              <w:pStyle w:val="Text65pt"/>
              <w:spacing w:before="120" w:after="120"/>
              <w:ind w:left="113"/>
            </w:pPr>
            <w:r w:rsidRPr="008D415D">
              <w:t>Panneaux à enlever :</w:t>
            </w:r>
          </w:p>
        </w:tc>
      </w:tr>
      <w:tr w:rsidR="006E4F11" w:rsidRPr="008D415D" w14:paraId="40DE06E5" w14:textId="77777777" w:rsidTr="006E4F11">
        <w:trPr>
          <w:trHeight w:val="425"/>
        </w:trPr>
        <w:tc>
          <w:tcPr>
            <w:tcW w:w="10002" w:type="dxa"/>
            <w:shd w:val="clear" w:color="auto" w:fill="EFF0F1" w:themeFill="background2" w:themeFillTint="33"/>
          </w:tcPr>
          <w:p w14:paraId="6D71C621" w14:textId="77777777" w:rsidR="006E4F11" w:rsidRPr="008D415D" w:rsidRDefault="006E4F11" w:rsidP="006E4F11">
            <w:pPr>
              <w:pStyle w:val="Text65pt"/>
              <w:spacing w:before="120" w:after="120"/>
              <w:ind w:left="113"/>
            </w:pPr>
          </w:p>
          <w:p w14:paraId="40CAD870" w14:textId="77777777" w:rsidR="006E4F11" w:rsidRPr="008D415D" w:rsidRDefault="006E4F11" w:rsidP="006E4F11">
            <w:pPr>
              <w:pStyle w:val="Text65pt"/>
              <w:spacing w:before="120" w:after="120"/>
              <w:ind w:left="113"/>
            </w:pPr>
          </w:p>
        </w:tc>
      </w:tr>
    </w:tbl>
    <w:p w14:paraId="20BB609A" w14:textId="77777777" w:rsidR="006E4F11" w:rsidRPr="008D415D" w:rsidRDefault="006E4F11" w:rsidP="006E4F11">
      <w:pPr>
        <w:pStyle w:val="Text85pt"/>
      </w:pPr>
    </w:p>
    <w:p w14:paraId="4F75AC84" w14:textId="77777777" w:rsidR="006E4F11" w:rsidRPr="008D415D" w:rsidRDefault="006E4F11" w:rsidP="006E4F11">
      <w:pPr>
        <w:pStyle w:val="Text85pt"/>
        <w:spacing w:line="276" w:lineRule="auto"/>
        <w:rPr>
          <w:sz w:val="13"/>
          <w:szCs w:val="13"/>
        </w:rPr>
      </w:pPr>
      <w:r w:rsidRPr="008D415D">
        <w:rPr>
          <w:sz w:val="13"/>
          <w:szCs w:val="13"/>
        </w:rPr>
        <w:t>Exécution selon la norme VSS 40 828 :</w:t>
      </w:r>
    </w:p>
    <w:p w14:paraId="7068231C" w14:textId="3A41CBF3" w:rsidR="006E4F11" w:rsidRPr="008D415D" w:rsidRDefault="004841E1" w:rsidP="006E4F11">
      <w:pPr>
        <w:pStyle w:val="Text85pt"/>
        <w:spacing w:line="276" w:lineRule="auto"/>
        <w:rPr>
          <w:sz w:val="13"/>
          <w:szCs w:val="13"/>
        </w:rPr>
      </w:pPr>
      <w:r w:rsidRPr="008D415D">
        <w:rPr>
          <w:sz w:val="13"/>
          <w:szCs w:val="13"/>
        </w:rPr>
        <w:t>Panneau</w:t>
      </w:r>
      <w:r w:rsidR="006E4F11" w:rsidRPr="008D415D">
        <w:rPr>
          <w:sz w:val="13"/>
          <w:szCs w:val="13"/>
        </w:rPr>
        <w:t xml:space="preserve"> titre : fond brun foncé, caractères brun clair</w:t>
      </w:r>
    </w:p>
    <w:p w14:paraId="6617DD3C" w14:textId="7741909A" w:rsidR="006E4F11" w:rsidRPr="008D415D" w:rsidRDefault="006E4F11" w:rsidP="006E4F11">
      <w:pPr>
        <w:pStyle w:val="Text85pt"/>
        <w:spacing w:line="276" w:lineRule="auto"/>
        <w:rPr>
          <w:sz w:val="13"/>
          <w:szCs w:val="13"/>
        </w:rPr>
      </w:pPr>
      <w:r w:rsidRPr="008D415D">
        <w:rPr>
          <w:sz w:val="13"/>
          <w:szCs w:val="13"/>
        </w:rPr>
        <w:t>Indicateur</w:t>
      </w:r>
      <w:r w:rsidR="004841E1" w:rsidRPr="008D415D">
        <w:rPr>
          <w:sz w:val="13"/>
          <w:szCs w:val="13"/>
        </w:rPr>
        <w:t xml:space="preserve"> de direction</w:t>
      </w:r>
      <w:r w:rsidRPr="008D415D">
        <w:rPr>
          <w:sz w:val="13"/>
          <w:szCs w:val="13"/>
        </w:rPr>
        <w:t xml:space="preserve"> : fond brun clair, caractères brun foncé </w:t>
      </w:r>
    </w:p>
    <w:p w14:paraId="3C8F2E93" w14:textId="77777777" w:rsidR="006E4F11" w:rsidRPr="008D415D" w:rsidRDefault="006E4F11" w:rsidP="006E4F11">
      <w:pPr>
        <w:pStyle w:val="Text85pt"/>
      </w:pPr>
    </w:p>
    <w:p w14:paraId="5BFA86D5" w14:textId="77777777" w:rsidR="006E4F11" w:rsidRPr="008D415D" w:rsidRDefault="006E4F11" w:rsidP="006E4F11">
      <w:pPr>
        <w:pStyle w:val="Text85pt"/>
      </w:pPr>
    </w:p>
    <w:p w14:paraId="35137385" w14:textId="77777777" w:rsidR="00EB30F4" w:rsidRPr="008D415D" w:rsidRDefault="00EB30F4" w:rsidP="00EB30F4">
      <w:pPr>
        <w:pStyle w:val="FormularTrennlinie"/>
        <w:pBdr>
          <w:bottom w:val="none" w:sz="0" w:space="0" w:color="auto"/>
        </w:pBdr>
        <w:ind w:left="0"/>
        <w:rPr>
          <w:color w:val="FF0000"/>
          <w:sz w:val="13"/>
        </w:rPr>
      </w:pPr>
      <w:r w:rsidRPr="008D415D">
        <w:rPr>
          <w:rFonts w:ascii="Arial Black" w:hAnsi="Arial Black"/>
          <w:sz w:val="13"/>
        </w:rPr>
        <w:t>Remarque :</w:t>
      </w:r>
      <w:r w:rsidRPr="008D415D">
        <w:rPr>
          <w:sz w:val="13"/>
        </w:rPr>
        <w:t xml:space="preserve"> copier cette section et la remplir pour chaque emplacement des indicateurs (un emplacement par page -&gt; voir page suivante).</w:t>
      </w:r>
    </w:p>
    <w:p w14:paraId="46437C80" w14:textId="77777777" w:rsidR="00EB30F4" w:rsidRPr="008D415D" w:rsidRDefault="00EB30F4" w:rsidP="00EB30F4">
      <w:r w:rsidRPr="008D415D">
        <w:br w:type="page"/>
      </w:r>
    </w:p>
    <w:tbl>
      <w:tblPr>
        <w:tblStyle w:val="BEFormular-Tabelle"/>
        <w:tblW w:w="10002" w:type="dxa"/>
        <w:tblLook w:val="04A0" w:firstRow="1" w:lastRow="0" w:firstColumn="1" w:lastColumn="0" w:noHBand="0" w:noVBand="1"/>
      </w:tblPr>
      <w:tblGrid>
        <w:gridCol w:w="1064"/>
        <w:gridCol w:w="1260"/>
        <w:gridCol w:w="227"/>
        <w:gridCol w:w="1075"/>
        <w:gridCol w:w="1246"/>
        <w:gridCol w:w="227"/>
        <w:gridCol w:w="1074"/>
        <w:gridCol w:w="797"/>
        <w:gridCol w:w="3032"/>
      </w:tblGrid>
      <w:tr w:rsidR="006E4F11" w:rsidRPr="008D415D" w14:paraId="75559CC4" w14:textId="77777777" w:rsidTr="00CF621A">
        <w:trPr>
          <w:trHeight w:val="425"/>
        </w:trPr>
        <w:tc>
          <w:tcPr>
            <w:tcW w:w="1064" w:type="dxa"/>
            <w:hideMark/>
          </w:tcPr>
          <w:p w14:paraId="260C0368" w14:textId="77777777" w:rsidR="006E4F11" w:rsidRPr="008D415D" w:rsidRDefault="006E4F11" w:rsidP="00CF621A">
            <w:pPr>
              <w:pStyle w:val="Text65pt"/>
            </w:pPr>
            <w:r w:rsidRPr="008D415D">
              <w:t>Emplacement</w:t>
            </w:r>
          </w:p>
        </w:tc>
        <w:tc>
          <w:tcPr>
            <w:tcW w:w="3808" w:type="dxa"/>
            <w:gridSpan w:val="4"/>
            <w:shd w:val="clear" w:color="auto" w:fill="EFF0F1" w:themeFill="background2" w:themeFillTint="33"/>
            <w:hideMark/>
          </w:tcPr>
          <w:p w14:paraId="35EB7C82" w14:textId="77777777" w:rsidR="006E4F11" w:rsidRPr="008D415D" w:rsidRDefault="006E4F11" w:rsidP="00CF621A">
            <w:pPr>
              <w:pStyle w:val="FormularEingabetext"/>
            </w:pPr>
          </w:p>
        </w:tc>
        <w:tc>
          <w:tcPr>
            <w:tcW w:w="227" w:type="dxa"/>
          </w:tcPr>
          <w:p w14:paraId="261444E5" w14:textId="77777777" w:rsidR="006E4F11" w:rsidRPr="008D415D" w:rsidRDefault="006E4F11" w:rsidP="00CF621A">
            <w:pPr>
              <w:pStyle w:val="Text85pt"/>
            </w:pPr>
          </w:p>
        </w:tc>
        <w:tc>
          <w:tcPr>
            <w:tcW w:w="1074" w:type="dxa"/>
            <w:hideMark/>
          </w:tcPr>
          <w:p w14:paraId="72A3CB79" w14:textId="77777777" w:rsidR="006E4F11" w:rsidRPr="008D415D" w:rsidRDefault="006E4F11" w:rsidP="00CF621A">
            <w:pPr>
              <w:pStyle w:val="FormularBezeichnungstext"/>
            </w:pPr>
            <w:r w:rsidRPr="008D415D">
              <w:t>Support</w:t>
            </w:r>
          </w:p>
        </w:tc>
        <w:tc>
          <w:tcPr>
            <w:tcW w:w="3829" w:type="dxa"/>
            <w:gridSpan w:val="2"/>
            <w:shd w:val="clear" w:color="auto" w:fill="EFF0F1" w:themeFill="background2" w:themeFillTint="33"/>
            <w:hideMark/>
          </w:tcPr>
          <w:p w14:paraId="10C1C956" w14:textId="77777777" w:rsidR="006E4F11" w:rsidRPr="008D415D" w:rsidRDefault="006E4F11" w:rsidP="00CF621A">
            <w:pPr>
              <w:pStyle w:val="FormularEingabetext"/>
            </w:pPr>
          </w:p>
        </w:tc>
      </w:tr>
      <w:tr w:rsidR="006E4F11" w:rsidRPr="008D415D" w14:paraId="79C8CF3C" w14:textId="77777777" w:rsidTr="00CF621A">
        <w:trPr>
          <w:trHeight w:val="227"/>
        </w:trPr>
        <w:tc>
          <w:tcPr>
            <w:tcW w:w="1064" w:type="dxa"/>
          </w:tcPr>
          <w:p w14:paraId="706BF1B4" w14:textId="77777777" w:rsidR="006E4F11" w:rsidRPr="008D415D" w:rsidRDefault="006E4F11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60" w:type="dxa"/>
          </w:tcPr>
          <w:p w14:paraId="782472CF" w14:textId="77777777" w:rsidR="006E4F11" w:rsidRPr="008D415D" w:rsidRDefault="006E4F11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2955691C" w14:textId="77777777" w:rsidR="006E4F11" w:rsidRPr="008D415D" w:rsidRDefault="006E4F11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075" w:type="dxa"/>
          </w:tcPr>
          <w:p w14:paraId="4CAE1F07" w14:textId="77777777" w:rsidR="006E4F11" w:rsidRPr="008D415D" w:rsidRDefault="006E4F11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46" w:type="dxa"/>
          </w:tcPr>
          <w:p w14:paraId="4EE930CD" w14:textId="77777777" w:rsidR="006E4F11" w:rsidRPr="008D415D" w:rsidRDefault="006E4F11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6301F978" w14:textId="77777777" w:rsidR="006E4F11" w:rsidRPr="008D415D" w:rsidRDefault="006E4F11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871" w:type="dxa"/>
            <w:gridSpan w:val="2"/>
          </w:tcPr>
          <w:p w14:paraId="5DCC57FE" w14:textId="77777777" w:rsidR="006E4F11" w:rsidRPr="008D415D" w:rsidRDefault="006E4F11" w:rsidP="00CF621A">
            <w:pPr>
              <w:pStyle w:val="FormularBezeichnungstext"/>
              <w:rPr>
                <w:szCs w:val="13"/>
              </w:rPr>
            </w:pPr>
          </w:p>
        </w:tc>
        <w:tc>
          <w:tcPr>
            <w:tcW w:w="3032" w:type="dxa"/>
          </w:tcPr>
          <w:p w14:paraId="03589E98" w14:textId="77777777" w:rsidR="006E4F11" w:rsidRPr="008D415D" w:rsidRDefault="006E4F11" w:rsidP="00CF621A">
            <w:pPr>
              <w:pStyle w:val="Text85pt"/>
              <w:rPr>
                <w:sz w:val="13"/>
                <w:szCs w:val="13"/>
              </w:rPr>
            </w:pPr>
          </w:p>
        </w:tc>
      </w:tr>
      <w:tr w:rsidR="006E4F11" w:rsidRPr="008D415D" w14:paraId="71E40BE0" w14:textId="77777777" w:rsidTr="00CF621A">
        <w:trPr>
          <w:trHeight w:val="425"/>
        </w:trPr>
        <w:tc>
          <w:tcPr>
            <w:tcW w:w="1064" w:type="dxa"/>
            <w:shd w:val="clear" w:color="auto" w:fill="auto"/>
            <w:hideMark/>
          </w:tcPr>
          <w:p w14:paraId="27C31C78" w14:textId="77777777" w:rsidR="006E4F11" w:rsidRPr="008D415D" w:rsidRDefault="006E4F11" w:rsidP="00CF621A">
            <w:pPr>
              <w:pStyle w:val="Text65pt"/>
            </w:pPr>
            <w:r w:rsidRPr="008D415D">
              <w:t>Format</w:t>
            </w:r>
          </w:p>
        </w:tc>
        <w:tc>
          <w:tcPr>
            <w:tcW w:w="3808" w:type="dxa"/>
            <w:gridSpan w:val="4"/>
            <w:shd w:val="clear" w:color="auto" w:fill="auto"/>
            <w:hideMark/>
          </w:tcPr>
          <w:p w14:paraId="03280230" w14:textId="77777777" w:rsidR="006E4F11" w:rsidRPr="008D415D" w:rsidRDefault="00833AFA" w:rsidP="00CF621A">
            <w:pPr>
              <w:pStyle w:val="FormularEingabetext"/>
            </w:pPr>
            <w:sdt>
              <w:sdtPr>
                <w:alias w:val="Emplacement"/>
                <w:tag w:val="standort"/>
                <w:id w:val="1446195586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A64324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Normal    </w:t>
            </w:r>
          </w:p>
          <w:p w14:paraId="30E88FB4" w14:textId="77777777" w:rsidR="006E4F11" w:rsidRPr="008D415D" w:rsidRDefault="00833AFA" w:rsidP="00CF621A">
            <w:pPr>
              <w:pStyle w:val="FormularEingabetext"/>
            </w:pPr>
            <w:sdt>
              <w:sdtPr>
                <w:alias w:val="Emplacement"/>
                <w:tag w:val="standort"/>
                <w:id w:val="-175666271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Petit</w:t>
            </w:r>
          </w:p>
        </w:tc>
        <w:tc>
          <w:tcPr>
            <w:tcW w:w="227" w:type="dxa"/>
            <w:shd w:val="clear" w:color="auto" w:fill="auto"/>
          </w:tcPr>
          <w:p w14:paraId="64DDC2EF" w14:textId="77777777" w:rsidR="006E4F11" w:rsidRPr="008D415D" w:rsidRDefault="006E4F11" w:rsidP="00CF621A">
            <w:pPr>
              <w:pStyle w:val="Text85pt"/>
            </w:pPr>
          </w:p>
        </w:tc>
        <w:tc>
          <w:tcPr>
            <w:tcW w:w="1074" w:type="dxa"/>
            <w:shd w:val="clear" w:color="auto" w:fill="auto"/>
            <w:hideMark/>
          </w:tcPr>
          <w:p w14:paraId="2A8C33CD" w14:textId="77777777" w:rsidR="006E4F11" w:rsidRPr="008D415D" w:rsidRDefault="006E4F11" w:rsidP="00CF621A">
            <w:pPr>
              <w:pStyle w:val="FormularBezeichnungstext"/>
            </w:pPr>
            <w:r w:rsidRPr="008D415D">
              <w:t>Longueur</w:t>
            </w:r>
          </w:p>
        </w:tc>
        <w:tc>
          <w:tcPr>
            <w:tcW w:w="3829" w:type="dxa"/>
            <w:gridSpan w:val="2"/>
            <w:shd w:val="clear" w:color="auto" w:fill="auto"/>
            <w:hideMark/>
          </w:tcPr>
          <w:p w14:paraId="5FAC054E" w14:textId="77777777" w:rsidR="006E4F11" w:rsidRPr="008D415D" w:rsidRDefault="00833AFA" w:rsidP="00CF621A">
            <w:pPr>
              <w:pStyle w:val="FormularEingabetext"/>
              <w:tabs>
                <w:tab w:val="left" w:pos="1198"/>
                <w:tab w:val="left" w:pos="2191"/>
              </w:tabs>
            </w:pPr>
            <w:sdt>
              <w:sdtPr>
                <w:id w:val="1481729309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1200 cm </w:t>
            </w:r>
            <w:r w:rsidR="006F55E1" w:rsidRPr="008D415D">
              <w:tab/>
            </w:r>
            <w:sdt>
              <w:sdtPr>
                <w:id w:val="192614077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1000 cm </w:t>
            </w:r>
            <w:r w:rsidR="006F55E1" w:rsidRPr="008D415D">
              <w:tab/>
            </w:r>
            <w:sdt>
              <w:sdtPr>
                <w:id w:val="-2047203893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800 cm</w:t>
            </w:r>
          </w:p>
          <w:p w14:paraId="65546643" w14:textId="77777777" w:rsidR="006E4F11" w:rsidRPr="008D415D" w:rsidRDefault="00833AFA" w:rsidP="00CF621A">
            <w:pPr>
              <w:pStyle w:val="FormularEingabetext"/>
              <w:tabs>
                <w:tab w:val="left" w:pos="1198"/>
                <w:tab w:val="left" w:pos="2191"/>
              </w:tabs>
            </w:pPr>
            <w:sdt>
              <w:sdtPr>
                <w:id w:val="566239727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650 cm</w:t>
            </w:r>
            <w:r w:rsidR="006F55E1" w:rsidRPr="008D415D">
              <w:tab/>
            </w:r>
            <w:sdt>
              <w:sdtPr>
                <w:id w:val="519747576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500 cm</w:t>
            </w:r>
          </w:p>
        </w:tc>
      </w:tr>
      <w:tr w:rsidR="006E4F11" w:rsidRPr="008D415D" w14:paraId="692F5B15" w14:textId="77777777" w:rsidTr="00CF621A">
        <w:trPr>
          <w:gridAfter w:val="4"/>
          <w:wAfter w:w="5130" w:type="dxa"/>
          <w:trHeight w:val="227"/>
        </w:trPr>
        <w:tc>
          <w:tcPr>
            <w:tcW w:w="1064" w:type="dxa"/>
          </w:tcPr>
          <w:p w14:paraId="54A89406" w14:textId="77777777" w:rsidR="006E4F11" w:rsidRPr="008D415D" w:rsidRDefault="006E4F11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60" w:type="dxa"/>
          </w:tcPr>
          <w:p w14:paraId="62438990" w14:textId="77777777" w:rsidR="006E4F11" w:rsidRPr="008D415D" w:rsidRDefault="006E4F11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54013BEB" w14:textId="77777777" w:rsidR="006E4F11" w:rsidRPr="008D415D" w:rsidRDefault="006E4F11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075" w:type="dxa"/>
          </w:tcPr>
          <w:p w14:paraId="4E6481B5" w14:textId="77777777" w:rsidR="006E4F11" w:rsidRPr="008D415D" w:rsidRDefault="006E4F11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46" w:type="dxa"/>
          </w:tcPr>
          <w:p w14:paraId="00D0E6B5" w14:textId="77777777" w:rsidR="006E4F11" w:rsidRPr="008D415D" w:rsidRDefault="006E4F11" w:rsidP="00CF621A">
            <w:pPr>
              <w:pStyle w:val="Text85pt"/>
              <w:rPr>
                <w:sz w:val="13"/>
                <w:szCs w:val="13"/>
              </w:rPr>
            </w:pPr>
          </w:p>
        </w:tc>
      </w:tr>
      <w:tr w:rsidR="006E4F11" w:rsidRPr="008D415D" w14:paraId="2591B9E2" w14:textId="77777777" w:rsidTr="00CF621A">
        <w:trPr>
          <w:gridAfter w:val="4"/>
          <w:wAfter w:w="5130" w:type="dxa"/>
          <w:trHeight w:val="425"/>
        </w:trPr>
        <w:tc>
          <w:tcPr>
            <w:tcW w:w="1064" w:type="dxa"/>
            <w:hideMark/>
          </w:tcPr>
          <w:p w14:paraId="58C630B6" w14:textId="77777777" w:rsidR="006E4F11" w:rsidRPr="008D415D" w:rsidRDefault="006E4F11" w:rsidP="00CF621A">
            <w:pPr>
              <w:pStyle w:val="Text65pt"/>
            </w:pPr>
            <w:r w:rsidRPr="008D415D">
              <w:t>Exécution</w:t>
            </w:r>
          </w:p>
        </w:tc>
        <w:tc>
          <w:tcPr>
            <w:tcW w:w="3808" w:type="dxa"/>
            <w:gridSpan w:val="4"/>
            <w:hideMark/>
          </w:tcPr>
          <w:p w14:paraId="464793A1" w14:textId="77777777" w:rsidR="006E4F11" w:rsidRPr="008D415D" w:rsidRDefault="00833AFA" w:rsidP="00CF621A">
            <w:pPr>
              <w:pStyle w:val="FormularEingabetext"/>
            </w:pPr>
            <w:sdt>
              <w:sdtPr>
                <w:id w:val="37443916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Blanc/noir (caractères normaux)    </w:t>
            </w:r>
          </w:p>
          <w:p w14:paraId="42F75557" w14:textId="77777777" w:rsidR="006E4F11" w:rsidRPr="008D415D" w:rsidRDefault="00833AFA" w:rsidP="00CF621A">
            <w:pPr>
              <w:pStyle w:val="FormularEingabetext"/>
            </w:pPr>
            <w:sdt>
              <w:sdtPr>
                <w:id w:val="-144877231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Brun/blanc (caractères italiques)</w:t>
            </w:r>
          </w:p>
        </w:tc>
      </w:tr>
    </w:tbl>
    <w:p w14:paraId="6294CD52" w14:textId="77777777" w:rsidR="006E4F11" w:rsidRPr="008D415D" w:rsidRDefault="006E4F11" w:rsidP="006E4F11">
      <w:pPr>
        <w:pStyle w:val="Text85pt"/>
      </w:pPr>
    </w:p>
    <w:p w14:paraId="0195A1CD" w14:textId="77777777" w:rsidR="006E4F11" w:rsidRPr="008D415D" w:rsidRDefault="006E4F11" w:rsidP="006E4F11">
      <w:pPr>
        <w:pStyle w:val="FormularUntertitel"/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1418"/>
        <w:gridCol w:w="2410"/>
        <w:gridCol w:w="1903"/>
        <w:gridCol w:w="1499"/>
        <w:gridCol w:w="2748"/>
      </w:tblGrid>
      <w:tr w:rsidR="006E4F11" w:rsidRPr="008D415D" w14:paraId="338ADDA6" w14:textId="77777777" w:rsidTr="00CF6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  <w:tcBorders>
              <w:right w:val="single" w:sz="4" w:space="0" w:color="E1D2C6" w:themeColor="accent4"/>
            </w:tcBorders>
          </w:tcPr>
          <w:p w14:paraId="646CF53C" w14:textId="77777777" w:rsidR="006E4F11" w:rsidRPr="008D415D" w:rsidRDefault="006E4F11" w:rsidP="00CF621A">
            <w:pPr>
              <w:pStyle w:val="FormularBezeichnungstext"/>
              <w:ind w:left="113"/>
            </w:pPr>
          </w:p>
        </w:tc>
        <w:tc>
          <w:tcPr>
            <w:tcW w:w="2410" w:type="dxa"/>
            <w:tcBorders>
              <w:right w:val="single" w:sz="4" w:space="0" w:color="E1D2C6" w:themeColor="accent4"/>
            </w:tcBorders>
            <w:hideMark/>
          </w:tcPr>
          <w:p w14:paraId="4308EEBE" w14:textId="77777777" w:rsidR="006E4F11" w:rsidRPr="008D415D" w:rsidRDefault="006E4F11" w:rsidP="00CF621A">
            <w:pPr>
              <w:pStyle w:val="FormularBezeichnungstext"/>
              <w:ind w:left="113"/>
            </w:pPr>
            <w:r w:rsidRPr="008D415D">
              <w:t>Inscription</w:t>
            </w:r>
          </w:p>
        </w:tc>
        <w:tc>
          <w:tcPr>
            <w:tcW w:w="1903" w:type="dxa"/>
            <w:tcBorders>
              <w:left w:val="single" w:sz="4" w:space="0" w:color="E1D2C6" w:themeColor="accent4"/>
              <w:right w:val="single" w:sz="4" w:space="0" w:color="E1D2C6" w:themeColor="accent4"/>
            </w:tcBorders>
            <w:hideMark/>
          </w:tcPr>
          <w:p w14:paraId="48BBBC33" w14:textId="77777777" w:rsidR="006E4F11" w:rsidRPr="008D415D" w:rsidRDefault="006E4F11" w:rsidP="00CF621A">
            <w:pPr>
              <w:pStyle w:val="FormularBezeichnungstext"/>
              <w:ind w:left="113"/>
            </w:pPr>
            <w:r w:rsidRPr="008D415D">
              <w:t>Direction indiquée</w:t>
            </w:r>
          </w:p>
        </w:tc>
        <w:tc>
          <w:tcPr>
            <w:tcW w:w="1499" w:type="dxa"/>
            <w:tcBorders>
              <w:left w:val="single" w:sz="4" w:space="0" w:color="E1D2C6" w:themeColor="accent4"/>
              <w:right w:val="single" w:sz="4" w:space="0" w:color="E1D2C6" w:themeColor="accent4"/>
            </w:tcBorders>
            <w:hideMark/>
          </w:tcPr>
          <w:p w14:paraId="652FCDD0" w14:textId="77777777" w:rsidR="006E4F11" w:rsidRPr="008D415D" w:rsidRDefault="006E4F11" w:rsidP="00CF621A">
            <w:pPr>
              <w:pStyle w:val="FormularBezeichnungstext"/>
              <w:ind w:left="113"/>
            </w:pPr>
            <w:r w:rsidRPr="008D415D">
              <w:t>Recto-verso</w:t>
            </w:r>
          </w:p>
        </w:tc>
        <w:tc>
          <w:tcPr>
            <w:tcW w:w="2748" w:type="dxa"/>
            <w:tcBorders>
              <w:left w:val="single" w:sz="4" w:space="0" w:color="E1D2C6" w:themeColor="accent4"/>
            </w:tcBorders>
            <w:hideMark/>
          </w:tcPr>
          <w:p w14:paraId="75F783DE" w14:textId="77777777" w:rsidR="006E4F11" w:rsidRPr="008D415D" w:rsidRDefault="006E4F11" w:rsidP="00CF621A">
            <w:pPr>
              <w:pStyle w:val="FormularBezeichnungstext"/>
              <w:ind w:left="113"/>
            </w:pPr>
            <w:r w:rsidRPr="008D415D">
              <w:t>Remarques</w:t>
            </w:r>
          </w:p>
        </w:tc>
      </w:tr>
      <w:tr w:rsidR="006E4F11" w:rsidRPr="008D415D" w14:paraId="3E7FD151" w14:textId="77777777" w:rsidTr="00CF621A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716608D6" w14:textId="77777777" w:rsidR="006E4F11" w:rsidRPr="008D415D" w:rsidRDefault="006E4F11" w:rsidP="00CF621A">
            <w:pPr>
              <w:pStyle w:val="FormularBezeichnungstext"/>
              <w:ind w:left="113"/>
            </w:pPr>
            <w:r w:rsidRPr="008D415D">
              <w:t>Indicateur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14:paraId="726DEA48" w14:textId="77777777" w:rsidR="006E4F11" w:rsidRPr="008D415D" w:rsidRDefault="006E4F11" w:rsidP="00CF621A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14:paraId="7DC1C5C3" w14:textId="77777777" w:rsidR="006E4F11" w:rsidRPr="008D415D" w:rsidRDefault="00833AFA" w:rsidP="00CF621A">
            <w:pPr>
              <w:pStyle w:val="Text85pt"/>
              <w:ind w:left="113"/>
            </w:pPr>
            <w:sdt>
              <w:sdtPr>
                <w:id w:val="-17757852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Gauche    </w:t>
            </w:r>
            <w:sdt>
              <w:sdtPr>
                <w:id w:val="-128326021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Droite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14:paraId="0DCCC28D" w14:textId="77777777" w:rsidR="006E4F11" w:rsidRPr="008D415D" w:rsidRDefault="00833AFA" w:rsidP="00CF621A">
            <w:pPr>
              <w:pStyle w:val="Text85pt"/>
              <w:ind w:left="113"/>
            </w:pPr>
            <w:sdt>
              <w:sdtPr>
                <w:id w:val="169242126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Oui    </w:t>
            </w:r>
            <w:sdt>
              <w:sdtPr>
                <w:id w:val="-156116228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Non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  <w:hideMark/>
          </w:tcPr>
          <w:p w14:paraId="035066AE" w14:textId="77777777" w:rsidR="006E4F11" w:rsidRPr="008D415D" w:rsidRDefault="006E4F11" w:rsidP="00CF621A">
            <w:pPr>
              <w:pStyle w:val="Text85pt"/>
              <w:ind w:left="113"/>
            </w:pPr>
          </w:p>
        </w:tc>
      </w:tr>
      <w:tr w:rsidR="006E4F11" w:rsidRPr="008D415D" w14:paraId="32CA4CC4" w14:textId="77777777" w:rsidTr="00CF621A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488DDB6E" w14:textId="77777777" w:rsidR="006E4F11" w:rsidRPr="008D415D" w:rsidRDefault="006E4F11" w:rsidP="00CF621A">
            <w:pPr>
              <w:pStyle w:val="FormularBezeichnungstext"/>
              <w:ind w:left="113"/>
            </w:pPr>
            <w:r w:rsidRPr="008D415D">
              <w:t>Indicateur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14:paraId="0527F4FD" w14:textId="77777777" w:rsidR="006E4F11" w:rsidRPr="008D415D" w:rsidRDefault="006E4F11" w:rsidP="00CF621A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14:paraId="68EE4235" w14:textId="77777777" w:rsidR="006E4F11" w:rsidRPr="008D415D" w:rsidRDefault="00833AFA" w:rsidP="00CF621A">
            <w:pPr>
              <w:pStyle w:val="Text85pt"/>
              <w:ind w:left="113"/>
            </w:pPr>
            <w:sdt>
              <w:sdtPr>
                <w:id w:val="-45964409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Gauche    </w:t>
            </w:r>
            <w:sdt>
              <w:sdtPr>
                <w:id w:val="-698546439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Droite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14:paraId="176EE338" w14:textId="77777777" w:rsidR="006E4F11" w:rsidRPr="008D415D" w:rsidRDefault="00833AFA" w:rsidP="00CF621A">
            <w:pPr>
              <w:pStyle w:val="Text85pt"/>
              <w:ind w:left="113"/>
            </w:pPr>
            <w:sdt>
              <w:sdtPr>
                <w:id w:val="-1102414064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Oui    </w:t>
            </w:r>
            <w:sdt>
              <w:sdtPr>
                <w:id w:val="-584690007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Non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  <w:hideMark/>
          </w:tcPr>
          <w:p w14:paraId="140F8768" w14:textId="77777777" w:rsidR="006E4F11" w:rsidRPr="008D415D" w:rsidRDefault="006E4F11" w:rsidP="00CF621A">
            <w:pPr>
              <w:pStyle w:val="Text85pt"/>
              <w:ind w:left="113"/>
            </w:pPr>
          </w:p>
        </w:tc>
      </w:tr>
      <w:tr w:rsidR="006E4F11" w:rsidRPr="008D415D" w14:paraId="5039D33F" w14:textId="77777777" w:rsidTr="00CF621A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15EFC695" w14:textId="77777777" w:rsidR="006E4F11" w:rsidRPr="008D415D" w:rsidRDefault="006E4F11" w:rsidP="00CF621A">
            <w:pPr>
              <w:pStyle w:val="Text85pt"/>
              <w:ind w:left="113"/>
              <w:rPr>
                <w:sz w:val="13"/>
                <w:szCs w:val="13"/>
              </w:rPr>
            </w:pPr>
            <w:r w:rsidRPr="008D415D">
              <w:rPr>
                <w:sz w:val="13"/>
                <w:szCs w:val="13"/>
              </w:rPr>
              <w:t>Indicateur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2AA211A1" w14:textId="77777777" w:rsidR="006E4F11" w:rsidRPr="008D415D" w:rsidRDefault="006E4F11" w:rsidP="00CF621A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268B1C9D" w14:textId="77777777" w:rsidR="006E4F11" w:rsidRPr="008D415D" w:rsidRDefault="00833AFA" w:rsidP="00CF621A">
            <w:pPr>
              <w:pStyle w:val="Text85pt"/>
              <w:ind w:left="113"/>
            </w:pPr>
            <w:sdt>
              <w:sdtPr>
                <w:id w:val="-418168976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Gauche    </w:t>
            </w:r>
            <w:sdt>
              <w:sdtPr>
                <w:id w:val="236908064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Droite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41D585AE" w14:textId="77777777" w:rsidR="006E4F11" w:rsidRPr="008D415D" w:rsidRDefault="00833AFA" w:rsidP="00CF621A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-161026458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Oui    </w:t>
            </w:r>
            <w:sdt>
              <w:sdtPr>
                <w:id w:val="-1947691029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Non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14:paraId="37764B77" w14:textId="77777777" w:rsidR="006E4F11" w:rsidRPr="008D415D" w:rsidRDefault="006E4F11" w:rsidP="00CF621A">
            <w:pPr>
              <w:pStyle w:val="Text85pt"/>
              <w:ind w:left="113"/>
            </w:pPr>
          </w:p>
        </w:tc>
      </w:tr>
      <w:tr w:rsidR="006E4F11" w:rsidRPr="008D415D" w14:paraId="7B3F30B4" w14:textId="77777777" w:rsidTr="00CF621A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5569E882" w14:textId="77777777" w:rsidR="006E4F11" w:rsidRPr="008D415D" w:rsidRDefault="006E4F11" w:rsidP="00CF621A">
            <w:pPr>
              <w:pStyle w:val="Text85pt"/>
              <w:ind w:left="113"/>
              <w:rPr>
                <w:sz w:val="13"/>
                <w:szCs w:val="13"/>
              </w:rPr>
            </w:pPr>
            <w:r w:rsidRPr="008D415D">
              <w:rPr>
                <w:sz w:val="13"/>
                <w:szCs w:val="13"/>
              </w:rPr>
              <w:t>Indicateur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5B09AE26" w14:textId="77777777" w:rsidR="006E4F11" w:rsidRPr="008D415D" w:rsidRDefault="006E4F11" w:rsidP="00CF621A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1D6AC95D" w14:textId="77777777" w:rsidR="006E4F11" w:rsidRPr="008D415D" w:rsidRDefault="00833AFA" w:rsidP="00CF621A">
            <w:pPr>
              <w:pStyle w:val="Text85pt"/>
              <w:ind w:left="113"/>
            </w:pPr>
            <w:sdt>
              <w:sdtPr>
                <w:id w:val="168162175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Gauche    </w:t>
            </w:r>
            <w:sdt>
              <w:sdtPr>
                <w:id w:val="197486674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Droite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24BBBB4B" w14:textId="77777777" w:rsidR="006E4F11" w:rsidRPr="008D415D" w:rsidRDefault="00833AFA" w:rsidP="00CF621A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744604883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Oui    </w:t>
            </w:r>
            <w:sdt>
              <w:sdtPr>
                <w:id w:val="82200115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Non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14:paraId="510D032A" w14:textId="77777777" w:rsidR="006E4F11" w:rsidRPr="008D415D" w:rsidRDefault="006E4F11" w:rsidP="00CF621A">
            <w:pPr>
              <w:pStyle w:val="Text85pt"/>
              <w:ind w:left="113"/>
            </w:pPr>
          </w:p>
        </w:tc>
      </w:tr>
      <w:tr w:rsidR="006E4F11" w:rsidRPr="008D415D" w14:paraId="33C0CDF3" w14:textId="77777777" w:rsidTr="00CF621A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423C7069" w14:textId="77777777" w:rsidR="006E4F11" w:rsidRPr="008D415D" w:rsidRDefault="006E4F11" w:rsidP="00CF621A">
            <w:pPr>
              <w:pStyle w:val="Text85pt"/>
              <w:ind w:left="113"/>
            </w:pPr>
            <w:r w:rsidRPr="008D415D">
              <w:rPr>
                <w:sz w:val="13"/>
                <w:szCs w:val="13"/>
              </w:rPr>
              <w:t>Indicateur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23B15246" w14:textId="77777777" w:rsidR="006E4F11" w:rsidRPr="008D415D" w:rsidRDefault="006E4F11" w:rsidP="00CF621A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64AE1102" w14:textId="77777777" w:rsidR="006E4F11" w:rsidRPr="008D415D" w:rsidRDefault="00833AFA" w:rsidP="00CF621A">
            <w:pPr>
              <w:pStyle w:val="Text85pt"/>
              <w:ind w:left="113"/>
            </w:pPr>
            <w:sdt>
              <w:sdtPr>
                <w:id w:val="110807996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Gauche    </w:t>
            </w:r>
            <w:sdt>
              <w:sdtPr>
                <w:id w:val="-53427181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Droite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04CF61CE" w14:textId="77777777" w:rsidR="006E4F11" w:rsidRPr="008D415D" w:rsidRDefault="00833AFA" w:rsidP="00CF621A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394785239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Oui    </w:t>
            </w:r>
            <w:sdt>
              <w:sdtPr>
                <w:id w:val="898019847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Non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14:paraId="22E7DAC7" w14:textId="77777777" w:rsidR="006E4F11" w:rsidRPr="008D415D" w:rsidRDefault="006E4F11" w:rsidP="00CF621A">
            <w:pPr>
              <w:pStyle w:val="Text85pt"/>
              <w:ind w:left="113"/>
            </w:pPr>
          </w:p>
        </w:tc>
      </w:tr>
      <w:tr w:rsidR="006E4F11" w:rsidRPr="008D415D" w14:paraId="144F1814" w14:textId="77777777" w:rsidTr="00CF621A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06A9ABF6" w14:textId="77777777" w:rsidR="006E4F11" w:rsidRPr="008D415D" w:rsidRDefault="006E4F11" w:rsidP="00CF621A">
            <w:pPr>
              <w:pStyle w:val="Text85pt"/>
              <w:ind w:left="113"/>
            </w:pPr>
            <w:r w:rsidRPr="008D415D">
              <w:rPr>
                <w:sz w:val="13"/>
                <w:szCs w:val="13"/>
              </w:rPr>
              <w:t>Indicateur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3636B730" w14:textId="77777777" w:rsidR="006E4F11" w:rsidRPr="008D415D" w:rsidRDefault="006E4F11" w:rsidP="00CF621A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6C1E7677" w14:textId="77777777" w:rsidR="006E4F11" w:rsidRPr="008D415D" w:rsidRDefault="00833AFA" w:rsidP="00CF621A">
            <w:pPr>
              <w:pStyle w:val="Text85pt"/>
              <w:ind w:left="113"/>
            </w:pPr>
            <w:sdt>
              <w:sdtPr>
                <w:id w:val="718785366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Gauche    </w:t>
            </w:r>
            <w:sdt>
              <w:sdtPr>
                <w:id w:val="27276182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Droite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67B39EC0" w14:textId="77777777" w:rsidR="006E4F11" w:rsidRPr="008D415D" w:rsidRDefault="00833AFA" w:rsidP="00CF621A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350159874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Oui    </w:t>
            </w:r>
            <w:sdt>
              <w:sdtPr>
                <w:id w:val="-88928689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E4F11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Non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14:paraId="70DE1EC3" w14:textId="77777777" w:rsidR="006E4F11" w:rsidRPr="008D415D" w:rsidRDefault="006E4F11" w:rsidP="00CF621A">
            <w:pPr>
              <w:pStyle w:val="Text85pt"/>
              <w:ind w:left="113"/>
            </w:pPr>
          </w:p>
        </w:tc>
      </w:tr>
    </w:tbl>
    <w:p w14:paraId="395B66D9" w14:textId="77777777" w:rsidR="006E4F11" w:rsidRPr="008D415D" w:rsidRDefault="006E4F11" w:rsidP="006E4F11">
      <w:pPr>
        <w:pStyle w:val="Text85pt"/>
      </w:pPr>
    </w:p>
    <w:p w14:paraId="0285536D" w14:textId="77777777" w:rsidR="006E4F11" w:rsidRPr="008D415D" w:rsidRDefault="006E4F11" w:rsidP="006E4F11">
      <w:pPr>
        <w:pStyle w:val="Text85pt"/>
        <w:spacing w:line="276" w:lineRule="auto"/>
        <w:rPr>
          <w:sz w:val="13"/>
          <w:szCs w:val="13"/>
        </w:rPr>
      </w:pPr>
    </w:p>
    <w:tbl>
      <w:tblPr>
        <w:tblStyle w:val="BEFormular-Tabelle"/>
        <w:tblW w:w="10002" w:type="dxa"/>
        <w:tblLook w:val="04A0" w:firstRow="1" w:lastRow="0" w:firstColumn="1" w:lastColumn="0" w:noHBand="0" w:noVBand="1"/>
      </w:tblPr>
      <w:tblGrid>
        <w:gridCol w:w="10002"/>
      </w:tblGrid>
      <w:tr w:rsidR="006E4F11" w:rsidRPr="008D415D" w14:paraId="177476C6" w14:textId="77777777" w:rsidTr="00CF621A">
        <w:trPr>
          <w:trHeight w:val="425"/>
        </w:trPr>
        <w:tc>
          <w:tcPr>
            <w:tcW w:w="10002" w:type="dxa"/>
            <w:hideMark/>
          </w:tcPr>
          <w:p w14:paraId="4FDE1FBD" w14:textId="77777777" w:rsidR="006E4F11" w:rsidRPr="008D415D" w:rsidRDefault="006E4F11" w:rsidP="00CF621A">
            <w:pPr>
              <w:pStyle w:val="Text65pt"/>
              <w:spacing w:before="120" w:after="120"/>
              <w:ind w:left="113"/>
            </w:pPr>
            <w:r w:rsidRPr="008D415D">
              <w:t>Panneaux à enlever :</w:t>
            </w:r>
          </w:p>
        </w:tc>
      </w:tr>
      <w:tr w:rsidR="006E4F11" w:rsidRPr="008D415D" w14:paraId="276AC934" w14:textId="77777777" w:rsidTr="00CF621A">
        <w:trPr>
          <w:trHeight w:val="425"/>
        </w:trPr>
        <w:tc>
          <w:tcPr>
            <w:tcW w:w="10002" w:type="dxa"/>
            <w:shd w:val="clear" w:color="auto" w:fill="EFF0F1" w:themeFill="background2" w:themeFillTint="33"/>
          </w:tcPr>
          <w:p w14:paraId="69FD3DA1" w14:textId="77777777" w:rsidR="006E4F11" w:rsidRPr="008D415D" w:rsidRDefault="006E4F11" w:rsidP="00CF621A">
            <w:pPr>
              <w:pStyle w:val="Text65pt"/>
              <w:spacing w:before="120" w:after="120"/>
              <w:ind w:left="113"/>
            </w:pPr>
          </w:p>
          <w:p w14:paraId="33323011" w14:textId="77777777" w:rsidR="006E4F11" w:rsidRPr="008D415D" w:rsidRDefault="006E4F11" w:rsidP="00CF621A">
            <w:pPr>
              <w:pStyle w:val="Text65pt"/>
              <w:spacing w:before="120" w:after="120"/>
              <w:ind w:left="113"/>
            </w:pPr>
          </w:p>
        </w:tc>
      </w:tr>
    </w:tbl>
    <w:p w14:paraId="46B59F3D" w14:textId="77777777" w:rsidR="006E4F11" w:rsidRPr="008D415D" w:rsidRDefault="006E4F11" w:rsidP="006E4F11">
      <w:pPr>
        <w:pStyle w:val="Text85pt"/>
      </w:pPr>
    </w:p>
    <w:p w14:paraId="40AACEB6" w14:textId="77777777" w:rsidR="006E4F11" w:rsidRPr="008D415D" w:rsidRDefault="006E4F11" w:rsidP="006E4F11">
      <w:pPr>
        <w:pStyle w:val="Text85pt"/>
        <w:spacing w:line="276" w:lineRule="auto"/>
        <w:rPr>
          <w:sz w:val="13"/>
          <w:szCs w:val="13"/>
        </w:rPr>
      </w:pPr>
      <w:r w:rsidRPr="008D415D">
        <w:rPr>
          <w:sz w:val="13"/>
          <w:szCs w:val="13"/>
        </w:rPr>
        <w:t>Exécution selon la norme VSS 40 828 :</w:t>
      </w:r>
    </w:p>
    <w:p w14:paraId="73C8F701" w14:textId="2E26EF34" w:rsidR="006E4F11" w:rsidRPr="008D415D" w:rsidRDefault="004841E1" w:rsidP="006E4F11">
      <w:pPr>
        <w:pStyle w:val="Text85pt"/>
        <w:spacing w:line="276" w:lineRule="auto"/>
        <w:rPr>
          <w:sz w:val="13"/>
          <w:szCs w:val="13"/>
        </w:rPr>
      </w:pPr>
      <w:r w:rsidRPr="008D415D">
        <w:rPr>
          <w:sz w:val="13"/>
          <w:szCs w:val="13"/>
        </w:rPr>
        <w:t xml:space="preserve">Panneau </w:t>
      </w:r>
      <w:r w:rsidR="006E4F11" w:rsidRPr="008D415D">
        <w:rPr>
          <w:sz w:val="13"/>
          <w:szCs w:val="13"/>
        </w:rPr>
        <w:t>titre : fond brun foncé, caractères brun clair</w:t>
      </w:r>
    </w:p>
    <w:p w14:paraId="7FB8C7DD" w14:textId="78E8708A" w:rsidR="006E4F11" w:rsidRPr="008D415D" w:rsidRDefault="006E4F11" w:rsidP="006E4F11">
      <w:pPr>
        <w:pStyle w:val="Text85pt"/>
        <w:spacing w:line="276" w:lineRule="auto"/>
        <w:rPr>
          <w:sz w:val="13"/>
          <w:szCs w:val="13"/>
        </w:rPr>
      </w:pPr>
      <w:r w:rsidRPr="008D415D">
        <w:rPr>
          <w:sz w:val="13"/>
          <w:szCs w:val="13"/>
        </w:rPr>
        <w:t>Indicateur</w:t>
      </w:r>
      <w:r w:rsidR="004841E1" w:rsidRPr="008D415D">
        <w:rPr>
          <w:sz w:val="13"/>
          <w:szCs w:val="13"/>
        </w:rPr>
        <w:t xml:space="preserve"> de direction</w:t>
      </w:r>
      <w:r w:rsidRPr="008D415D">
        <w:rPr>
          <w:sz w:val="13"/>
          <w:szCs w:val="13"/>
        </w:rPr>
        <w:t> : fond brun clair, caractères brun foncé</w:t>
      </w:r>
    </w:p>
    <w:p w14:paraId="6ED855B4" w14:textId="77777777" w:rsidR="003170C4" w:rsidRPr="008D415D" w:rsidRDefault="003170C4" w:rsidP="00EB30F4">
      <w:pPr>
        <w:pStyle w:val="FormularTrennlinie"/>
        <w:pBdr>
          <w:bottom w:val="none" w:sz="0" w:space="0" w:color="auto"/>
        </w:pBdr>
        <w:ind w:left="0"/>
        <w:rPr>
          <w:rFonts w:ascii="Arial Black" w:hAnsi="Arial Black"/>
          <w:sz w:val="13"/>
        </w:rPr>
      </w:pPr>
    </w:p>
    <w:p w14:paraId="7C5CD44C" w14:textId="77777777" w:rsidR="00EB30F4" w:rsidRPr="008D415D" w:rsidRDefault="00EB30F4" w:rsidP="00EB30F4">
      <w:pPr>
        <w:pStyle w:val="FormularTrennlinie"/>
        <w:pBdr>
          <w:bottom w:val="none" w:sz="0" w:space="0" w:color="auto"/>
        </w:pBdr>
        <w:ind w:left="0"/>
        <w:rPr>
          <w:color w:val="FF0000"/>
          <w:sz w:val="13"/>
        </w:rPr>
      </w:pPr>
      <w:r w:rsidRPr="008D415D">
        <w:rPr>
          <w:rFonts w:ascii="Arial Black" w:hAnsi="Arial Black"/>
          <w:sz w:val="13"/>
        </w:rPr>
        <w:t>Remarque :</w:t>
      </w:r>
      <w:r w:rsidRPr="008D415D">
        <w:rPr>
          <w:sz w:val="13"/>
        </w:rPr>
        <w:t xml:space="preserve"> copier cette section et la remplir pour chaque emplacement des indicateurs (un emplacement par page).</w:t>
      </w:r>
    </w:p>
    <w:p w14:paraId="104955D5" w14:textId="77777777" w:rsidR="00CF621A" w:rsidRPr="008D415D" w:rsidRDefault="00CF621A">
      <w:pPr>
        <w:spacing w:after="200" w:line="24" w:lineRule="auto"/>
        <w:rPr>
          <w:sz w:val="17"/>
        </w:rPr>
      </w:pPr>
      <w:r w:rsidRPr="008D415D">
        <w:br w:type="page"/>
      </w:r>
    </w:p>
    <w:p w14:paraId="686E8758" w14:textId="7B2F86F5" w:rsidR="00CF621A" w:rsidRPr="008D415D" w:rsidRDefault="00CF621A" w:rsidP="00CF621A">
      <w:pPr>
        <w:pStyle w:val="FormularUntertitel"/>
      </w:pPr>
      <w:r w:rsidRPr="008D415D">
        <w:t>Chapitre 4</w:t>
      </w:r>
      <w:r w:rsidR="00787382">
        <w:t> </w:t>
      </w:r>
      <w:r w:rsidRPr="008D415D">
        <w:t>: feuille pour les panneaux à symboles touristiques – standards, exemple d’application 1</w:t>
      </w:r>
    </w:p>
    <w:p w14:paraId="734B394C" w14:textId="77777777" w:rsidR="00CF621A" w:rsidRPr="008D415D" w:rsidRDefault="00CF621A" w:rsidP="00CF621A">
      <w:pPr>
        <w:pStyle w:val="FormularTrennlinie"/>
        <w:pBdr>
          <w:bottom w:val="none" w:sz="0" w:space="0" w:color="auto"/>
        </w:pBdr>
      </w:pPr>
    </w:p>
    <w:p w14:paraId="27E1FBE4" w14:textId="77777777" w:rsidR="00CF621A" w:rsidRPr="008D415D" w:rsidRDefault="00CF621A" w:rsidP="00CF621A">
      <w:pPr>
        <w:pStyle w:val="Text85pt"/>
      </w:pPr>
    </w:p>
    <w:tbl>
      <w:tblPr>
        <w:tblStyle w:val="BEFormular-Tabelle"/>
        <w:tblW w:w="10002" w:type="dxa"/>
        <w:tblLook w:val="04A0" w:firstRow="1" w:lastRow="0" w:firstColumn="1" w:lastColumn="0" w:noHBand="0" w:noVBand="1"/>
      </w:tblPr>
      <w:tblGrid>
        <w:gridCol w:w="1064"/>
        <w:gridCol w:w="1260"/>
        <w:gridCol w:w="227"/>
        <w:gridCol w:w="1075"/>
        <w:gridCol w:w="1246"/>
        <w:gridCol w:w="227"/>
        <w:gridCol w:w="1074"/>
        <w:gridCol w:w="797"/>
        <w:gridCol w:w="3032"/>
      </w:tblGrid>
      <w:tr w:rsidR="00CF621A" w:rsidRPr="008D415D" w14:paraId="1C3CFBD9" w14:textId="77777777" w:rsidTr="004B78F8">
        <w:trPr>
          <w:trHeight w:val="425"/>
        </w:trPr>
        <w:tc>
          <w:tcPr>
            <w:tcW w:w="1064" w:type="dxa"/>
            <w:hideMark/>
          </w:tcPr>
          <w:p w14:paraId="2389273B" w14:textId="77777777" w:rsidR="00CF621A" w:rsidRPr="008D415D" w:rsidRDefault="00CF621A" w:rsidP="00CF621A">
            <w:pPr>
              <w:pStyle w:val="Text65pt"/>
            </w:pPr>
            <w:r w:rsidRPr="008D415D">
              <w:t>Commune</w:t>
            </w:r>
          </w:p>
        </w:tc>
        <w:tc>
          <w:tcPr>
            <w:tcW w:w="3808" w:type="dxa"/>
            <w:gridSpan w:val="4"/>
            <w:shd w:val="clear" w:color="auto" w:fill="EFF0F1" w:themeFill="background2" w:themeFillTint="33"/>
            <w:hideMark/>
          </w:tcPr>
          <w:p w14:paraId="5FB2CE42" w14:textId="77777777" w:rsidR="00CF621A" w:rsidRPr="008D415D" w:rsidRDefault="00CF621A" w:rsidP="00CF621A">
            <w:pPr>
              <w:pStyle w:val="FormularEingabetext"/>
            </w:pPr>
          </w:p>
        </w:tc>
        <w:tc>
          <w:tcPr>
            <w:tcW w:w="227" w:type="dxa"/>
          </w:tcPr>
          <w:p w14:paraId="699FB349" w14:textId="77777777" w:rsidR="00CF621A" w:rsidRPr="008D415D" w:rsidRDefault="00CF621A" w:rsidP="00CF621A">
            <w:pPr>
              <w:pStyle w:val="Text85pt"/>
            </w:pPr>
          </w:p>
        </w:tc>
        <w:tc>
          <w:tcPr>
            <w:tcW w:w="1074" w:type="dxa"/>
            <w:hideMark/>
          </w:tcPr>
          <w:p w14:paraId="2EADD448" w14:textId="77777777" w:rsidR="00CF621A" w:rsidRPr="008D415D" w:rsidRDefault="00CF621A" w:rsidP="00CF621A">
            <w:pPr>
              <w:pStyle w:val="FormularBezeichnungstext"/>
            </w:pPr>
          </w:p>
        </w:tc>
        <w:tc>
          <w:tcPr>
            <w:tcW w:w="3829" w:type="dxa"/>
            <w:gridSpan w:val="2"/>
            <w:shd w:val="clear" w:color="auto" w:fill="FFFFFF" w:themeFill="background1"/>
            <w:hideMark/>
          </w:tcPr>
          <w:p w14:paraId="5DB5A30C" w14:textId="77777777" w:rsidR="00CF621A" w:rsidRPr="008D415D" w:rsidRDefault="00CF621A" w:rsidP="00CF621A">
            <w:pPr>
              <w:pStyle w:val="FormularEingabetext"/>
            </w:pPr>
          </w:p>
        </w:tc>
      </w:tr>
      <w:tr w:rsidR="00CF621A" w:rsidRPr="008D415D" w14:paraId="27C74D06" w14:textId="77777777" w:rsidTr="004B78F8">
        <w:trPr>
          <w:trHeight w:val="227"/>
        </w:trPr>
        <w:tc>
          <w:tcPr>
            <w:tcW w:w="1064" w:type="dxa"/>
          </w:tcPr>
          <w:p w14:paraId="6A966A4D" w14:textId="77777777" w:rsidR="00CF621A" w:rsidRPr="008D415D" w:rsidRDefault="00CF621A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60" w:type="dxa"/>
          </w:tcPr>
          <w:p w14:paraId="27790E33" w14:textId="77777777" w:rsidR="00CF621A" w:rsidRPr="008D415D" w:rsidRDefault="00CF621A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6A228887" w14:textId="77777777" w:rsidR="00CF621A" w:rsidRPr="008D415D" w:rsidRDefault="00CF621A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075" w:type="dxa"/>
          </w:tcPr>
          <w:p w14:paraId="49DC8041" w14:textId="77777777" w:rsidR="00CF621A" w:rsidRPr="008D415D" w:rsidRDefault="00CF621A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46" w:type="dxa"/>
          </w:tcPr>
          <w:p w14:paraId="2B3115F5" w14:textId="77777777" w:rsidR="00CF621A" w:rsidRPr="008D415D" w:rsidRDefault="00CF621A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15241167" w14:textId="77777777" w:rsidR="00CF621A" w:rsidRPr="008D415D" w:rsidRDefault="00CF621A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871" w:type="dxa"/>
            <w:gridSpan w:val="2"/>
          </w:tcPr>
          <w:p w14:paraId="23BC5524" w14:textId="77777777" w:rsidR="00CF621A" w:rsidRPr="008D415D" w:rsidRDefault="00CF621A" w:rsidP="00CF621A">
            <w:pPr>
              <w:pStyle w:val="FormularBezeichnungstext"/>
              <w:rPr>
                <w:szCs w:val="13"/>
              </w:rPr>
            </w:pPr>
          </w:p>
        </w:tc>
        <w:tc>
          <w:tcPr>
            <w:tcW w:w="3032" w:type="dxa"/>
          </w:tcPr>
          <w:p w14:paraId="0B1B0CD0" w14:textId="77777777" w:rsidR="00CF621A" w:rsidRPr="008D415D" w:rsidRDefault="00CF621A" w:rsidP="00CF621A">
            <w:pPr>
              <w:pStyle w:val="Text85pt"/>
              <w:rPr>
                <w:sz w:val="13"/>
                <w:szCs w:val="13"/>
              </w:rPr>
            </w:pPr>
          </w:p>
        </w:tc>
      </w:tr>
      <w:tr w:rsidR="00CF621A" w:rsidRPr="008D415D" w14:paraId="23051579" w14:textId="77777777" w:rsidTr="004B78F8">
        <w:trPr>
          <w:trHeight w:val="425"/>
        </w:trPr>
        <w:tc>
          <w:tcPr>
            <w:tcW w:w="1064" w:type="dxa"/>
            <w:hideMark/>
          </w:tcPr>
          <w:p w14:paraId="23E2A145" w14:textId="77777777" w:rsidR="00CF621A" w:rsidRPr="008D415D" w:rsidRDefault="00CF621A" w:rsidP="00CF621A">
            <w:pPr>
              <w:pStyle w:val="Text65pt"/>
            </w:pPr>
            <w:r w:rsidRPr="008D415D">
              <w:t>Emplacements</w:t>
            </w:r>
          </w:p>
        </w:tc>
        <w:tc>
          <w:tcPr>
            <w:tcW w:w="3808" w:type="dxa"/>
            <w:gridSpan w:val="4"/>
            <w:vMerge w:val="restart"/>
            <w:shd w:val="clear" w:color="auto" w:fill="EFF0F1" w:themeFill="background2" w:themeFillTint="33"/>
            <w:hideMark/>
          </w:tcPr>
          <w:p w14:paraId="48518F7C" w14:textId="77777777" w:rsidR="00CF621A" w:rsidRPr="008D415D" w:rsidRDefault="00CF621A" w:rsidP="00CF621A">
            <w:pPr>
              <w:pStyle w:val="FormularEingabetext"/>
              <w:numPr>
                <w:ilvl w:val="0"/>
                <w:numId w:val="32"/>
              </w:numPr>
            </w:pPr>
          </w:p>
          <w:p w14:paraId="7BFA6375" w14:textId="77777777" w:rsidR="00CF621A" w:rsidRPr="008D415D" w:rsidRDefault="00CF621A" w:rsidP="00CF621A">
            <w:pPr>
              <w:pStyle w:val="FormularEingabetext"/>
              <w:numPr>
                <w:ilvl w:val="0"/>
                <w:numId w:val="32"/>
              </w:numPr>
            </w:pPr>
          </w:p>
          <w:p w14:paraId="4FC6706C" w14:textId="77777777" w:rsidR="00CF621A" w:rsidRPr="008D415D" w:rsidRDefault="00CF621A" w:rsidP="00CF621A">
            <w:pPr>
              <w:pStyle w:val="FormularEingabetext"/>
              <w:numPr>
                <w:ilvl w:val="0"/>
                <w:numId w:val="32"/>
              </w:numPr>
            </w:pPr>
          </w:p>
        </w:tc>
        <w:tc>
          <w:tcPr>
            <w:tcW w:w="227" w:type="dxa"/>
          </w:tcPr>
          <w:p w14:paraId="0AD3AEE3" w14:textId="77777777" w:rsidR="00CF621A" w:rsidRPr="008D415D" w:rsidRDefault="00CF621A" w:rsidP="00CF621A">
            <w:pPr>
              <w:pStyle w:val="Text85pt"/>
            </w:pPr>
          </w:p>
        </w:tc>
        <w:tc>
          <w:tcPr>
            <w:tcW w:w="1074" w:type="dxa"/>
            <w:hideMark/>
          </w:tcPr>
          <w:p w14:paraId="75E8F129" w14:textId="77777777" w:rsidR="00CF621A" w:rsidRPr="008D415D" w:rsidRDefault="00CF621A" w:rsidP="00CF621A">
            <w:pPr>
              <w:pStyle w:val="FormularBezeichnungstext"/>
            </w:pPr>
            <w:r w:rsidRPr="008D415D">
              <w:t>Nom de la localité </w:t>
            </w:r>
          </w:p>
        </w:tc>
        <w:tc>
          <w:tcPr>
            <w:tcW w:w="3829" w:type="dxa"/>
            <w:gridSpan w:val="2"/>
            <w:shd w:val="clear" w:color="auto" w:fill="EFF0F1" w:themeFill="background2" w:themeFillTint="33"/>
            <w:hideMark/>
          </w:tcPr>
          <w:p w14:paraId="0478A2AA" w14:textId="77777777" w:rsidR="00CF621A" w:rsidRPr="008D415D" w:rsidRDefault="00CF621A" w:rsidP="00CF621A">
            <w:pPr>
              <w:pStyle w:val="FormularEingabetext"/>
            </w:pPr>
          </w:p>
        </w:tc>
      </w:tr>
      <w:tr w:rsidR="00CF621A" w:rsidRPr="008D415D" w14:paraId="7550EE3B" w14:textId="77777777" w:rsidTr="004B78F8">
        <w:trPr>
          <w:trHeight w:val="227"/>
        </w:trPr>
        <w:tc>
          <w:tcPr>
            <w:tcW w:w="1064" w:type="dxa"/>
          </w:tcPr>
          <w:p w14:paraId="151581E6" w14:textId="77777777" w:rsidR="00CF621A" w:rsidRPr="008D415D" w:rsidRDefault="00CF621A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3808" w:type="dxa"/>
            <w:gridSpan w:val="4"/>
            <w:vMerge/>
          </w:tcPr>
          <w:p w14:paraId="75251E35" w14:textId="77777777" w:rsidR="00CF621A" w:rsidRPr="008D415D" w:rsidRDefault="00CF621A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2C04C64D" w14:textId="77777777" w:rsidR="00CF621A" w:rsidRPr="008D415D" w:rsidRDefault="00CF621A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871" w:type="dxa"/>
            <w:gridSpan w:val="2"/>
          </w:tcPr>
          <w:p w14:paraId="4E3832F1" w14:textId="77777777" w:rsidR="00CF621A" w:rsidRPr="008D415D" w:rsidRDefault="00CF621A" w:rsidP="00CF621A">
            <w:pPr>
              <w:pStyle w:val="FormularBezeichnungstext"/>
              <w:rPr>
                <w:szCs w:val="13"/>
              </w:rPr>
            </w:pPr>
          </w:p>
        </w:tc>
        <w:tc>
          <w:tcPr>
            <w:tcW w:w="3032" w:type="dxa"/>
          </w:tcPr>
          <w:p w14:paraId="5D071F84" w14:textId="77777777" w:rsidR="00CF621A" w:rsidRPr="008D415D" w:rsidRDefault="00CF621A" w:rsidP="00CF621A">
            <w:pPr>
              <w:pStyle w:val="Text85pt"/>
              <w:rPr>
                <w:sz w:val="13"/>
                <w:szCs w:val="13"/>
              </w:rPr>
            </w:pPr>
          </w:p>
        </w:tc>
      </w:tr>
      <w:tr w:rsidR="00CF621A" w:rsidRPr="008D415D" w14:paraId="104BE389" w14:textId="77777777" w:rsidTr="004B78F8">
        <w:trPr>
          <w:trHeight w:val="425"/>
        </w:trPr>
        <w:tc>
          <w:tcPr>
            <w:tcW w:w="1064" w:type="dxa"/>
            <w:hideMark/>
          </w:tcPr>
          <w:p w14:paraId="3CD04120" w14:textId="77777777" w:rsidR="00CF621A" w:rsidRPr="008D415D" w:rsidRDefault="00CF621A" w:rsidP="00CF621A">
            <w:pPr>
              <w:pStyle w:val="Text65pt"/>
            </w:pPr>
          </w:p>
        </w:tc>
        <w:tc>
          <w:tcPr>
            <w:tcW w:w="3808" w:type="dxa"/>
            <w:gridSpan w:val="4"/>
            <w:vMerge/>
            <w:shd w:val="clear" w:color="auto" w:fill="EFF0F1" w:themeFill="background2" w:themeFillTint="33"/>
            <w:hideMark/>
          </w:tcPr>
          <w:p w14:paraId="1C5F2D7D" w14:textId="77777777" w:rsidR="00CF621A" w:rsidRPr="008D415D" w:rsidRDefault="00CF621A" w:rsidP="00CF621A">
            <w:pPr>
              <w:pStyle w:val="FormularEingabetext"/>
            </w:pPr>
          </w:p>
        </w:tc>
        <w:tc>
          <w:tcPr>
            <w:tcW w:w="227" w:type="dxa"/>
          </w:tcPr>
          <w:p w14:paraId="0A60C51E" w14:textId="77777777" w:rsidR="00CF621A" w:rsidRPr="008D415D" w:rsidRDefault="00CF621A" w:rsidP="00CF621A">
            <w:pPr>
              <w:pStyle w:val="Text85pt"/>
            </w:pPr>
          </w:p>
        </w:tc>
        <w:tc>
          <w:tcPr>
            <w:tcW w:w="1074" w:type="dxa"/>
            <w:hideMark/>
          </w:tcPr>
          <w:p w14:paraId="3D76C5EC" w14:textId="77777777" w:rsidR="00CF621A" w:rsidRPr="008D415D" w:rsidRDefault="00CF621A" w:rsidP="00CF621A">
            <w:pPr>
              <w:pStyle w:val="FormularBezeichnungstext"/>
            </w:pPr>
          </w:p>
        </w:tc>
        <w:tc>
          <w:tcPr>
            <w:tcW w:w="3829" w:type="dxa"/>
            <w:gridSpan w:val="2"/>
            <w:shd w:val="clear" w:color="auto" w:fill="FFFFFF" w:themeFill="background1"/>
            <w:hideMark/>
          </w:tcPr>
          <w:p w14:paraId="1093C727" w14:textId="77777777" w:rsidR="00CF621A" w:rsidRPr="008D415D" w:rsidRDefault="00833AFA" w:rsidP="00CF621A">
            <w:pPr>
              <w:pStyle w:val="FormularEingabetext"/>
            </w:pPr>
            <w:sdt>
              <w:sdtPr>
                <w:id w:val="-199077479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A64324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Armoiries communales    </w:t>
            </w:r>
            <w:sdt>
              <w:sdtPr>
                <w:id w:val="404191847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CF621A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Silhouette</w:t>
            </w:r>
          </w:p>
        </w:tc>
      </w:tr>
      <w:tr w:rsidR="00CF621A" w:rsidRPr="008D415D" w14:paraId="341C7D04" w14:textId="77777777" w:rsidTr="004B78F8">
        <w:trPr>
          <w:trHeight w:val="227"/>
        </w:trPr>
        <w:tc>
          <w:tcPr>
            <w:tcW w:w="1064" w:type="dxa"/>
          </w:tcPr>
          <w:p w14:paraId="4A64B35E" w14:textId="77777777" w:rsidR="00CF621A" w:rsidRPr="008D415D" w:rsidRDefault="00CF621A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60" w:type="dxa"/>
          </w:tcPr>
          <w:p w14:paraId="14420A9F" w14:textId="77777777" w:rsidR="00CF621A" w:rsidRPr="008D415D" w:rsidRDefault="00CF621A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449E37B3" w14:textId="77777777" w:rsidR="00CF621A" w:rsidRPr="008D415D" w:rsidRDefault="00CF621A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075" w:type="dxa"/>
          </w:tcPr>
          <w:p w14:paraId="04CBA1E0" w14:textId="77777777" w:rsidR="00CF621A" w:rsidRPr="008D415D" w:rsidRDefault="00CF621A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46" w:type="dxa"/>
          </w:tcPr>
          <w:p w14:paraId="130DCBAB" w14:textId="77777777" w:rsidR="00CF621A" w:rsidRPr="008D415D" w:rsidRDefault="00CF621A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134B28EE" w14:textId="77777777" w:rsidR="00CF621A" w:rsidRPr="008D415D" w:rsidRDefault="00CF621A" w:rsidP="00CF621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871" w:type="dxa"/>
            <w:gridSpan w:val="2"/>
          </w:tcPr>
          <w:p w14:paraId="456DE2B7" w14:textId="77777777" w:rsidR="00CF621A" w:rsidRPr="008D415D" w:rsidRDefault="00CF621A" w:rsidP="00CF621A">
            <w:pPr>
              <w:pStyle w:val="FormularBezeichnungstext"/>
              <w:rPr>
                <w:szCs w:val="13"/>
              </w:rPr>
            </w:pPr>
          </w:p>
        </w:tc>
        <w:tc>
          <w:tcPr>
            <w:tcW w:w="3032" w:type="dxa"/>
          </w:tcPr>
          <w:p w14:paraId="239F5F6C" w14:textId="77777777" w:rsidR="00CF621A" w:rsidRPr="008D415D" w:rsidRDefault="00CF621A" w:rsidP="00CF621A">
            <w:pPr>
              <w:pStyle w:val="Text85pt"/>
              <w:rPr>
                <w:sz w:val="13"/>
                <w:szCs w:val="13"/>
              </w:rPr>
            </w:pPr>
          </w:p>
        </w:tc>
      </w:tr>
    </w:tbl>
    <w:p w14:paraId="43F4C092" w14:textId="77777777" w:rsidR="00CF621A" w:rsidRPr="008D415D" w:rsidRDefault="00CF621A" w:rsidP="00CF621A">
      <w:pPr>
        <w:pStyle w:val="FormularUntertitel"/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1701"/>
        <w:gridCol w:w="1614"/>
      </w:tblGrid>
      <w:tr w:rsidR="00CF621A" w:rsidRPr="008D415D" w14:paraId="14B2C26C" w14:textId="77777777" w:rsidTr="004B7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  <w:tcBorders>
              <w:right w:val="single" w:sz="4" w:space="0" w:color="E1D2C6" w:themeColor="accent4"/>
            </w:tcBorders>
          </w:tcPr>
          <w:p w14:paraId="1F8C6AC5" w14:textId="77777777" w:rsidR="00CF621A" w:rsidRPr="008D415D" w:rsidRDefault="004B78F8" w:rsidP="00CF621A">
            <w:pPr>
              <w:pStyle w:val="FormularBezeichnungstext"/>
              <w:ind w:left="113"/>
            </w:pPr>
            <w:r w:rsidRPr="008D415D">
              <w:t>Symboles</w:t>
            </w:r>
          </w:p>
        </w:tc>
        <w:tc>
          <w:tcPr>
            <w:tcW w:w="1701" w:type="dxa"/>
            <w:tcBorders>
              <w:right w:val="single" w:sz="4" w:space="0" w:color="E1D2C6" w:themeColor="accent4"/>
            </w:tcBorders>
            <w:hideMark/>
          </w:tcPr>
          <w:p w14:paraId="68E8D737" w14:textId="77777777" w:rsidR="00CF621A" w:rsidRPr="008D415D" w:rsidRDefault="004B78F8" w:rsidP="00CF621A">
            <w:pPr>
              <w:pStyle w:val="FormularBezeichnungstext"/>
              <w:ind w:left="113"/>
            </w:pPr>
            <w:r w:rsidRPr="008D415D">
              <w:t>Champ 1</w:t>
            </w:r>
          </w:p>
        </w:tc>
        <w:tc>
          <w:tcPr>
            <w:tcW w:w="1701" w:type="dxa"/>
            <w:tcBorders>
              <w:left w:val="single" w:sz="4" w:space="0" w:color="E1D2C6" w:themeColor="accent4"/>
              <w:right w:val="single" w:sz="4" w:space="0" w:color="E1D2C6" w:themeColor="accent4"/>
            </w:tcBorders>
            <w:hideMark/>
          </w:tcPr>
          <w:p w14:paraId="4795360B" w14:textId="77777777" w:rsidR="00CF621A" w:rsidRPr="008D415D" w:rsidRDefault="004B78F8" w:rsidP="00CF621A">
            <w:pPr>
              <w:pStyle w:val="FormularBezeichnungstext"/>
              <w:ind w:left="113"/>
            </w:pPr>
            <w:r w:rsidRPr="008D415D">
              <w:t>Champ 2</w:t>
            </w:r>
          </w:p>
        </w:tc>
        <w:tc>
          <w:tcPr>
            <w:tcW w:w="1701" w:type="dxa"/>
            <w:tcBorders>
              <w:left w:val="single" w:sz="4" w:space="0" w:color="E1D2C6" w:themeColor="accent4"/>
              <w:right w:val="single" w:sz="4" w:space="0" w:color="E1D2C6" w:themeColor="accent4"/>
            </w:tcBorders>
            <w:hideMark/>
          </w:tcPr>
          <w:p w14:paraId="42470E66" w14:textId="77777777" w:rsidR="00CF621A" w:rsidRPr="008D415D" w:rsidRDefault="004B78F8" w:rsidP="00CF621A">
            <w:pPr>
              <w:pStyle w:val="FormularBezeichnungstext"/>
              <w:ind w:left="113"/>
            </w:pPr>
            <w:r w:rsidRPr="008D415D">
              <w:t>Champ 3</w:t>
            </w:r>
          </w:p>
        </w:tc>
        <w:tc>
          <w:tcPr>
            <w:tcW w:w="1614" w:type="dxa"/>
            <w:tcBorders>
              <w:left w:val="single" w:sz="4" w:space="0" w:color="E1D2C6" w:themeColor="accent4"/>
            </w:tcBorders>
            <w:hideMark/>
          </w:tcPr>
          <w:p w14:paraId="3B00470E" w14:textId="77777777" w:rsidR="00CF621A" w:rsidRPr="008D415D" w:rsidRDefault="004B78F8" w:rsidP="00CF621A">
            <w:pPr>
              <w:pStyle w:val="FormularBezeichnungstext"/>
              <w:ind w:left="113"/>
            </w:pPr>
            <w:r w:rsidRPr="008D415D">
              <w:t>Champ 4</w:t>
            </w:r>
          </w:p>
        </w:tc>
      </w:tr>
      <w:tr w:rsidR="00CF621A" w:rsidRPr="008D415D" w14:paraId="4C962DA8" w14:textId="77777777" w:rsidTr="004B78F8">
        <w:tc>
          <w:tcPr>
            <w:tcW w:w="3261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28D97703" w14:textId="77777777" w:rsidR="00CF621A" w:rsidRPr="008D415D" w:rsidRDefault="00B01EBC" w:rsidP="00B01EBC">
            <w:pPr>
              <w:pStyle w:val="FormularEingabetext"/>
              <w:tabs>
                <w:tab w:val="left" w:pos="1701"/>
                <w:tab w:val="left" w:pos="2191"/>
              </w:tabs>
              <w:rPr>
                <w:rFonts w:cstheme="minorHAnsi"/>
              </w:rPr>
            </w:pPr>
            <w:r w:rsidRPr="008D415D">
              <w:t xml:space="preserve">du ______ </w:t>
            </w:r>
            <w:r w:rsidRPr="008D415D">
              <w:tab/>
              <w:t>au _______</w:t>
            </w:r>
          </w:p>
        </w:tc>
        <w:tc>
          <w:tcPr>
            <w:tcW w:w="1701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14:paraId="39B77665" w14:textId="77777777" w:rsidR="00CF621A" w:rsidRPr="008D415D" w:rsidRDefault="00CF621A" w:rsidP="00CF621A">
            <w:pPr>
              <w:pStyle w:val="Text85pt"/>
              <w:ind w:left="113"/>
            </w:pPr>
          </w:p>
        </w:tc>
        <w:tc>
          <w:tcPr>
            <w:tcW w:w="1701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4E45E565" w14:textId="77777777" w:rsidR="00CF621A" w:rsidRPr="008D415D" w:rsidRDefault="00CF621A" w:rsidP="00CF621A">
            <w:pPr>
              <w:pStyle w:val="Text85pt"/>
              <w:ind w:left="113"/>
            </w:pPr>
          </w:p>
        </w:tc>
        <w:tc>
          <w:tcPr>
            <w:tcW w:w="1701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6A7E3253" w14:textId="77777777" w:rsidR="00CF621A" w:rsidRPr="008D415D" w:rsidRDefault="00CF621A" w:rsidP="00CF621A">
            <w:pPr>
              <w:pStyle w:val="Text85pt"/>
              <w:ind w:left="113"/>
            </w:pPr>
          </w:p>
        </w:tc>
        <w:tc>
          <w:tcPr>
            <w:tcW w:w="1614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  <w:hideMark/>
          </w:tcPr>
          <w:p w14:paraId="065D83CE" w14:textId="77777777" w:rsidR="00CF621A" w:rsidRPr="008D415D" w:rsidRDefault="00CF621A" w:rsidP="00CF621A">
            <w:pPr>
              <w:pStyle w:val="Text85pt"/>
              <w:ind w:left="113"/>
            </w:pPr>
          </w:p>
        </w:tc>
      </w:tr>
      <w:tr w:rsidR="00B01EBC" w:rsidRPr="008D415D" w14:paraId="41519A04" w14:textId="77777777" w:rsidTr="004B78F8">
        <w:tc>
          <w:tcPr>
            <w:tcW w:w="3261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38626C3C" w14:textId="77777777" w:rsidR="00B01EBC" w:rsidRPr="008D415D" w:rsidRDefault="00B01EBC" w:rsidP="00B01EBC">
            <w:pPr>
              <w:pStyle w:val="FormularEingabetext"/>
              <w:tabs>
                <w:tab w:val="left" w:pos="1701"/>
                <w:tab w:val="left" w:pos="2191"/>
              </w:tabs>
              <w:rPr>
                <w:rFonts w:cstheme="minorHAnsi"/>
              </w:rPr>
            </w:pPr>
            <w:r w:rsidRPr="008D415D">
              <w:t xml:space="preserve">du ______ </w:t>
            </w:r>
            <w:r w:rsidRPr="008D415D">
              <w:tab/>
              <w:t>au _______</w:t>
            </w:r>
          </w:p>
        </w:tc>
        <w:tc>
          <w:tcPr>
            <w:tcW w:w="1701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14:paraId="32DF0A59" w14:textId="77777777" w:rsidR="00B01EBC" w:rsidRPr="008D415D" w:rsidRDefault="00B01EBC" w:rsidP="00B01EBC">
            <w:pPr>
              <w:pStyle w:val="Text85pt"/>
              <w:ind w:left="113"/>
            </w:pPr>
          </w:p>
        </w:tc>
        <w:tc>
          <w:tcPr>
            <w:tcW w:w="1701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319CB5ED" w14:textId="77777777" w:rsidR="00B01EBC" w:rsidRPr="008D415D" w:rsidRDefault="00B01EBC" w:rsidP="00B01EBC">
            <w:pPr>
              <w:pStyle w:val="Text85pt"/>
              <w:ind w:left="113"/>
            </w:pPr>
          </w:p>
        </w:tc>
        <w:tc>
          <w:tcPr>
            <w:tcW w:w="1701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63FC0469" w14:textId="77777777" w:rsidR="00B01EBC" w:rsidRPr="008D415D" w:rsidRDefault="00B01EBC" w:rsidP="00B01EBC">
            <w:pPr>
              <w:pStyle w:val="Text85pt"/>
              <w:ind w:left="113"/>
            </w:pPr>
          </w:p>
        </w:tc>
        <w:tc>
          <w:tcPr>
            <w:tcW w:w="1614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  <w:hideMark/>
          </w:tcPr>
          <w:p w14:paraId="56421CA4" w14:textId="77777777" w:rsidR="00B01EBC" w:rsidRPr="008D415D" w:rsidRDefault="00B01EBC" w:rsidP="00B01EBC">
            <w:pPr>
              <w:pStyle w:val="Text85pt"/>
              <w:ind w:left="113"/>
            </w:pPr>
          </w:p>
        </w:tc>
      </w:tr>
      <w:tr w:rsidR="00B01EBC" w:rsidRPr="008D415D" w14:paraId="2DFB4522" w14:textId="77777777" w:rsidTr="004B78F8">
        <w:tc>
          <w:tcPr>
            <w:tcW w:w="3261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728E6E81" w14:textId="77777777" w:rsidR="00B01EBC" w:rsidRPr="008D415D" w:rsidRDefault="00B01EBC" w:rsidP="00B01EBC">
            <w:pPr>
              <w:pStyle w:val="FormularEingabetext"/>
              <w:tabs>
                <w:tab w:val="left" w:pos="1701"/>
                <w:tab w:val="left" w:pos="2191"/>
              </w:tabs>
              <w:rPr>
                <w:rFonts w:cstheme="minorHAnsi"/>
              </w:rPr>
            </w:pPr>
            <w:r w:rsidRPr="008D415D">
              <w:t xml:space="preserve">du ______ </w:t>
            </w:r>
            <w:r w:rsidRPr="008D415D">
              <w:tab/>
              <w:t>au _______</w:t>
            </w:r>
          </w:p>
        </w:tc>
        <w:tc>
          <w:tcPr>
            <w:tcW w:w="1701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5D325002" w14:textId="77777777" w:rsidR="00B01EBC" w:rsidRPr="008D415D" w:rsidRDefault="00B01EBC" w:rsidP="00B01EBC">
            <w:pPr>
              <w:pStyle w:val="Text85pt"/>
              <w:ind w:left="113"/>
            </w:pPr>
          </w:p>
        </w:tc>
        <w:tc>
          <w:tcPr>
            <w:tcW w:w="1701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6E345462" w14:textId="77777777" w:rsidR="00B01EBC" w:rsidRPr="008D415D" w:rsidRDefault="00B01EBC" w:rsidP="00B01EBC">
            <w:pPr>
              <w:pStyle w:val="Text85pt"/>
              <w:ind w:left="113"/>
            </w:pPr>
          </w:p>
        </w:tc>
        <w:tc>
          <w:tcPr>
            <w:tcW w:w="1701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689636E0" w14:textId="77777777" w:rsidR="00B01EBC" w:rsidRPr="008D415D" w:rsidRDefault="00B01EBC" w:rsidP="00B01EBC">
            <w:pPr>
              <w:pStyle w:val="Text85pt"/>
              <w:ind w:left="113"/>
              <w:rPr>
                <w:rFonts w:ascii="Segoe UI Symbol" w:hAnsi="Segoe UI Symbol"/>
              </w:rPr>
            </w:pPr>
          </w:p>
        </w:tc>
        <w:tc>
          <w:tcPr>
            <w:tcW w:w="1614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14:paraId="65C41234" w14:textId="77777777" w:rsidR="00B01EBC" w:rsidRPr="008D415D" w:rsidRDefault="00B01EBC" w:rsidP="00B01EBC">
            <w:pPr>
              <w:pStyle w:val="Text85pt"/>
              <w:ind w:left="113"/>
            </w:pPr>
          </w:p>
        </w:tc>
      </w:tr>
      <w:tr w:rsidR="00B01EBC" w:rsidRPr="008D415D" w14:paraId="4BB5F6B1" w14:textId="77777777" w:rsidTr="004B78F8">
        <w:tc>
          <w:tcPr>
            <w:tcW w:w="3261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1B9806F1" w14:textId="77777777" w:rsidR="00B01EBC" w:rsidRPr="008D415D" w:rsidRDefault="00B01EBC" w:rsidP="00B01EBC">
            <w:pPr>
              <w:pStyle w:val="FormularEingabetext"/>
              <w:tabs>
                <w:tab w:val="left" w:pos="1701"/>
                <w:tab w:val="left" w:pos="2191"/>
              </w:tabs>
              <w:rPr>
                <w:rFonts w:cstheme="minorHAnsi"/>
              </w:rPr>
            </w:pPr>
            <w:r w:rsidRPr="008D415D">
              <w:t xml:space="preserve">du ______ </w:t>
            </w:r>
            <w:r w:rsidRPr="008D415D">
              <w:tab/>
              <w:t>au _______</w:t>
            </w:r>
          </w:p>
        </w:tc>
        <w:tc>
          <w:tcPr>
            <w:tcW w:w="1701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324EFA02" w14:textId="77777777" w:rsidR="00B01EBC" w:rsidRPr="008D415D" w:rsidRDefault="00B01EBC" w:rsidP="00B01EBC">
            <w:pPr>
              <w:pStyle w:val="Text85pt"/>
              <w:ind w:left="113"/>
            </w:pPr>
          </w:p>
        </w:tc>
        <w:tc>
          <w:tcPr>
            <w:tcW w:w="1701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1AD9E9E2" w14:textId="77777777" w:rsidR="00B01EBC" w:rsidRPr="008D415D" w:rsidRDefault="00B01EBC" w:rsidP="00B01EBC">
            <w:pPr>
              <w:pStyle w:val="Text85pt"/>
              <w:ind w:left="113"/>
            </w:pPr>
          </w:p>
        </w:tc>
        <w:tc>
          <w:tcPr>
            <w:tcW w:w="1701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34EE3DB2" w14:textId="77777777" w:rsidR="00B01EBC" w:rsidRPr="008D415D" w:rsidRDefault="00B01EBC" w:rsidP="00B01EBC">
            <w:pPr>
              <w:pStyle w:val="Text85pt"/>
              <w:ind w:left="113"/>
              <w:rPr>
                <w:rFonts w:ascii="Segoe UI Symbol" w:hAnsi="Segoe UI Symbol"/>
              </w:rPr>
            </w:pPr>
          </w:p>
        </w:tc>
        <w:tc>
          <w:tcPr>
            <w:tcW w:w="1614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14:paraId="32C1B127" w14:textId="77777777" w:rsidR="00B01EBC" w:rsidRPr="008D415D" w:rsidRDefault="00B01EBC" w:rsidP="00B01EBC">
            <w:pPr>
              <w:pStyle w:val="Text85pt"/>
              <w:ind w:left="113"/>
            </w:pPr>
          </w:p>
        </w:tc>
      </w:tr>
    </w:tbl>
    <w:p w14:paraId="1EC5AFC2" w14:textId="77777777" w:rsidR="00CF621A" w:rsidRPr="008D415D" w:rsidRDefault="00CF621A" w:rsidP="00CF621A">
      <w:pPr>
        <w:pStyle w:val="Text85pt"/>
      </w:pPr>
    </w:p>
    <w:p w14:paraId="20F45595" w14:textId="77777777" w:rsidR="004B78F8" w:rsidRPr="008D415D" w:rsidRDefault="004B78F8" w:rsidP="004B78F8">
      <w:pPr>
        <w:pStyle w:val="Text85pt"/>
        <w:rPr>
          <w:sz w:val="13"/>
          <w:szCs w:val="13"/>
        </w:rPr>
      </w:pPr>
    </w:p>
    <w:tbl>
      <w:tblPr>
        <w:tblStyle w:val="BEFormular-Tabelle"/>
        <w:tblW w:w="10002" w:type="dxa"/>
        <w:tblLook w:val="04A0" w:firstRow="1" w:lastRow="0" w:firstColumn="1" w:lastColumn="0" w:noHBand="0" w:noVBand="1"/>
      </w:tblPr>
      <w:tblGrid>
        <w:gridCol w:w="1064"/>
        <w:gridCol w:w="1260"/>
        <w:gridCol w:w="227"/>
        <w:gridCol w:w="1075"/>
        <w:gridCol w:w="1246"/>
        <w:gridCol w:w="227"/>
        <w:gridCol w:w="1074"/>
        <w:gridCol w:w="797"/>
        <w:gridCol w:w="3032"/>
      </w:tblGrid>
      <w:tr w:rsidR="004B78F8" w:rsidRPr="008D415D" w14:paraId="51AD5FE2" w14:textId="77777777" w:rsidTr="003F7E74">
        <w:trPr>
          <w:trHeight w:val="425"/>
        </w:trPr>
        <w:tc>
          <w:tcPr>
            <w:tcW w:w="1064" w:type="dxa"/>
            <w:shd w:val="clear" w:color="auto" w:fill="auto"/>
            <w:hideMark/>
          </w:tcPr>
          <w:p w14:paraId="58840022" w14:textId="77777777" w:rsidR="004B78F8" w:rsidRPr="008D415D" w:rsidRDefault="004B78F8" w:rsidP="003F7E74">
            <w:pPr>
              <w:pStyle w:val="Text65pt"/>
            </w:pPr>
            <w:r w:rsidRPr="008D415D">
              <w:t>Symbole « </w:t>
            </w:r>
            <w:r w:rsidRPr="008D415D">
              <w:rPr>
                <w:b/>
                <w:sz w:val="16"/>
                <w:szCs w:val="16"/>
              </w:rPr>
              <w:t>i</w:t>
            </w:r>
            <w:r w:rsidRPr="008D415D">
              <w:t> »</w:t>
            </w:r>
          </w:p>
        </w:tc>
        <w:tc>
          <w:tcPr>
            <w:tcW w:w="3808" w:type="dxa"/>
            <w:gridSpan w:val="4"/>
            <w:shd w:val="clear" w:color="auto" w:fill="auto"/>
            <w:hideMark/>
          </w:tcPr>
          <w:p w14:paraId="5B05EB5F" w14:textId="77777777" w:rsidR="004B78F8" w:rsidRPr="008D415D" w:rsidRDefault="00833AFA" w:rsidP="003F7E74">
            <w:pPr>
              <w:pStyle w:val="FormularEingabetext"/>
            </w:pPr>
            <w:sdt>
              <w:sdtPr>
                <w:alias w:val="Emplacement"/>
                <w:tag w:val="standort"/>
                <w:id w:val="-420565264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A64324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Oui   </w:t>
            </w:r>
          </w:p>
          <w:p w14:paraId="0D237F3F" w14:textId="77777777" w:rsidR="004B78F8" w:rsidRPr="008D415D" w:rsidRDefault="00833AFA" w:rsidP="003F7E74">
            <w:pPr>
              <w:pStyle w:val="FormularEingabetext"/>
            </w:pPr>
            <w:sdt>
              <w:sdtPr>
                <w:alias w:val="Emplacement"/>
                <w:tag w:val="standort"/>
                <w:id w:val="-192094181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78F8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Non</w:t>
            </w:r>
          </w:p>
        </w:tc>
        <w:tc>
          <w:tcPr>
            <w:tcW w:w="227" w:type="dxa"/>
            <w:shd w:val="clear" w:color="auto" w:fill="auto"/>
          </w:tcPr>
          <w:p w14:paraId="25D53E4C" w14:textId="77777777" w:rsidR="004B78F8" w:rsidRPr="008D415D" w:rsidRDefault="004B78F8" w:rsidP="003F7E74">
            <w:pPr>
              <w:pStyle w:val="Text85pt"/>
            </w:pPr>
          </w:p>
        </w:tc>
        <w:tc>
          <w:tcPr>
            <w:tcW w:w="1074" w:type="dxa"/>
            <w:shd w:val="clear" w:color="auto" w:fill="auto"/>
            <w:hideMark/>
          </w:tcPr>
          <w:p w14:paraId="00C3BC1C" w14:textId="77777777" w:rsidR="004B78F8" w:rsidRPr="008D415D" w:rsidRDefault="004B78F8" w:rsidP="003F7E74">
            <w:pPr>
              <w:pStyle w:val="FormularBezeichnungstext"/>
            </w:pPr>
          </w:p>
        </w:tc>
        <w:tc>
          <w:tcPr>
            <w:tcW w:w="3829" w:type="dxa"/>
            <w:gridSpan w:val="2"/>
            <w:shd w:val="clear" w:color="auto" w:fill="auto"/>
            <w:hideMark/>
          </w:tcPr>
          <w:p w14:paraId="7014311F" w14:textId="77777777" w:rsidR="004B78F8" w:rsidRPr="008D415D" w:rsidRDefault="004B78F8" w:rsidP="003F7E74">
            <w:pPr>
              <w:pStyle w:val="FormularEingabetext"/>
              <w:tabs>
                <w:tab w:val="left" w:pos="1198"/>
                <w:tab w:val="left" w:pos="2191"/>
              </w:tabs>
            </w:pPr>
          </w:p>
        </w:tc>
      </w:tr>
      <w:tr w:rsidR="004B78F8" w:rsidRPr="008D415D" w14:paraId="2BB70131" w14:textId="77777777" w:rsidTr="003F7E74">
        <w:trPr>
          <w:trHeight w:val="227"/>
        </w:trPr>
        <w:tc>
          <w:tcPr>
            <w:tcW w:w="1064" w:type="dxa"/>
          </w:tcPr>
          <w:p w14:paraId="03443C98" w14:textId="77777777" w:rsidR="004B78F8" w:rsidRPr="008D415D" w:rsidRDefault="004B78F8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60" w:type="dxa"/>
          </w:tcPr>
          <w:p w14:paraId="6BD53E60" w14:textId="77777777" w:rsidR="004B78F8" w:rsidRPr="008D415D" w:rsidRDefault="004B78F8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6EC6DAB1" w14:textId="77777777" w:rsidR="004B78F8" w:rsidRPr="008D415D" w:rsidRDefault="004B78F8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075" w:type="dxa"/>
          </w:tcPr>
          <w:p w14:paraId="5DC0A5C5" w14:textId="77777777" w:rsidR="004B78F8" w:rsidRPr="008D415D" w:rsidRDefault="004B78F8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46" w:type="dxa"/>
          </w:tcPr>
          <w:p w14:paraId="42A45EF1" w14:textId="77777777" w:rsidR="004B78F8" w:rsidRPr="008D415D" w:rsidRDefault="004B78F8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36DB1E5D" w14:textId="77777777" w:rsidR="004B78F8" w:rsidRPr="008D415D" w:rsidRDefault="004B78F8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871" w:type="dxa"/>
            <w:gridSpan w:val="2"/>
          </w:tcPr>
          <w:p w14:paraId="0F28B552" w14:textId="77777777" w:rsidR="004B78F8" w:rsidRPr="008D415D" w:rsidRDefault="004B78F8" w:rsidP="003F7E74">
            <w:pPr>
              <w:pStyle w:val="FormularBezeichnungstext"/>
              <w:rPr>
                <w:szCs w:val="13"/>
              </w:rPr>
            </w:pPr>
          </w:p>
        </w:tc>
        <w:tc>
          <w:tcPr>
            <w:tcW w:w="3032" w:type="dxa"/>
          </w:tcPr>
          <w:p w14:paraId="27C0D4F8" w14:textId="77777777" w:rsidR="004B78F8" w:rsidRPr="008D415D" w:rsidRDefault="004B78F8" w:rsidP="003F7E74">
            <w:pPr>
              <w:pStyle w:val="Text85pt"/>
              <w:rPr>
                <w:sz w:val="13"/>
                <w:szCs w:val="13"/>
              </w:rPr>
            </w:pPr>
          </w:p>
        </w:tc>
      </w:tr>
      <w:tr w:rsidR="004B78F8" w:rsidRPr="008D415D" w14:paraId="7DC73A9B" w14:textId="77777777" w:rsidTr="003F7E74">
        <w:trPr>
          <w:trHeight w:val="425"/>
        </w:trPr>
        <w:tc>
          <w:tcPr>
            <w:tcW w:w="1064" w:type="dxa"/>
            <w:shd w:val="clear" w:color="auto" w:fill="auto"/>
          </w:tcPr>
          <w:p w14:paraId="26B57923" w14:textId="77777777" w:rsidR="004B78F8" w:rsidRPr="008D415D" w:rsidRDefault="00B01EBC" w:rsidP="003F7E74">
            <w:pPr>
              <w:pStyle w:val="Text65pt"/>
            </w:pPr>
            <w:r w:rsidRPr="008D415D">
              <w:t>Exécution</w:t>
            </w:r>
          </w:p>
        </w:tc>
        <w:tc>
          <w:tcPr>
            <w:tcW w:w="8938" w:type="dxa"/>
            <w:gridSpan w:val="8"/>
            <w:shd w:val="clear" w:color="auto" w:fill="auto"/>
          </w:tcPr>
          <w:p w14:paraId="1AF5005E" w14:textId="77777777" w:rsidR="004B78F8" w:rsidRPr="008D415D" w:rsidRDefault="00833AFA" w:rsidP="003F7E74">
            <w:pPr>
              <w:pStyle w:val="FormularEingabetext"/>
              <w:tabs>
                <w:tab w:val="left" w:pos="1198"/>
                <w:tab w:val="left" w:pos="2191"/>
              </w:tabs>
            </w:pPr>
            <w:sdt>
              <w:sdtPr>
                <w:id w:val="-1498339932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78F8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Fond brun, caractères blancs (italiques) </w:t>
            </w:r>
          </w:p>
          <w:p w14:paraId="441BE905" w14:textId="77777777" w:rsidR="004B78F8" w:rsidRPr="008D415D" w:rsidRDefault="00833AFA" w:rsidP="003F7E74">
            <w:pPr>
              <w:pStyle w:val="FormularEingabetext"/>
              <w:tabs>
                <w:tab w:val="left" w:pos="1198"/>
                <w:tab w:val="left" w:pos="2191"/>
              </w:tabs>
              <w:rPr>
                <w:rFonts w:ascii="Segoe UI Symbol" w:hAnsi="Segoe UI Symbol"/>
              </w:rPr>
            </w:pPr>
            <w:sdt>
              <w:sdtPr>
                <w:id w:val="841899337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78F8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Fond blanc, caractères noirs (normaux)</w:t>
            </w:r>
          </w:p>
        </w:tc>
      </w:tr>
    </w:tbl>
    <w:p w14:paraId="5F204BAF" w14:textId="77777777" w:rsidR="00B01EBC" w:rsidRPr="008D415D" w:rsidRDefault="00B01EBC" w:rsidP="004B78F8">
      <w:pPr>
        <w:pStyle w:val="Text85pt"/>
      </w:pPr>
    </w:p>
    <w:p w14:paraId="750470AE" w14:textId="77777777" w:rsidR="00B01EBC" w:rsidRPr="008D415D" w:rsidRDefault="00B01EBC" w:rsidP="00B01EBC">
      <w:pPr>
        <w:rPr>
          <w:sz w:val="17"/>
        </w:rPr>
      </w:pPr>
      <w:r w:rsidRPr="008D415D">
        <w:br w:type="page"/>
      </w:r>
    </w:p>
    <w:p w14:paraId="4663C9EF" w14:textId="15D00537" w:rsidR="00B01EBC" w:rsidRPr="008D415D" w:rsidRDefault="00B01EBC" w:rsidP="00B01EBC">
      <w:pPr>
        <w:pStyle w:val="FormularUntertitel"/>
      </w:pPr>
      <w:r w:rsidRPr="008D415D">
        <w:t>Chapitre 5</w:t>
      </w:r>
      <w:r w:rsidR="008468A8" w:rsidRPr="008D415D">
        <w:t> </w:t>
      </w:r>
      <w:r w:rsidRPr="008D415D">
        <w:t>: feuille pour les panneaux à symboles touristiques – alternatifs, exemple d’application 2</w:t>
      </w:r>
    </w:p>
    <w:p w14:paraId="7D46A013" w14:textId="77777777" w:rsidR="00B01EBC" w:rsidRPr="008D415D" w:rsidRDefault="00B01EBC" w:rsidP="00B01EBC">
      <w:pPr>
        <w:pStyle w:val="FormularTrennlinie"/>
        <w:pBdr>
          <w:bottom w:val="none" w:sz="0" w:space="0" w:color="auto"/>
        </w:pBdr>
      </w:pPr>
    </w:p>
    <w:p w14:paraId="1977F955" w14:textId="77777777" w:rsidR="00B01EBC" w:rsidRPr="008D415D" w:rsidRDefault="00B01EBC" w:rsidP="00B01EBC">
      <w:pPr>
        <w:pStyle w:val="Text85pt"/>
      </w:pPr>
    </w:p>
    <w:tbl>
      <w:tblPr>
        <w:tblStyle w:val="BEFormular-Tabelle"/>
        <w:tblW w:w="10002" w:type="dxa"/>
        <w:tblLook w:val="04A0" w:firstRow="1" w:lastRow="0" w:firstColumn="1" w:lastColumn="0" w:noHBand="0" w:noVBand="1"/>
      </w:tblPr>
      <w:tblGrid>
        <w:gridCol w:w="1064"/>
        <w:gridCol w:w="1260"/>
        <w:gridCol w:w="227"/>
        <w:gridCol w:w="1075"/>
        <w:gridCol w:w="1246"/>
        <w:gridCol w:w="227"/>
        <w:gridCol w:w="1074"/>
        <w:gridCol w:w="797"/>
        <w:gridCol w:w="3032"/>
      </w:tblGrid>
      <w:tr w:rsidR="00B01EBC" w:rsidRPr="008D415D" w14:paraId="14021229" w14:textId="77777777" w:rsidTr="003F7E74">
        <w:trPr>
          <w:trHeight w:val="425"/>
        </w:trPr>
        <w:tc>
          <w:tcPr>
            <w:tcW w:w="1064" w:type="dxa"/>
            <w:hideMark/>
          </w:tcPr>
          <w:p w14:paraId="2AA4F23E" w14:textId="77777777" w:rsidR="00B01EBC" w:rsidRPr="008D415D" w:rsidRDefault="00B01EBC" w:rsidP="003F7E74">
            <w:pPr>
              <w:pStyle w:val="Text65pt"/>
            </w:pPr>
            <w:r w:rsidRPr="008D415D">
              <w:t>Commune</w:t>
            </w:r>
          </w:p>
        </w:tc>
        <w:tc>
          <w:tcPr>
            <w:tcW w:w="3808" w:type="dxa"/>
            <w:gridSpan w:val="4"/>
            <w:shd w:val="clear" w:color="auto" w:fill="EFF0F1" w:themeFill="background2" w:themeFillTint="33"/>
            <w:hideMark/>
          </w:tcPr>
          <w:p w14:paraId="14EE0F7D" w14:textId="77777777" w:rsidR="00B01EBC" w:rsidRPr="008D415D" w:rsidRDefault="00B01EBC" w:rsidP="003F7E74">
            <w:pPr>
              <w:pStyle w:val="FormularEingabetext"/>
            </w:pPr>
          </w:p>
        </w:tc>
        <w:tc>
          <w:tcPr>
            <w:tcW w:w="227" w:type="dxa"/>
          </w:tcPr>
          <w:p w14:paraId="0BD4F585" w14:textId="77777777" w:rsidR="00B01EBC" w:rsidRPr="008D415D" w:rsidRDefault="00B01EBC" w:rsidP="003F7E74">
            <w:pPr>
              <w:pStyle w:val="Text85pt"/>
            </w:pPr>
          </w:p>
        </w:tc>
        <w:tc>
          <w:tcPr>
            <w:tcW w:w="1074" w:type="dxa"/>
            <w:hideMark/>
          </w:tcPr>
          <w:p w14:paraId="03DBB142" w14:textId="77777777" w:rsidR="00B01EBC" w:rsidRPr="008D415D" w:rsidRDefault="00B01EBC" w:rsidP="003F7E74">
            <w:pPr>
              <w:pStyle w:val="FormularBezeichnungstext"/>
            </w:pPr>
          </w:p>
        </w:tc>
        <w:tc>
          <w:tcPr>
            <w:tcW w:w="3829" w:type="dxa"/>
            <w:gridSpan w:val="2"/>
            <w:shd w:val="clear" w:color="auto" w:fill="FFFFFF" w:themeFill="background1"/>
            <w:hideMark/>
          </w:tcPr>
          <w:p w14:paraId="1E2BDE76" w14:textId="77777777" w:rsidR="00B01EBC" w:rsidRPr="008D415D" w:rsidRDefault="00B01EBC" w:rsidP="003F7E74">
            <w:pPr>
              <w:pStyle w:val="FormularEingabetext"/>
            </w:pPr>
          </w:p>
        </w:tc>
      </w:tr>
      <w:tr w:rsidR="00B01EBC" w:rsidRPr="008D415D" w14:paraId="5F6442CA" w14:textId="77777777" w:rsidTr="003F7E74">
        <w:trPr>
          <w:trHeight w:val="227"/>
        </w:trPr>
        <w:tc>
          <w:tcPr>
            <w:tcW w:w="1064" w:type="dxa"/>
          </w:tcPr>
          <w:p w14:paraId="2E7F78B3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60" w:type="dxa"/>
          </w:tcPr>
          <w:p w14:paraId="6B4641A4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01512FE3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075" w:type="dxa"/>
          </w:tcPr>
          <w:p w14:paraId="22A6BBF5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46" w:type="dxa"/>
          </w:tcPr>
          <w:p w14:paraId="71856B16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266A2278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871" w:type="dxa"/>
            <w:gridSpan w:val="2"/>
          </w:tcPr>
          <w:p w14:paraId="50B90E04" w14:textId="77777777" w:rsidR="00B01EBC" w:rsidRPr="008D415D" w:rsidRDefault="00B01EBC" w:rsidP="003F7E74">
            <w:pPr>
              <w:pStyle w:val="FormularBezeichnungstext"/>
              <w:rPr>
                <w:szCs w:val="13"/>
              </w:rPr>
            </w:pPr>
          </w:p>
        </w:tc>
        <w:tc>
          <w:tcPr>
            <w:tcW w:w="3032" w:type="dxa"/>
          </w:tcPr>
          <w:p w14:paraId="665B80AC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</w:tr>
      <w:tr w:rsidR="00B01EBC" w:rsidRPr="008D415D" w14:paraId="78110B9F" w14:textId="77777777" w:rsidTr="003F7E74">
        <w:trPr>
          <w:trHeight w:val="425"/>
        </w:trPr>
        <w:tc>
          <w:tcPr>
            <w:tcW w:w="1064" w:type="dxa"/>
            <w:hideMark/>
          </w:tcPr>
          <w:p w14:paraId="24632656" w14:textId="77777777" w:rsidR="00B01EBC" w:rsidRPr="008D415D" w:rsidRDefault="00B01EBC" w:rsidP="003F7E74">
            <w:pPr>
              <w:pStyle w:val="Text65pt"/>
            </w:pPr>
            <w:r w:rsidRPr="008D415D">
              <w:t>Emplacements</w:t>
            </w:r>
          </w:p>
        </w:tc>
        <w:tc>
          <w:tcPr>
            <w:tcW w:w="3808" w:type="dxa"/>
            <w:gridSpan w:val="4"/>
            <w:vMerge w:val="restart"/>
            <w:shd w:val="clear" w:color="auto" w:fill="EFF0F1" w:themeFill="background2" w:themeFillTint="33"/>
            <w:hideMark/>
          </w:tcPr>
          <w:p w14:paraId="0AC27AC0" w14:textId="77777777" w:rsidR="00B01EBC" w:rsidRPr="008D415D" w:rsidRDefault="00B01EBC" w:rsidP="00B01EBC">
            <w:pPr>
              <w:pStyle w:val="FormularEingabetext"/>
              <w:numPr>
                <w:ilvl w:val="0"/>
                <w:numId w:val="32"/>
              </w:numPr>
            </w:pPr>
          </w:p>
          <w:p w14:paraId="61EBD27E" w14:textId="77777777" w:rsidR="00B01EBC" w:rsidRPr="008D415D" w:rsidRDefault="00B01EBC" w:rsidP="00B01EBC">
            <w:pPr>
              <w:pStyle w:val="FormularEingabetext"/>
              <w:numPr>
                <w:ilvl w:val="0"/>
                <w:numId w:val="32"/>
              </w:numPr>
            </w:pPr>
          </w:p>
          <w:p w14:paraId="2EF71533" w14:textId="77777777" w:rsidR="00B01EBC" w:rsidRPr="008D415D" w:rsidRDefault="00B01EBC" w:rsidP="00B01EBC">
            <w:pPr>
              <w:pStyle w:val="FormularEingabetext"/>
              <w:numPr>
                <w:ilvl w:val="0"/>
                <w:numId w:val="32"/>
              </w:numPr>
            </w:pPr>
          </w:p>
        </w:tc>
        <w:tc>
          <w:tcPr>
            <w:tcW w:w="227" w:type="dxa"/>
          </w:tcPr>
          <w:p w14:paraId="57F50ECE" w14:textId="77777777" w:rsidR="00B01EBC" w:rsidRPr="008D415D" w:rsidRDefault="00B01EBC" w:rsidP="003F7E74">
            <w:pPr>
              <w:pStyle w:val="Text85pt"/>
            </w:pPr>
          </w:p>
        </w:tc>
        <w:tc>
          <w:tcPr>
            <w:tcW w:w="1074" w:type="dxa"/>
            <w:hideMark/>
          </w:tcPr>
          <w:p w14:paraId="6F45E766" w14:textId="77777777" w:rsidR="00B01EBC" w:rsidRPr="008D415D" w:rsidRDefault="00B01EBC" w:rsidP="003F7E74">
            <w:pPr>
              <w:pStyle w:val="FormularBezeichnungstext"/>
            </w:pPr>
            <w:r w:rsidRPr="008D415D">
              <w:t>Nom de la localité </w:t>
            </w:r>
          </w:p>
        </w:tc>
        <w:tc>
          <w:tcPr>
            <w:tcW w:w="3829" w:type="dxa"/>
            <w:gridSpan w:val="2"/>
            <w:shd w:val="clear" w:color="auto" w:fill="EFF0F1" w:themeFill="background2" w:themeFillTint="33"/>
            <w:hideMark/>
          </w:tcPr>
          <w:p w14:paraId="67CB29D7" w14:textId="77777777" w:rsidR="00B01EBC" w:rsidRPr="008D415D" w:rsidRDefault="00B01EBC" w:rsidP="003F7E74">
            <w:pPr>
              <w:pStyle w:val="FormularEingabetext"/>
            </w:pPr>
          </w:p>
        </w:tc>
      </w:tr>
      <w:tr w:rsidR="00B01EBC" w:rsidRPr="008D415D" w14:paraId="6E077307" w14:textId="77777777" w:rsidTr="003F7E74">
        <w:trPr>
          <w:trHeight w:val="227"/>
        </w:trPr>
        <w:tc>
          <w:tcPr>
            <w:tcW w:w="1064" w:type="dxa"/>
          </w:tcPr>
          <w:p w14:paraId="40F7CFE4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3808" w:type="dxa"/>
            <w:gridSpan w:val="4"/>
            <w:vMerge/>
          </w:tcPr>
          <w:p w14:paraId="7DEF44DA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5F315608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871" w:type="dxa"/>
            <w:gridSpan w:val="2"/>
          </w:tcPr>
          <w:p w14:paraId="02BE4E0C" w14:textId="77777777" w:rsidR="00B01EBC" w:rsidRPr="008D415D" w:rsidRDefault="00B01EBC" w:rsidP="003F7E74">
            <w:pPr>
              <w:pStyle w:val="FormularBezeichnungstext"/>
              <w:rPr>
                <w:szCs w:val="13"/>
              </w:rPr>
            </w:pPr>
          </w:p>
        </w:tc>
        <w:tc>
          <w:tcPr>
            <w:tcW w:w="3032" w:type="dxa"/>
          </w:tcPr>
          <w:p w14:paraId="59C4CD5E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</w:tr>
      <w:tr w:rsidR="00B01EBC" w:rsidRPr="008D415D" w14:paraId="5D6A814B" w14:textId="77777777" w:rsidTr="003F7E74">
        <w:trPr>
          <w:trHeight w:val="425"/>
        </w:trPr>
        <w:tc>
          <w:tcPr>
            <w:tcW w:w="1064" w:type="dxa"/>
            <w:hideMark/>
          </w:tcPr>
          <w:p w14:paraId="2ED4C942" w14:textId="77777777" w:rsidR="00B01EBC" w:rsidRPr="008D415D" w:rsidRDefault="00B01EBC" w:rsidP="003F7E74">
            <w:pPr>
              <w:pStyle w:val="Text65pt"/>
            </w:pPr>
          </w:p>
        </w:tc>
        <w:tc>
          <w:tcPr>
            <w:tcW w:w="3808" w:type="dxa"/>
            <w:gridSpan w:val="4"/>
            <w:vMerge/>
            <w:shd w:val="clear" w:color="auto" w:fill="EFF0F1" w:themeFill="background2" w:themeFillTint="33"/>
            <w:hideMark/>
          </w:tcPr>
          <w:p w14:paraId="3439AA3D" w14:textId="77777777" w:rsidR="00B01EBC" w:rsidRPr="008D415D" w:rsidRDefault="00B01EBC" w:rsidP="003F7E74">
            <w:pPr>
              <w:pStyle w:val="FormularEingabetext"/>
            </w:pPr>
          </w:p>
        </w:tc>
        <w:tc>
          <w:tcPr>
            <w:tcW w:w="227" w:type="dxa"/>
          </w:tcPr>
          <w:p w14:paraId="2344C805" w14:textId="77777777" w:rsidR="00B01EBC" w:rsidRPr="008D415D" w:rsidRDefault="00B01EBC" w:rsidP="003F7E74">
            <w:pPr>
              <w:pStyle w:val="Text85pt"/>
            </w:pPr>
          </w:p>
        </w:tc>
        <w:tc>
          <w:tcPr>
            <w:tcW w:w="1074" w:type="dxa"/>
            <w:hideMark/>
          </w:tcPr>
          <w:p w14:paraId="20BA23D6" w14:textId="77777777" w:rsidR="00B01EBC" w:rsidRPr="008D415D" w:rsidRDefault="00B01EBC" w:rsidP="003F7E74">
            <w:pPr>
              <w:pStyle w:val="FormularBezeichnungstext"/>
            </w:pPr>
          </w:p>
        </w:tc>
        <w:tc>
          <w:tcPr>
            <w:tcW w:w="3829" w:type="dxa"/>
            <w:gridSpan w:val="2"/>
            <w:shd w:val="clear" w:color="auto" w:fill="FFFFFF" w:themeFill="background1"/>
            <w:hideMark/>
          </w:tcPr>
          <w:p w14:paraId="1FFD8F2D" w14:textId="77777777" w:rsidR="00B01EBC" w:rsidRPr="008D415D" w:rsidRDefault="00833AFA" w:rsidP="003F7E74">
            <w:pPr>
              <w:pStyle w:val="FormularEingabetext"/>
            </w:pPr>
            <w:sdt>
              <w:sdtPr>
                <w:id w:val="50502445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A64324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Armoiries communales    </w:t>
            </w:r>
            <w:sdt>
              <w:sdtPr>
                <w:id w:val="-792124796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B01EBC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Silhouette</w:t>
            </w:r>
          </w:p>
        </w:tc>
      </w:tr>
      <w:tr w:rsidR="00B01EBC" w:rsidRPr="008D415D" w14:paraId="1F835C70" w14:textId="77777777" w:rsidTr="003F7E74">
        <w:trPr>
          <w:trHeight w:val="227"/>
        </w:trPr>
        <w:tc>
          <w:tcPr>
            <w:tcW w:w="1064" w:type="dxa"/>
          </w:tcPr>
          <w:p w14:paraId="59EF132E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60" w:type="dxa"/>
          </w:tcPr>
          <w:p w14:paraId="43BFABFE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2B3618C6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075" w:type="dxa"/>
          </w:tcPr>
          <w:p w14:paraId="5561342D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46" w:type="dxa"/>
          </w:tcPr>
          <w:p w14:paraId="0D1B90CC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758E8B8B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871" w:type="dxa"/>
            <w:gridSpan w:val="2"/>
          </w:tcPr>
          <w:p w14:paraId="788C3E7E" w14:textId="77777777" w:rsidR="00B01EBC" w:rsidRPr="008D415D" w:rsidRDefault="00B01EBC" w:rsidP="003F7E74">
            <w:pPr>
              <w:pStyle w:val="FormularBezeichnungstext"/>
              <w:rPr>
                <w:szCs w:val="13"/>
              </w:rPr>
            </w:pPr>
          </w:p>
        </w:tc>
        <w:tc>
          <w:tcPr>
            <w:tcW w:w="3032" w:type="dxa"/>
          </w:tcPr>
          <w:p w14:paraId="3746504D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</w:tr>
    </w:tbl>
    <w:p w14:paraId="0D7DEC96" w14:textId="77777777" w:rsidR="00B01EBC" w:rsidRPr="008D415D" w:rsidRDefault="00B01EBC" w:rsidP="00B01EBC">
      <w:pPr>
        <w:pStyle w:val="FormularUntertitel"/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2846"/>
        <w:gridCol w:w="1468"/>
        <w:gridCol w:w="1468"/>
        <w:gridCol w:w="1468"/>
        <w:gridCol w:w="1331"/>
        <w:gridCol w:w="1397"/>
      </w:tblGrid>
      <w:tr w:rsidR="00B01EBC" w:rsidRPr="008D415D" w14:paraId="6B860950" w14:textId="77777777" w:rsidTr="00B01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46" w:type="dxa"/>
            <w:tcBorders>
              <w:right w:val="single" w:sz="4" w:space="0" w:color="E1D2C6" w:themeColor="accent4"/>
            </w:tcBorders>
          </w:tcPr>
          <w:p w14:paraId="32E9FD4D" w14:textId="77777777" w:rsidR="00B01EBC" w:rsidRPr="008D415D" w:rsidRDefault="00B01EBC" w:rsidP="003F7E74">
            <w:pPr>
              <w:pStyle w:val="FormularBezeichnungstext"/>
              <w:ind w:left="113"/>
            </w:pPr>
            <w:r w:rsidRPr="008D415D">
              <w:t>Symboles</w:t>
            </w:r>
          </w:p>
        </w:tc>
        <w:tc>
          <w:tcPr>
            <w:tcW w:w="1468" w:type="dxa"/>
            <w:tcBorders>
              <w:right w:val="single" w:sz="4" w:space="0" w:color="E1D2C6" w:themeColor="accent4"/>
            </w:tcBorders>
            <w:hideMark/>
          </w:tcPr>
          <w:p w14:paraId="55A73F66" w14:textId="77777777" w:rsidR="00B01EBC" w:rsidRPr="008D415D" w:rsidRDefault="00B01EBC" w:rsidP="003F7E74">
            <w:pPr>
              <w:pStyle w:val="FormularBezeichnungstext"/>
              <w:ind w:left="113"/>
            </w:pPr>
            <w:r w:rsidRPr="008D415D">
              <w:t>Champ 1</w:t>
            </w:r>
          </w:p>
        </w:tc>
        <w:tc>
          <w:tcPr>
            <w:tcW w:w="1468" w:type="dxa"/>
            <w:tcBorders>
              <w:left w:val="single" w:sz="4" w:space="0" w:color="E1D2C6" w:themeColor="accent4"/>
              <w:right w:val="single" w:sz="4" w:space="0" w:color="E1D2C6" w:themeColor="accent4"/>
            </w:tcBorders>
            <w:hideMark/>
          </w:tcPr>
          <w:p w14:paraId="0C381063" w14:textId="77777777" w:rsidR="00B01EBC" w:rsidRPr="008D415D" w:rsidRDefault="00B01EBC" w:rsidP="003F7E74">
            <w:pPr>
              <w:pStyle w:val="FormularBezeichnungstext"/>
              <w:ind w:left="113"/>
            </w:pPr>
            <w:r w:rsidRPr="008D415D">
              <w:t>Champ 2</w:t>
            </w:r>
          </w:p>
        </w:tc>
        <w:tc>
          <w:tcPr>
            <w:tcW w:w="1468" w:type="dxa"/>
            <w:tcBorders>
              <w:left w:val="single" w:sz="4" w:space="0" w:color="E1D2C6" w:themeColor="accent4"/>
              <w:right w:val="single" w:sz="4" w:space="0" w:color="E1D2C6" w:themeColor="accent4"/>
            </w:tcBorders>
            <w:hideMark/>
          </w:tcPr>
          <w:p w14:paraId="5DD961C2" w14:textId="77777777" w:rsidR="00B01EBC" w:rsidRPr="008D415D" w:rsidRDefault="00B01EBC" w:rsidP="003F7E74">
            <w:pPr>
              <w:pStyle w:val="FormularBezeichnungstext"/>
              <w:ind w:left="113"/>
            </w:pPr>
            <w:r w:rsidRPr="008D415D">
              <w:t>Champ 3</w:t>
            </w:r>
          </w:p>
        </w:tc>
        <w:tc>
          <w:tcPr>
            <w:tcW w:w="1331" w:type="dxa"/>
            <w:tcBorders>
              <w:left w:val="single" w:sz="4" w:space="0" w:color="E1D2C6" w:themeColor="accent4"/>
              <w:right w:val="single" w:sz="4" w:space="0" w:color="E1D2C6" w:themeColor="accent4"/>
            </w:tcBorders>
          </w:tcPr>
          <w:p w14:paraId="7788275D" w14:textId="77777777" w:rsidR="00B01EBC" w:rsidRPr="008D415D" w:rsidRDefault="00B01EBC" w:rsidP="003F7E74">
            <w:pPr>
              <w:pStyle w:val="FormularBezeichnungstext"/>
              <w:ind w:left="113"/>
            </w:pPr>
            <w:r w:rsidRPr="008D415D">
              <w:t>Champ 4</w:t>
            </w:r>
          </w:p>
        </w:tc>
        <w:tc>
          <w:tcPr>
            <w:tcW w:w="1397" w:type="dxa"/>
            <w:tcBorders>
              <w:left w:val="single" w:sz="4" w:space="0" w:color="E1D2C6" w:themeColor="accent4"/>
            </w:tcBorders>
            <w:hideMark/>
          </w:tcPr>
          <w:p w14:paraId="3D5B1D76" w14:textId="77777777" w:rsidR="00B01EBC" w:rsidRPr="008D415D" w:rsidRDefault="00B01EBC" w:rsidP="003F7E74">
            <w:pPr>
              <w:pStyle w:val="FormularBezeichnungstext"/>
              <w:ind w:left="113"/>
            </w:pPr>
            <w:r w:rsidRPr="008D415D">
              <w:t>Champ 5</w:t>
            </w:r>
          </w:p>
        </w:tc>
      </w:tr>
      <w:tr w:rsidR="00B01EBC" w:rsidRPr="008D415D" w14:paraId="1CD75AAE" w14:textId="77777777" w:rsidTr="00B01EBC">
        <w:tc>
          <w:tcPr>
            <w:tcW w:w="2846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10202CEA" w14:textId="77777777" w:rsidR="00B01EBC" w:rsidRPr="008D415D" w:rsidRDefault="00B01EBC" w:rsidP="003F7E74">
            <w:pPr>
              <w:pStyle w:val="FormularEingabetext"/>
              <w:tabs>
                <w:tab w:val="left" w:pos="1701"/>
                <w:tab w:val="left" w:pos="2191"/>
              </w:tabs>
              <w:rPr>
                <w:rFonts w:cstheme="minorHAnsi"/>
              </w:rPr>
            </w:pPr>
            <w:r w:rsidRPr="008D415D">
              <w:t xml:space="preserve">du ______ </w:t>
            </w:r>
            <w:r w:rsidRPr="008D415D">
              <w:tab/>
              <w:t>au _______</w:t>
            </w:r>
          </w:p>
        </w:tc>
        <w:tc>
          <w:tcPr>
            <w:tcW w:w="146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14:paraId="3D67C162" w14:textId="77777777" w:rsidR="00B01EBC" w:rsidRPr="008D415D" w:rsidRDefault="00B01EBC" w:rsidP="003F7E74">
            <w:pPr>
              <w:pStyle w:val="Text85pt"/>
              <w:ind w:left="113"/>
            </w:pPr>
          </w:p>
        </w:tc>
        <w:tc>
          <w:tcPr>
            <w:tcW w:w="146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5072A52B" w14:textId="77777777" w:rsidR="00B01EBC" w:rsidRPr="008D415D" w:rsidRDefault="00B01EBC" w:rsidP="003F7E74">
            <w:pPr>
              <w:pStyle w:val="Text85pt"/>
              <w:ind w:left="113"/>
            </w:pPr>
          </w:p>
        </w:tc>
        <w:tc>
          <w:tcPr>
            <w:tcW w:w="146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593730EC" w14:textId="77777777" w:rsidR="00B01EBC" w:rsidRPr="008D415D" w:rsidRDefault="00B01EBC" w:rsidP="003F7E74">
            <w:pPr>
              <w:pStyle w:val="Text85pt"/>
              <w:ind w:left="113"/>
            </w:pPr>
          </w:p>
        </w:tc>
        <w:tc>
          <w:tcPr>
            <w:tcW w:w="1331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355CA075" w14:textId="77777777" w:rsidR="00B01EBC" w:rsidRPr="008D415D" w:rsidRDefault="00B01EBC" w:rsidP="003F7E74">
            <w:pPr>
              <w:pStyle w:val="Text85pt"/>
              <w:ind w:left="113"/>
            </w:pPr>
          </w:p>
        </w:tc>
        <w:tc>
          <w:tcPr>
            <w:tcW w:w="1397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  <w:hideMark/>
          </w:tcPr>
          <w:p w14:paraId="3D84705C" w14:textId="77777777" w:rsidR="00B01EBC" w:rsidRPr="008D415D" w:rsidRDefault="00B01EBC" w:rsidP="003F7E74">
            <w:pPr>
              <w:pStyle w:val="Text85pt"/>
              <w:ind w:left="113"/>
            </w:pPr>
          </w:p>
        </w:tc>
      </w:tr>
      <w:tr w:rsidR="00B01EBC" w:rsidRPr="008D415D" w14:paraId="0DDB8E4B" w14:textId="77777777" w:rsidTr="00B01EBC">
        <w:tc>
          <w:tcPr>
            <w:tcW w:w="2846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0CBE9636" w14:textId="77777777" w:rsidR="00B01EBC" w:rsidRPr="008D415D" w:rsidRDefault="00B01EBC" w:rsidP="003F7E74">
            <w:pPr>
              <w:pStyle w:val="FormularEingabetext"/>
              <w:tabs>
                <w:tab w:val="left" w:pos="1701"/>
                <w:tab w:val="left" w:pos="2191"/>
              </w:tabs>
              <w:rPr>
                <w:rFonts w:cstheme="minorHAnsi"/>
              </w:rPr>
            </w:pPr>
            <w:r w:rsidRPr="008D415D">
              <w:t xml:space="preserve">du ______ </w:t>
            </w:r>
            <w:r w:rsidRPr="008D415D">
              <w:tab/>
              <w:t>au _______</w:t>
            </w:r>
          </w:p>
        </w:tc>
        <w:tc>
          <w:tcPr>
            <w:tcW w:w="146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14:paraId="069556A9" w14:textId="77777777" w:rsidR="00B01EBC" w:rsidRPr="008D415D" w:rsidRDefault="00B01EBC" w:rsidP="003F7E74">
            <w:pPr>
              <w:pStyle w:val="Text85pt"/>
              <w:ind w:left="113"/>
            </w:pPr>
          </w:p>
        </w:tc>
        <w:tc>
          <w:tcPr>
            <w:tcW w:w="146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2A2A37FC" w14:textId="77777777" w:rsidR="00B01EBC" w:rsidRPr="008D415D" w:rsidRDefault="00B01EBC" w:rsidP="003F7E74">
            <w:pPr>
              <w:pStyle w:val="Text85pt"/>
              <w:ind w:left="113"/>
            </w:pPr>
          </w:p>
        </w:tc>
        <w:tc>
          <w:tcPr>
            <w:tcW w:w="146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30B286EE" w14:textId="77777777" w:rsidR="00B01EBC" w:rsidRPr="008D415D" w:rsidRDefault="00B01EBC" w:rsidP="003F7E74">
            <w:pPr>
              <w:pStyle w:val="Text85pt"/>
              <w:ind w:left="113"/>
            </w:pPr>
          </w:p>
        </w:tc>
        <w:tc>
          <w:tcPr>
            <w:tcW w:w="1331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4BEF1DC5" w14:textId="77777777" w:rsidR="00B01EBC" w:rsidRPr="008D415D" w:rsidRDefault="00B01EBC" w:rsidP="003F7E74">
            <w:pPr>
              <w:pStyle w:val="Text85pt"/>
              <w:ind w:left="113"/>
            </w:pPr>
          </w:p>
        </w:tc>
        <w:tc>
          <w:tcPr>
            <w:tcW w:w="1397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  <w:hideMark/>
          </w:tcPr>
          <w:p w14:paraId="2F55E915" w14:textId="77777777" w:rsidR="00B01EBC" w:rsidRPr="008D415D" w:rsidRDefault="00B01EBC" w:rsidP="003F7E74">
            <w:pPr>
              <w:pStyle w:val="Text85pt"/>
              <w:ind w:left="113"/>
            </w:pPr>
          </w:p>
        </w:tc>
      </w:tr>
      <w:tr w:rsidR="00B01EBC" w:rsidRPr="008D415D" w14:paraId="6E95C202" w14:textId="77777777" w:rsidTr="00B01EBC">
        <w:tc>
          <w:tcPr>
            <w:tcW w:w="2846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3AEE878C" w14:textId="77777777" w:rsidR="00B01EBC" w:rsidRPr="008D415D" w:rsidRDefault="00B01EBC" w:rsidP="003F7E74">
            <w:pPr>
              <w:pStyle w:val="FormularEingabetext"/>
              <w:tabs>
                <w:tab w:val="left" w:pos="1701"/>
                <w:tab w:val="left" w:pos="2191"/>
              </w:tabs>
              <w:rPr>
                <w:rFonts w:cstheme="minorHAnsi"/>
              </w:rPr>
            </w:pPr>
            <w:r w:rsidRPr="008D415D">
              <w:t xml:space="preserve">du ______ </w:t>
            </w:r>
            <w:r w:rsidRPr="008D415D">
              <w:tab/>
              <w:t>au _______</w:t>
            </w:r>
          </w:p>
        </w:tc>
        <w:tc>
          <w:tcPr>
            <w:tcW w:w="146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6BD2D774" w14:textId="77777777" w:rsidR="00B01EBC" w:rsidRPr="008D415D" w:rsidRDefault="00B01EBC" w:rsidP="003F7E74">
            <w:pPr>
              <w:pStyle w:val="Text85pt"/>
              <w:ind w:left="113"/>
            </w:pPr>
          </w:p>
        </w:tc>
        <w:tc>
          <w:tcPr>
            <w:tcW w:w="146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12A075EE" w14:textId="77777777" w:rsidR="00B01EBC" w:rsidRPr="008D415D" w:rsidRDefault="00B01EBC" w:rsidP="003F7E74">
            <w:pPr>
              <w:pStyle w:val="Text85pt"/>
              <w:ind w:left="113"/>
            </w:pPr>
          </w:p>
        </w:tc>
        <w:tc>
          <w:tcPr>
            <w:tcW w:w="146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30D8D772" w14:textId="77777777" w:rsidR="00B01EBC" w:rsidRPr="008D415D" w:rsidRDefault="00B01EBC" w:rsidP="003F7E74">
            <w:pPr>
              <w:pStyle w:val="Text85pt"/>
              <w:ind w:left="113"/>
              <w:rPr>
                <w:rFonts w:ascii="Segoe UI Symbol" w:hAnsi="Segoe UI Symbol"/>
              </w:rPr>
            </w:pPr>
          </w:p>
        </w:tc>
        <w:tc>
          <w:tcPr>
            <w:tcW w:w="1331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09CDFBCC" w14:textId="77777777" w:rsidR="00B01EBC" w:rsidRPr="008D415D" w:rsidRDefault="00B01EBC" w:rsidP="003F7E74">
            <w:pPr>
              <w:pStyle w:val="Text85pt"/>
              <w:ind w:left="113"/>
            </w:pPr>
          </w:p>
        </w:tc>
        <w:tc>
          <w:tcPr>
            <w:tcW w:w="1397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14:paraId="3E416A3F" w14:textId="77777777" w:rsidR="00B01EBC" w:rsidRPr="008D415D" w:rsidRDefault="00B01EBC" w:rsidP="003F7E74">
            <w:pPr>
              <w:pStyle w:val="Text85pt"/>
              <w:ind w:left="113"/>
            </w:pPr>
          </w:p>
        </w:tc>
      </w:tr>
      <w:tr w:rsidR="00B01EBC" w:rsidRPr="008D415D" w14:paraId="59EE0B17" w14:textId="77777777" w:rsidTr="00B01EBC">
        <w:tc>
          <w:tcPr>
            <w:tcW w:w="2846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0240BFBD" w14:textId="77777777" w:rsidR="00B01EBC" w:rsidRPr="008D415D" w:rsidRDefault="00B01EBC" w:rsidP="003F7E74">
            <w:pPr>
              <w:pStyle w:val="FormularEingabetext"/>
              <w:tabs>
                <w:tab w:val="left" w:pos="1701"/>
                <w:tab w:val="left" w:pos="2191"/>
              </w:tabs>
              <w:rPr>
                <w:rFonts w:cstheme="minorHAnsi"/>
              </w:rPr>
            </w:pPr>
            <w:r w:rsidRPr="008D415D">
              <w:t xml:space="preserve">du ______ </w:t>
            </w:r>
            <w:r w:rsidRPr="008D415D">
              <w:tab/>
              <w:t>au _______</w:t>
            </w:r>
          </w:p>
        </w:tc>
        <w:tc>
          <w:tcPr>
            <w:tcW w:w="146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090876A0" w14:textId="77777777" w:rsidR="00B01EBC" w:rsidRPr="008D415D" w:rsidRDefault="00B01EBC" w:rsidP="003F7E74">
            <w:pPr>
              <w:pStyle w:val="Text85pt"/>
              <w:ind w:left="113"/>
            </w:pPr>
          </w:p>
        </w:tc>
        <w:tc>
          <w:tcPr>
            <w:tcW w:w="146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24BB9E1D" w14:textId="77777777" w:rsidR="00B01EBC" w:rsidRPr="008D415D" w:rsidRDefault="00B01EBC" w:rsidP="003F7E74">
            <w:pPr>
              <w:pStyle w:val="Text85pt"/>
              <w:ind w:left="113"/>
            </w:pPr>
          </w:p>
        </w:tc>
        <w:tc>
          <w:tcPr>
            <w:tcW w:w="146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4CAD7BAB" w14:textId="77777777" w:rsidR="00B01EBC" w:rsidRPr="008D415D" w:rsidRDefault="00B01EBC" w:rsidP="003F7E74">
            <w:pPr>
              <w:pStyle w:val="Text85pt"/>
              <w:ind w:left="113"/>
              <w:rPr>
                <w:rFonts w:ascii="Segoe UI Symbol" w:hAnsi="Segoe UI Symbol"/>
              </w:rPr>
            </w:pPr>
          </w:p>
        </w:tc>
        <w:tc>
          <w:tcPr>
            <w:tcW w:w="1331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366E221B" w14:textId="77777777" w:rsidR="00B01EBC" w:rsidRPr="008D415D" w:rsidRDefault="00B01EBC" w:rsidP="003F7E74">
            <w:pPr>
              <w:pStyle w:val="Text85pt"/>
              <w:ind w:left="113"/>
            </w:pPr>
          </w:p>
        </w:tc>
        <w:tc>
          <w:tcPr>
            <w:tcW w:w="1397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14:paraId="3A1F32D6" w14:textId="77777777" w:rsidR="00B01EBC" w:rsidRPr="008D415D" w:rsidRDefault="00B01EBC" w:rsidP="003F7E74">
            <w:pPr>
              <w:pStyle w:val="Text85pt"/>
              <w:ind w:left="113"/>
            </w:pPr>
          </w:p>
        </w:tc>
      </w:tr>
    </w:tbl>
    <w:p w14:paraId="1C2C58E9" w14:textId="77777777" w:rsidR="00B01EBC" w:rsidRPr="008D415D" w:rsidRDefault="00B01EBC" w:rsidP="00B01EBC">
      <w:pPr>
        <w:pStyle w:val="Text85pt"/>
      </w:pPr>
    </w:p>
    <w:p w14:paraId="6C5B972B" w14:textId="77777777" w:rsidR="00B01EBC" w:rsidRPr="008D415D" w:rsidRDefault="00B01EBC" w:rsidP="00B01EBC">
      <w:pPr>
        <w:pStyle w:val="Text85pt"/>
        <w:rPr>
          <w:sz w:val="13"/>
          <w:szCs w:val="13"/>
        </w:rPr>
      </w:pPr>
    </w:p>
    <w:tbl>
      <w:tblPr>
        <w:tblStyle w:val="BEFormular-Tabelle"/>
        <w:tblW w:w="10002" w:type="dxa"/>
        <w:tblLook w:val="04A0" w:firstRow="1" w:lastRow="0" w:firstColumn="1" w:lastColumn="0" w:noHBand="0" w:noVBand="1"/>
      </w:tblPr>
      <w:tblGrid>
        <w:gridCol w:w="1064"/>
        <w:gridCol w:w="1260"/>
        <w:gridCol w:w="227"/>
        <w:gridCol w:w="1075"/>
        <w:gridCol w:w="1246"/>
        <w:gridCol w:w="227"/>
        <w:gridCol w:w="1074"/>
        <w:gridCol w:w="797"/>
        <w:gridCol w:w="3032"/>
      </w:tblGrid>
      <w:tr w:rsidR="00B01EBC" w:rsidRPr="008D415D" w14:paraId="2129E718" w14:textId="77777777" w:rsidTr="003F7E74">
        <w:trPr>
          <w:trHeight w:val="425"/>
        </w:trPr>
        <w:tc>
          <w:tcPr>
            <w:tcW w:w="1064" w:type="dxa"/>
            <w:shd w:val="clear" w:color="auto" w:fill="auto"/>
            <w:hideMark/>
          </w:tcPr>
          <w:p w14:paraId="10C33320" w14:textId="77777777" w:rsidR="00B01EBC" w:rsidRPr="008D415D" w:rsidRDefault="00B01EBC" w:rsidP="003F7E74">
            <w:pPr>
              <w:pStyle w:val="Text65pt"/>
            </w:pPr>
            <w:r w:rsidRPr="008D415D">
              <w:t xml:space="preserve">Nom de la localité </w:t>
            </w:r>
          </w:p>
          <w:p w14:paraId="2B8D18AF" w14:textId="77777777" w:rsidR="00B01EBC" w:rsidRPr="008D415D" w:rsidRDefault="00B01EBC" w:rsidP="003F7E74">
            <w:pPr>
              <w:pStyle w:val="Text65pt"/>
            </w:pPr>
            <w:r w:rsidRPr="008D415D">
              <w:t>(bande du haut)</w:t>
            </w:r>
          </w:p>
        </w:tc>
        <w:tc>
          <w:tcPr>
            <w:tcW w:w="3808" w:type="dxa"/>
            <w:gridSpan w:val="4"/>
            <w:shd w:val="clear" w:color="auto" w:fill="auto"/>
            <w:hideMark/>
          </w:tcPr>
          <w:p w14:paraId="5EF8C50B" w14:textId="77777777" w:rsidR="00B01EBC" w:rsidRPr="008D415D" w:rsidRDefault="00833AFA" w:rsidP="003F7E74">
            <w:pPr>
              <w:pStyle w:val="FormularEingabetext"/>
            </w:pPr>
            <w:sdt>
              <w:sdtPr>
                <w:alias w:val="Emplacement"/>
                <w:tag w:val="standort"/>
                <w:id w:val="198242683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A64324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Brun clair   </w:t>
            </w:r>
          </w:p>
          <w:p w14:paraId="08AC1E2D" w14:textId="77777777" w:rsidR="00B01EBC" w:rsidRPr="008D415D" w:rsidRDefault="00833AFA" w:rsidP="00B01EBC">
            <w:pPr>
              <w:pStyle w:val="FormularEingabetext"/>
            </w:pPr>
            <w:sdt>
              <w:sdtPr>
                <w:alias w:val="Emplacement"/>
                <w:tag w:val="standort"/>
                <w:id w:val="704068449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B01EBC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Blanc</w:t>
            </w:r>
          </w:p>
        </w:tc>
        <w:tc>
          <w:tcPr>
            <w:tcW w:w="227" w:type="dxa"/>
            <w:shd w:val="clear" w:color="auto" w:fill="auto"/>
          </w:tcPr>
          <w:p w14:paraId="4E0E5C65" w14:textId="77777777" w:rsidR="00B01EBC" w:rsidRPr="008D415D" w:rsidRDefault="00B01EBC" w:rsidP="003F7E74">
            <w:pPr>
              <w:pStyle w:val="Text85pt"/>
            </w:pPr>
          </w:p>
        </w:tc>
        <w:tc>
          <w:tcPr>
            <w:tcW w:w="1074" w:type="dxa"/>
            <w:shd w:val="clear" w:color="auto" w:fill="auto"/>
            <w:hideMark/>
          </w:tcPr>
          <w:p w14:paraId="17FB6370" w14:textId="77777777" w:rsidR="00B01EBC" w:rsidRPr="008D415D" w:rsidRDefault="00B01EBC" w:rsidP="003F7E74">
            <w:pPr>
              <w:pStyle w:val="FormularBezeichnungstext"/>
            </w:pPr>
          </w:p>
        </w:tc>
        <w:tc>
          <w:tcPr>
            <w:tcW w:w="3829" w:type="dxa"/>
            <w:gridSpan w:val="2"/>
            <w:shd w:val="clear" w:color="auto" w:fill="auto"/>
            <w:hideMark/>
          </w:tcPr>
          <w:p w14:paraId="222283E0" w14:textId="77777777" w:rsidR="00B01EBC" w:rsidRPr="008D415D" w:rsidRDefault="00B01EBC" w:rsidP="003F7E74">
            <w:pPr>
              <w:pStyle w:val="FormularEingabetext"/>
              <w:tabs>
                <w:tab w:val="left" w:pos="1198"/>
                <w:tab w:val="left" w:pos="2191"/>
              </w:tabs>
            </w:pPr>
          </w:p>
        </w:tc>
      </w:tr>
      <w:tr w:rsidR="00B01EBC" w:rsidRPr="008D415D" w14:paraId="2035459A" w14:textId="77777777" w:rsidTr="003F7E74">
        <w:trPr>
          <w:trHeight w:val="227"/>
        </w:trPr>
        <w:tc>
          <w:tcPr>
            <w:tcW w:w="1064" w:type="dxa"/>
          </w:tcPr>
          <w:p w14:paraId="5F933877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60" w:type="dxa"/>
          </w:tcPr>
          <w:p w14:paraId="2DEA28A4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0B25D547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075" w:type="dxa"/>
          </w:tcPr>
          <w:p w14:paraId="4573B306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46" w:type="dxa"/>
          </w:tcPr>
          <w:p w14:paraId="02A7C9CC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79F537B3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871" w:type="dxa"/>
            <w:gridSpan w:val="2"/>
          </w:tcPr>
          <w:p w14:paraId="4F66CEC2" w14:textId="77777777" w:rsidR="00B01EBC" w:rsidRPr="008D415D" w:rsidRDefault="00B01EBC" w:rsidP="003F7E74">
            <w:pPr>
              <w:pStyle w:val="FormularBezeichnungstext"/>
              <w:rPr>
                <w:szCs w:val="13"/>
              </w:rPr>
            </w:pPr>
          </w:p>
        </w:tc>
        <w:tc>
          <w:tcPr>
            <w:tcW w:w="3032" w:type="dxa"/>
          </w:tcPr>
          <w:p w14:paraId="3616B547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</w:tr>
      <w:tr w:rsidR="00B01EBC" w:rsidRPr="008D415D" w14:paraId="15ADDC46" w14:textId="77777777" w:rsidTr="003F7E74">
        <w:trPr>
          <w:trHeight w:val="425"/>
        </w:trPr>
        <w:tc>
          <w:tcPr>
            <w:tcW w:w="1064" w:type="dxa"/>
            <w:shd w:val="clear" w:color="auto" w:fill="auto"/>
          </w:tcPr>
          <w:p w14:paraId="36BBF27F" w14:textId="77777777" w:rsidR="00B01EBC" w:rsidRPr="008D415D" w:rsidRDefault="00B01EBC" w:rsidP="003F7E74">
            <w:pPr>
              <w:pStyle w:val="Text65pt"/>
            </w:pPr>
            <w:r w:rsidRPr="008D415D">
              <w:t>Exécution</w:t>
            </w:r>
          </w:p>
        </w:tc>
        <w:tc>
          <w:tcPr>
            <w:tcW w:w="8938" w:type="dxa"/>
            <w:gridSpan w:val="8"/>
            <w:shd w:val="clear" w:color="auto" w:fill="auto"/>
          </w:tcPr>
          <w:p w14:paraId="6352CBE6" w14:textId="77777777" w:rsidR="00B01EBC" w:rsidRPr="008D415D" w:rsidRDefault="00833AFA" w:rsidP="003F7E74">
            <w:pPr>
              <w:pStyle w:val="FormularEingabetext"/>
              <w:tabs>
                <w:tab w:val="left" w:pos="1198"/>
                <w:tab w:val="left" w:pos="2191"/>
              </w:tabs>
            </w:pPr>
            <w:sdt>
              <w:sdtPr>
                <w:id w:val="149214041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B01EBC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Fond brun, caractères blancs (italiques)</w:t>
            </w:r>
          </w:p>
          <w:p w14:paraId="7A65279E" w14:textId="77777777" w:rsidR="00B01EBC" w:rsidRPr="008D415D" w:rsidRDefault="00833AFA" w:rsidP="00B01EBC">
            <w:pPr>
              <w:pStyle w:val="FormularEingabetext"/>
              <w:tabs>
                <w:tab w:val="left" w:pos="1198"/>
                <w:tab w:val="left" w:pos="2191"/>
              </w:tabs>
            </w:pPr>
            <w:sdt>
              <w:sdtPr>
                <w:id w:val="17338277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B01EBC" w:rsidRPr="008D415D">
                  <w:rPr>
                    <w:rFonts w:ascii="Segoe UI Symbol" w:hAnsi="Segoe UI Symbol"/>
                  </w:rPr>
                  <w:t>○</w:t>
                </w:r>
              </w:sdtContent>
            </w:sdt>
            <w:r w:rsidR="006F55E1" w:rsidRPr="008D415D">
              <w:t xml:space="preserve"> Fond blanc, caractères noirs (normaux)</w:t>
            </w:r>
          </w:p>
        </w:tc>
      </w:tr>
      <w:tr w:rsidR="00B01EBC" w:rsidRPr="008D415D" w14:paraId="34D3C571" w14:textId="77777777" w:rsidTr="003F7E74">
        <w:trPr>
          <w:trHeight w:val="227"/>
        </w:trPr>
        <w:tc>
          <w:tcPr>
            <w:tcW w:w="1064" w:type="dxa"/>
          </w:tcPr>
          <w:p w14:paraId="49E83748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60" w:type="dxa"/>
          </w:tcPr>
          <w:p w14:paraId="6C9D946E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7454208A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075" w:type="dxa"/>
          </w:tcPr>
          <w:p w14:paraId="5A715394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46" w:type="dxa"/>
          </w:tcPr>
          <w:p w14:paraId="48A041F0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470E609D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871" w:type="dxa"/>
            <w:gridSpan w:val="2"/>
          </w:tcPr>
          <w:p w14:paraId="0D9D4B5E" w14:textId="77777777" w:rsidR="00B01EBC" w:rsidRPr="008D415D" w:rsidRDefault="00B01EBC" w:rsidP="003F7E74">
            <w:pPr>
              <w:pStyle w:val="FormularBezeichnungstext"/>
              <w:rPr>
                <w:szCs w:val="13"/>
              </w:rPr>
            </w:pPr>
          </w:p>
        </w:tc>
        <w:tc>
          <w:tcPr>
            <w:tcW w:w="3032" w:type="dxa"/>
          </w:tcPr>
          <w:p w14:paraId="666110F0" w14:textId="77777777" w:rsidR="00B01EBC" w:rsidRPr="008D415D" w:rsidRDefault="00B01EBC" w:rsidP="003F7E74">
            <w:pPr>
              <w:pStyle w:val="Text85pt"/>
              <w:rPr>
                <w:sz w:val="13"/>
                <w:szCs w:val="13"/>
              </w:rPr>
            </w:pPr>
          </w:p>
        </w:tc>
      </w:tr>
      <w:tr w:rsidR="00B01EBC" w:rsidRPr="008D415D" w14:paraId="03C21B49" w14:textId="77777777" w:rsidTr="003F7E74">
        <w:trPr>
          <w:trHeight w:val="425"/>
        </w:trPr>
        <w:tc>
          <w:tcPr>
            <w:tcW w:w="1064" w:type="dxa"/>
            <w:shd w:val="clear" w:color="auto" w:fill="auto"/>
          </w:tcPr>
          <w:p w14:paraId="3B4A5C5D" w14:textId="77777777" w:rsidR="00B01EBC" w:rsidRPr="008D415D" w:rsidRDefault="00B01EBC" w:rsidP="003F7E74">
            <w:pPr>
              <w:pStyle w:val="Text65pt"/>
            </w:pPr>
            <w:r w:rsidRPr="008D415D">
              <w:t>Image/graphisme souhaité</w:t>
            </w:r>
          </w:p>
        </w:tc>
        <w:tc>
          <w:tcPr>
            <w:tcW w:w="8938" w:type="dxa"/>
            <w:gridSpan w:val="8"/>
            <w:shd w:val="clear" w:color="auto" w:fill="auto"/>
          </w:tcPr>
          <w:p w14:paraId="2EC62D3C" w14:textId="77777777" w:rsidR="00B01EBC" w:rsidRPr="008D415D" w:rsidRDefault="00B01EBC" w:rsidP="003F7E74">
            <w:pPr>
              <w:pStyle w:val="FormularEingabetext"/>
              <w:tabs>
                <w:tab w:val="left" w:pos="1198"/>
                <w:tab w:val="left" w:pos="2191"/>
              </w:tabs>
              <w:rPr>
                <w:b/>
              </w:rPr>
            </w:pPr>
            <w:r w:rsidRPr="008D415D">
              <w:rPr>
                <w:b/>
              </w:rPr>
              <w:t>Joindre un modèle</w:t>
            </w:r>
          </w:p>
        </w:tc>
      </w:tr>
    </w:tbl>
    <w:p w14:paraId="489D73BF" w14:textId="77777777" w:rsidR="00B01EBC" w:rsidRPr="008D415D" w:rsidRDefault="00B01EBC" w:rsidP="00B01EBC">
      <w:pPr>
        <w:pStyle w:val="Text85pt"/>
      </w:pPr>
    </w:p>
    <w:p w14:paraId="5B6E3104" w14:textId="77777777" w:rsidR="004B78F8" w:rsidRPr="008D415D" w:rsidRDefault="004B78F8" w:rsidP="004B78F8">
      <w:pPr>
        <w:pStyle w:val="Text85pt"/>
      </w:pPr>
    </w:p>
    <w:sectPr w:rsidR="004B78F8" w:rsidRPr="008D415D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6586A" w14:textId="77777777" w:rsidR="00E43843" w:rsidRDefault="00E43843" w:rsidP="00F91D37">
      <w:pPr>
        <w:spacing w:line="240" w:lineRule="auto"/>
      </w:pPr>
      <w:r>
        <w:separator/>
      </w:r>
    </w:p>
  </w:endnote>
  <w:endnote w:type="continuationSeparator" w:id="0">
    <w:p w14:paraId="194FC00A" w14:textId="77777777" w:rsidR="00E43843" w:rsidRDefault="00E4384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E722E" w14:textId="68BC9578" w:rsidR="00CF621A" w:rsidRPr="00BD4A9C" w:rsidRDefault="00CF621A" w:rsidP="00632704">
    <w:pPr>
      <w:pStyle w:val="Pieddepage"/>
    </w:pPr>
    <w:r>
      <w:rPr>
        <w:vanish/>
      </w:rPr>
      <w:fldChar w:fldCharType="begin"/>
    </w:r>
    <w:r>
      <w:rPr>
        <w:vanish/>
      </w:rPr>
      <w:instrText xml:space="preserve"> REF  Klassifizierung </w:instrText>
    </w:r>
    <w:r>
      <w:rPr>
        <w:vanish/>
      </w:rPr>
      <w:fldChar w:fldCharType="separate"/>
    </w:r>
    <w:r w:rsidR="008B26E2">
      <w:rPr>
        <w:rFonts w:ascii="Arial" w:hAnsi="Arial"/>
        <w:vanish/>
        <w:color w:val="7D9AA8" w:themeColor="accent1" w:themeTint="99"/>
      </w:rPr>
      <w:t>Sélectionner</w:t>
    </w:r>
    <w:r w:rsidR="005977AC">
      <w:rPr>
        <w:rFonts w:ascii="Arial" w:hAnsi="Arial"/>
        <w:vanish/>
        <w:color w:val="7D9AA8" w:themeColor="accent1" w:themeTint="99"/>
      </w:rPr>
      <w:t xml:space="preserve"> une classification</w:t>
    </w:r>
    <w:r>
      <w:rPr>
        <w:rFonts w:ascii="Arial" w:eastAsia="Arial" w:hAnsi="Arial"/>
        <w:vanish/>
        <w:color w:val="7D9AA8" w:themeColor="accent1" w:themeTint="99"/>
      </w:rPr>
      <w:fldChar w:fldCharType="end"/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7625BAF1" wp14:editId="2081ACC2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51C9CA" w14:textId="3663B1FF" w:rsidR="00CF621A" w:rsidRPr="005C6148" w:rsidRDefault="00CF621A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33AFA">
                            <w:rPr>
                              <w:noProof/>
                            </w:rPr>
                            <w:t>7</w:t>
                          </w:r>
                          <w:r w:rsidRPr="005C6148">
                            <w:fldChar w:fldCharType="end"/>
                          </w:r>
                          <w:r>
                            <w:t>/</w:t>
                          </w:r>
                          <w:r w:rsidR="00833AFA">
                            <w:fldChar w:fldCharType="begin"/>
                          </w:r>
                          <w:r w:rsidR="00833AFA">
                            <w:instrText xml:space="preserve"> NUMPAGES   \* MERGEFORMAT </w:instrText>
                          </w:r>
                          <w:r w:rsidR="00833AFA">
                            <w:fldChar w:fldCharType="separate"/>
                          </w:r>
                          <w:r w:rsidR="00833AFA">
                            <w:rPr>
                              <w:noProof/>
                            </w:rPr>
                            <w:t>7</w:t>
                          </w:r>
                          <w:r w:rsidR="00833AF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5BAF1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14:paraId="5F51C9CA" w14:textId="3663B1FF" w:rsidR="00CF621A" w:rsidRPr="005C6148" w:rsidRDefault="00CF621A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33AFA">
                      <w:rPr>
                        <w:noProof/>
                      </w:rPr>
                      <w:t>7</w:t>
                    </w:r>
                    <w:r w:rsidRPr="005C6148">
                      <w:fldChar w:fldCharType="end"/>
                    </w:r>
                    <w:r>
                      <w:t>/</w:t>
                    </w:r>
                    <w:r w:rsidR="00833AFA">
                      <w:fldChar w:fldCharType="begin"/>
                    </w:r>
                    <w:r w:rsidR="00833AFA">
                      <w:instrText xml:space="preserve"> NUMPAGES   \* MERGEFORMAT </w:instrText>
                    </w:r>
                    <w:r w:rsidR="00833AFA">
                      <w:fldChar w:fldCharType="separate"/>
                    </w:r>
                    <w:r w:rsidR="00833AFA">
                      <w:rPr>
                        <w:noProof/>
                      </w:rPr>
                      <w:t>7</w:t>
                    </w:r>
                    <w:r w:rsidR="00833AFA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Klassifizierung"/>
  <w:p w14:paraId="6130D158" w14:textId="77777777" w:rsidR="00CF621A" w:rsidRPr="0093163F" w:rsidRDefault="00833AFA" w:rsidP="0093163F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Classification"/>
        <w:tag w:val="Klassifzierung"/>
        <w:id w:val="903420254"/>
        <w:showingPlcHdr/>
        <w:comboBox>
          <w:listItem w:displayText="   " w:value="   "/>
          <w:listItem w:displayText="Classification : interne" w:value="Classification: interne"/>
          <w:listItem w:displayText="Classification : confidentiel" w:value="Classification: confidentiel"/>
          <w:listItem w:displayText="Classification : secret" w:value="Classification: secret"/>
        </w:comboBox>
      </w:sdtPr>
      <w:sdtEndPr/>
      <w:sdtContent>
        <w:r w:rsidR="006F55E1">
          <w:rPr>
            <w:rFonts w:ascii="Arial" w:hAnsi="Arial"/>
            <w:vanish/>
            <w:color w:val="7D9AA8" w:themeColor="accent1" w:themeTint="99"/>
            <w:sz w:val="13"/>
            <w:szCs w:val="13"/>
          </w:rPr>
          <w:t>Sélectionnez une classification</w:t>
        </w:r>
        <w:bookmarkEnd w:id="1"/>
      </w:sdtContent>
    </w:sdt>
    <w:r w:rsidR="006F55E1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1791" behindDoc="0" locked="1" layoutInCell="1" allowOverlap="1" wp14:anchorId="1C715427" wp14:editId="42B61BB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F1E279" w14:textId="54CFB911" w:rsidR="00CF621A" w:rsidRPr="005C6148" w:rsidRDefault="00CF621A" w:rsidP="0093163F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33AFA">
                            <w:rPr>
                              <w:noProof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>
                            <w:t>/</w:t>
                          </w:r>
                          <w:r w:rsidR="00833AFA">
                            <w:fldChar w:fldCharType="begin"/>
                          </w:r>
                          <w:r w:rsidR="00833AFA">
                            <w:instrText xml:space="preserve"> NUMPAGES   \* MERGEFORMAT </w:instrText>
                          </w:r>
                          <w:r w:rsidR="00833AFA">
                            <w:fldChar w:fldCharType="separate"/>
                          </w:r>
                          <w:r w:rsidR="00833AFA">
                            <w:rPr>
                              <w:noProof/>
                            </w:rPr>
                            <w:t>7</w:t>
                          </w:r>
                          <w:r w:rsidR="00833AF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15427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817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14:paraId="13F1E279" w14:textId="54CFB911" w:rsidR="00CF621A" w:rsidRPr="005C6148" w:rsidRDefault="00CF621A" w:rsidP="0093163F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33AFA">
                      <w:rPr>
                        <w:noProof/>
                      </w:rPr>
                      <w:t>1</w:t>
                    </w:r>
                    <w:r w:rsidRPr="005C6148">
                      <w:fldChar w:fldCharType="end"/>
                    </w:r>
                    <w:r>
                      <w:t>/</w:t>
                    </w:r>
                    <w:r w:rsidR="00833AFA">
                      <w:fldChar w:fldCharType="begin"/>
                    </w:r>
                    <w:r w:rsidR="00833AFA">
                      <w:instrText xml:space="preserve"> NUMPAGES   \* MERGEFORMAT </w:instrText>
                    </w:r>
                    <w:r w:rsidR="00833AFA">
                      <w:fldChar w:fldCharType="separate"/>
                    </w:r>
                    <w:r w:rsidR="00833AFA">
                      <w:rPr>
                        <w:noProof/>
                      </w:rPr>
                      <w:t>7</w:t>
                    </w:r>
                    <w:r w:rsidR="00833AFA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BC64A" w14:textId="77777777" w:rsidR="00E43843" w:rsidRDefault="00E43843" w:rsidP="00F91D37">
      <w:pPr>
        <w:spacing w:line="240" w:lineRule="auto"/>
      </w:pPr>
    </w:p>
    <w:p w14:paraId="28A2C373" w14:textId="77777777" w:rsidR="00E43843" w:rsidRDefault="00E43843" w:rsidP="00F91D37">
      <w:pPr>
        <w:spacing w:line="240" w:lineRule="auto"/>
      </w:pPr>
    </w:p>
  </w:footnote>
  <w:footnote w:type="continuationSeparator" w:id="0">
    <w:p w14:paraId="790C70EC" w14:textId="77777777" w:rsidR="00E43843" w:rsidRDefault="00E43843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84407" w14:textId="77777777" w:rsidR="00CF621A" w:rsidRDefault="00CF621A" w:rsidP="000A0709">
    <w:pPr>
      <w:pStyle w:val="En-tte"/>
    </w:pPr>
    <w:r>
      <w:rPr>
        <w:lang w:eastAsia="fr-CH"/>
      </w:rPr>
      <w:drawing>
        <wp:anchor distT="0" distB="0" distL="114300" distR="114300" simplePos="0" relativeHeight="251679743" behindDoc="0" locked="1" layoutInCell="1" allowOverlap="1" wp14:anchorId="3D63EA9F" wp14:editId="3D2CAE41">
          <wp:simplePos x="0" y="0"/>
          <wp:positionH relativeFrom="page">
            <wp:posOffset>853440</wp:posOffset>
          </wp:positionH>
          <wp:positionV relativeFrom="page">
            <wp:posOffset>312420</wp:posOffset>
          </wp:positionV>
          <wp:extent cx="939600" cy="230400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494"/>
      <w:gridCol w:w="2494"/>
      <w:gridCol w:w="2495"/>
    </w:tblGrid>
    <w:tr w:rsidR="00CF621A" w:rsidRPr="00A64324" w14:paraId="5020A9E2" w14:textId="77777777" w:rsidTr="008C5C9F">
      <w:tc>
        <w:tcPr>
          <w:tcW w:w="2494" w:type="dxa"/>
        </w:tcPr>
        <w:p w14:paraId="7584CEFF" w14:textId="77777777" w:rsidR="00CF621A" w:rsidRDefault="00CF621A" w:rsidP="008C5C9F">
          <w:pPr>
            <w:pStyle w:val="En-tte"/>
          </w:pPr>
        </w:p>
      </w:tc>
      <w:tc>
        <w:tcPr>
          <w:tcW w:w="2494" w:type="dxa"/>
        </w:tcPr>
        <w:p w14:paraId="0305FF48" w14:textId="77777777" w:rsidR="00CF621A" w:rsidRPr="0092414E" w:rsidRDefault="00CF621A" w:rsidP="0041542B">
          <w:pPr>
            <w:pStyle w:val="Text85pt"/>
          </w:pPr>
          <w:r>
            <w:t>Tiefbauamt</w:t>
          </w:r>
        </w:p>
        <w:p w14:paraId="181F1D57" w14:textId="77777777" w:rsidR="00CF621A" w:rsidRPr="0092414E" w:rsidRDefault="00CF621A" w:rsidP="0092414E">
          <w:pPr>
            <w:pStyle w:val="Text85pt"/>
            <w:rPr>
              <w:highlight w:val="yellow"/>
            </w:rPr>
          </w:pPr>
          <w:r>
            <w:t xml:space="preserve">Office des ponts et chaussées </w:t>
          </w:r>
        </w:p>
      </w:tc>
      <w:tc>
        <w:tcPr>
          <w:tcW w:w="2495" w:type="dxa"/>
        </w:tcPr>
        <w:p w14:paraId="7CB53E36" w14:textId="77777777" w:rsidR="00CF621A" w:rsidRPr="0092414E" w:rsidRDefault="00CF621A" w:rsidP="008C5C9F">
          <w:pPr>
            <w:pStyle w:val="En-tte"/>
            <w:jc w:val="right"/>
          </w:pPr>
        </w:p>
      </w:tc>
    </w:tr>
  </w:tbl>
  <w:p w14:paraId="10221E25" w14:textId="77777777" w:rsidR="00CF621A" w:rsidRDefault="00CF621A" w:rsidP="008C5C9F">
    <w:pPr>
      <w:pStyle w:val="En-tte"/>
    </w:pPr>
    <w:r>
      <w:rPr>
        <w:lang w:eastAsia="fr-CH"/>
      </w:rPr>
      <w:drawing>
        <wp:anchor distT="0" distB="0" distL="114300" distR="114300" simplePos="0" relativeHeight="251669503" behindDoc="0" locked="1" layoutInCell="1" allowOverlap="1" wp14:anchorId="29CD5609" wp14:editId="456A5CA7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616E7"/>
    <w:multiLevelType w:val="hybridMultilevel"/>
    <w:tmpl w:val="8AE866B2"/>
    <w:lvl w:ilvl="0" w:tplc="E5A8DC50">
      <w:numFmt w:val="bullet"/>
      <w:lvlText w:val="-"/>
      <w:lvlJc w:val="left"/>
      <w:pPr>
        <w:ind w:left="472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1" w15:restartNumberingAfterBreak="0">
    <w:nsid w:val="0CB51DA4"/>
    <w:multiLevelType w:val="hybridMultilevel"/>
    <w:tmpl w:val="694C0528"/>
    <w:lvl w:ilvl="0" w:tplc="CF242FFE">
      <w:numFmt w:val="bullet"/>
      <w:lvlText w:val="-"/>
      <w:lvlJc w:val="left"/>
      <w:pPr>
        <w:ind w:left="472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2" w15:restartNumberingAfterBreak="0">
    <w:nsid w:val="1DA75055"/>
    <w:multiLevelType w:val="hybridMultilevel"/>
    <w:tmpl w:val="FC6AFD5A"/>
    <w:lvl w:ilvl="0" w:tplc="2AEAC74A">
      <w:numFmt w:val="bullet"/>
      <w:lvlText w:val="-"/>
      <w:lvlJc w:val="left"/>
      <w:pPr>
        <w:ind w:left="472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3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7C3ECC3E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51F1559E"/>
    <w:multiLevelType w:val="hybridMultilevel"/>
    <w:tmpl w:val="9DFC3B54"/>
    <w:lvl w:ilvl="0" w:tplc="7E9480F8">
      <w:start w:val="1"/>
      <w:numFmt w:val="upperLetter"/>
      <w:pStyle w:val="FormularAufzhlungABC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16"/>
  </w:num>
  <w:num w:numId="14">
    <w:abstractNumId w:val="27"/>
  </w:num>
  <w:num w:numId="15">
    <w:abstractNumId w:val="26"/>
  </w:num>
  <w:num w:numId="16">
    <w:abstractNumId w:val="13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2"/>
  </w:num>
  <w:num w:numId="22">
    <w:abstractNumId w:val="21"/>
  </w:num>
  <w:num w:numId="23">
    <w:abstractNumId w:val="14"/>
  </w:num>
  <w:num w:numId="24">
    <w:abstractNumId w:val="18"/>
  </w:num>
  <w:num w:numId="25">
    <w:abstractNumId w:val="23"/>
  </w:num>
  <w:num w:numId="26">
    <w:abstractNumId w:val="19"/>
  </w:num>
  <w:num w:numId="27">
    <w:abstractNumId w:val="2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4E"/>
    <w:rsid w:val="00002978"/>
    <w:rsid w:val="00003404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0709"/>
    <w:rsid w:val="000A1884"/>
    <w:rsid w:val="000A42E5"/>
    <w:rsid w:val="000B0159"/>
    <w:rsid w:val="000B595D"/>
    <w:rsid w:val="000B64EC"/>
    <w:rsid w:val="000C49C1"/>
    <w:rsid w:val="000C5AA0"/>
    <w:rsid w:val="000D06EA"/>
    <w:rsid w:val="000D0FF5"/>
    <w:rsid w:val="000D1743"/>
    <w:rsid w:val="000D6FC5"/>
    <w:rsid w:val="000D7F08"/>
    <w:rsid w:val="000E0CEF"/>
    <w:rsid w:val="000E174A"/>
    <w:rsid w:val="000E756F"/>
    <w:rsid w:val="000F037E"/>
    <w:rsid w:val="000F564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125"/>
    <w:rsid w:val="0017672D"/>
    <w:rsid w:val="00190A82"/>
    <w:rsid w:val="00191ECD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64CE"/>
    <w:rsid w:val="001E2720"/>
    <w:rsid w:val="001E3FF4"/>
    <w:rsid w:val="001F0BFA"/>
    <w:rsid w:val="001F2AA2"/>
    <w:rsid w:val="001F4671"/>
    <w:rsid w:val="001F4A7E"/>
    <w:rsid w:val="001F4B8C"/>
    <w:rsid w:val="001F5DB0"/>
    <w:rsid w:val="002008D7"/>
    <w:rsid w:val="00203AF7"/>
    <w:rsid w:val="00207AC2"/>
    <w:rsid w:val="002141FD"/>
    <w:rsid w:val="002214E4"/>
    <w:rsid w:val="00221676"/>
    <w:rsid w:val="00224C53"/>
    <w:rsid w:val="00224C9B"/>
    <w:rsid w:val="00225571"/>
    <w:rsid w:val="0022685B"/>
    <w:rsid w:val="0023205B"/>
    <w:rsid w:val="002338BD"/>
    <w:rsid w:val="00236C8A"/>
    <w:rsid w:val="00241577"/>
    <w:rsid w:val="00243EED"/>
    <w:rsid w:val="00244323"/>
    <w:rsid w:val="00246EC6"/>
    <w:rsid w:val="0025644A"/>
    <w:rsid w:val="00256F55"/>
    <w:rsid w:val="00260DEE"/>
    <w:rsid w:val="00266772"/>
    <w:rsid w:val="00267F71"/>
    <w:rsid w:val="002712AE"/>
    <w:rsid w:val="002770BA"/>
    <w:rsid w:val="00290E37"/>
    <w:rsid w:val="0029375B"/>
    <w:rsid w:val="002945F1"/>
    <w:rsid w:val="00295844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2FD4"/>
    <w:rsid w:val="00303A65"/>
    <w:rsid w:val="00305154"/>
    <w:rsid w:val="00306217"/>
    <w:rsid w:val="003062AD"/>
    <w:rsid w:val="0031139B"/>
    <w:rsid w:val="003127DA"/>
    <w:rsid w:val="00316B83"/>
    <w:rsid w:val="003170C4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2E31"/>
    <w:rsid w:val="003B4BF5"/>
    <w:rsid w:val="003D0FAA"/>
    <w:rsid w:val="003D1066"/>
    <w:rsid w:val="003D4FCF"/>
    <w:rsid w:val="003E0D7F"/>
    <w:rsid w:val="003F1A56"/>
    <w:rsid w:val="003F5FBC"/>
    <w:rsid w:val="003F70F2"/>
    <w:rsid w:val="003F711B"/>
    <w:rsid w:val="004007B2"/>
    <w:rsid w:val="0040593D"/>
    <w:rsid w:val="00410AF1"/>
    <w:rsid w:val="0041542B"/>
    <w:rsid w:val="004165DE"/>
    <w:rsid w:val="004212A5"/>
    <w:rsid w:val="00421DB9"/>
    <w:rsid w:val="00427E73"/>
    <w:rsid w:val="00430DE2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7516D"/>
    <w:rsid w:val="00481775"/>
    <w:rsid w:val="00482FCC"/>
    <w:rsid w:val="004841E1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48F7"/>
    <w:rsid w:val="004A60C5"/>
    <w:rsid w:val="004B0744"/>
    <w:rsid w:val="004B0B4D"/>
    <w:rsid w:val="004B0FDB"/>
    <w:rsid w:val="004B6A97"/>
    <w:rsid w:val="004B78F8"/>
    <w:rsid w:val="004C1329"/>
    <w:rsid w:val="004C3880"/>
    <w:rsid w:val="004C442B"/>
    <w:rsid w:val="004C575A"/>
    <w:rsid w:val="004C686B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39D4"/>
    <w:rsid w:val="00500294"/>
    <w:rsid w:val="00501AEF"/>
    <w:rsid w:val="00503C04"/>
    <w:rsid w:val="00507D57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6FB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351F"/>
    <w:rsid w:val="00587481"/>
    <w:rsid w:val="00591832"/>
    <w:rsid w:val="00592632"/>
    <w:rsid w:val="00592841"/>
    <w:rsid w:val="005943C6"/>
    <w:rsid w:val="00596EEB"/>
    <w:rsid w:val="00597339"/>
    <w:rsid w:val="005977AC"/>
    <w:rsid w:val="005A7EB9"/>
    <w:rsid w:val="005B4DEC"/>
    <w:rsid w:val="005B5924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4D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A6EE2"/>
    <w:rsid w:val="006B3473"/>
    <w:rsid w:val="006B3F19"/>
    <w:rsid w:val="006B61C1"/>
    <w:rsid w:val="006C055A"/>
    <w:rsid w:val="006C144C"/>
    <w:rsid w:val="006C1669"/>
    <w:rsid w:val="006C1863"/>
    <w:rsid w:val="006E0F4E"/>
    <w:rsid w:val="006E354E"/>
    <w:rsid w:val="006E4F11"/>
    <w:rsid w:val="006E6B42"/>
    <w:rsid w:val="006E713C"/>
    <w:rsid w:val="006F0345"/>
    <w:rsid w:val="006F0469"/>
    <w:rsid w:val="006F55E1"/>
    <w:rsid w:val="006F60D1"/>
    <w:rsid w:val="006F7CED"/>
    <w:rsid w:val="0070207C"/>
    <w:rsid w:val="007023CA"/>
    <w:rsid w:val="00703409"/>
    <w:rsid w:val="007040B6"/>
    <w:rsid w:val="00705076"/>
    <w:rsid w:val="00705B96"/>
    <w:rsid w:val="00706DD2"/>
    <w:rsid w:val="00711147"/>
    <w:rsid w:val="00711FB3"/>
    <w:rsid w:val="007159DD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6551F"/>
    <w:rsid w:val="00771004"/>
    <w:rsid w:val="00771F4F"/>
    <w:rsid w:val="007721BF"/>
    <w:rsid w:val="00774E70"/>
    <w:rsid w:val="00776FFA"/>
    <w:rsid w:val="00780035"/>
    <w:rsid w:val="00784279"/>
    <w:rsid w:val="00786EF3"/>
    <w:rsid w:val="00787382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C394A"/>
    <w:rsid w:val="007D06C7"/>
    <w:rsid w:val="007D263B"/>
    <w:rsid w:val="007D6F53"/>
    <w:rsid w:val="007E0460"/>
    <w:rsid w:val="007E3459"/>
    <w:rsid w:val="007E447D"/>
    <w:rsid w:val="007F0876"/>
    <w:rsid w:val="007F34B1"/>
    <w:rsid w:val="007F6C97"/>
    <w:rsid w:val="007F7D2C"/>
    <w:rsid w:val="00801778"/>
    <w:rsid w:val="008057E9"/>
    <w:rsid w:val="00807940"/>
    <w:rsid w:val="00810972"/>
    <w:rsid w:val="00814BE6"/>
    <w:rsid w:val="00824CE1"/>
    <w:rsid w:val="00826C63"/>
    <w:rsid w:val="00832D99"/>
    <w:rsid w:val="00833373"/>
    <w:rsid w:val="00833AFA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468A8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26E2"/>
    <w:rsid w:val="008B6C1A"/>
    <w:rsid w:val="008B6E4E"/>
    <w:rsid w:val="008C08E5"/>
    <w:rsid w:val="008C2769"/>
    <w:rsid w:val="008C5C9F"/>
    <w:rsid w:val="008D07FD"/>
    <w:rsid w:val="008D2891"/>
    <w:rsid w:val="008D331E"/>
    <w:rsid w:val="008D415D"/>
    <w:rsid w:val="008D57E8"/>
    <w:rsid w:val="008D6E0C"/>
    <w:rsid w:val="008E3CDA"/>
    <w:rsid w:val="008E4275"/>
    <w:rsid w:val="008E7456"/>
    <w:rsid w:val="008F1D13"/>
    <w:rsid w:val="008F23FC"/>
    <w:rsid w:val="008F6CE5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414E"/>
    <w:rsid w:val="0092680C"/>
    <w:rsid w:val="0093163F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2000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5D78"/>
    <w:rsid w:val="009C60F7"/>
    <w:rsid w:val="009C67A8"/>
    <w:rsid w:val="009D0B5C"/>
    <w:rsid w:val="009D201B"/>
    <w:rsid w:val="009D4C91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06B"/>
    <w:rsid w:val="00A62F82"/>
    <w:rsid w:val="00A64324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1EBC"/>
    <w:rsid w:val="00B0249E"/>
    <w:rsid w:val="00B043A7"/>
    <w:rsid w:val="00B11A9B"/>
    <w:rsid w:val="00B124A3"/>
    <w:rsid w:val="00B140B2"/>
    <w:rsid w:val="00B20BFC"/>
    <w:rsid w:val="00B225B2"/>
    <w:rsid w:val="00B264D0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832B7"/>
    <w:rsid w:val="00B97F73"/>
    <w:rsid w:val="00BA0356"/>
    <w:rsid w:val="00BA0496"/>
    <w:rsid w:val="00BA1AB2"/>
    <w:rsid w:val="00BA4DDE"/>
    <w:rsid w:val="00BA68A9"/>
    <w:rsid w:val="00BA741D"/>
    <w:rsid w:val="00BB49D5"/>
    <w:rsid w:val="00BB6C3C"/>
    <w:rsid w:val="00BB6C6A"/>
    <w:rsid w:val="00BC3E90"/>
    <w:rsid w:val="00BC655F"/>
    <w:rsid w:val="00BD3717"/>
    <w:rsid w:val="00BD4A9C"/>
    <w:rsid w:val="00BE1E62"/>
    <w:rsid w:val="00BF330A"/>
    <w:rsid w:val="00BF7052"/>
    <w:rsid w:val="00C034B4"/>
    <w:rsid w:val="00C05FAB"/>
    <w:rsid w:val="00C16C85"/>
    <w:rsid w:val="00C1704D"/>
    <w:rsid w:val="00C173F8"/>
    <w:rsid w:val="00C20E5C"/>
    <w:rsid w:val="00C219C1"/>
    <w:rsid w:val="00C21CFD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A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CF621A"/>
    <w:rsid w:val="00D030AD"/>
    <w:rsid w:val="00D07417"/>
    <w:rsid w:val="00D10386"/>
    <w:rsid w:val="00D15439"/>
    <w:rsid w:val="00D156FC"/>
    <w:rsid w:val="00D15923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BE6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1FF8"/>
    <w:rsid w:val="00DE49FA"/>
    <w:rsid w:val="00DF4E3D"/>
    <w:rsid w:val="00DF62F4"/>
    <w:rsid w:val="00E0021E"/>
    <w:rsid w:val="00E0430F"/>
    <w:rsid w:val="00E04A81"/>
    <w:rsid w:val="00E05E7B"/>
    <w:rsid w:val="00E0716C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3843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97CB6"/>
    <w:rsid w:val="00EA0F01"/>
    <w:rsid w:val="00EA5080"/>
    <w:rsid w:val="00EA59B8"/>
    <w:rsid w:val="00EA5A01"/>
    <w:rsid w:val="00EB30F4"/>
    <w:rsid w:val="00EC17A2"/>
    <w:rsid w:val="00EC1D69"/>
    <w:rsid w:val="00EC2DF9"/>
    <w:rsid w:val="00EC6A5B"/>
    <w:rsid w:val="00EC6EC9"/>
    <w:rsid w:val="00ED240B"/>
    <w:rsid w:val="00ED423C"/>
    <w:rsid w:val="00ED60E9"/>
    <w:rsid w:val="00EE0BC4"/>
    <w:rsid w:val="00EE65E4"/>
    <w:rsid w:val="00EE6E36"/>
    <w:rsid w:val="00EF1AEA"/>
    <w:rsid w:val="00EF5E4D"/>
    <w:rsid w:val="00F016BC"/>
    <w:rsid w:val="00F01EA9"/>
    <w:rsid w:val="00F0208C"/>
    <w:rsid w:val="00F03F53"/>
    <w:rsid w:val="00F052A0"/>
    <w:rsid w:val="00F0660B"/>
    <w:rsid w:val="00F07D9D"/>
    <w:rsid w:val="00F1146B"/>
    <w:rsid w:val="00F11F49"/>
    <w:rsid w:val="00F123AE"/>
    <w:rsid w:val="00F13F0C"/>
    <w:rsid w:val="00F1552A"/>
    <w:rsid w:val="00F16644"/>
    <w:rsid w:val="00F16C91"/>
    <w:rsid w:val="00F2461F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60F218F"/>
  <w15:docId w15:val="{280C9A3B-6561-479D-A26B-7CF0E2D1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fr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21A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8C08E5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fr-CH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TableauNormal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  <w:style w:type="character" w:styleId="Marquedecommentaire">
    <w:name w:val="annotation reference"/>
    <w:basedOn w:val="Policepardfaut"/>
    <w:uiPriority w:val="99"/>
    <w:semiHidden/>
    <w:unhideWhenUsed/>
    <w:rsid w:val="00BA04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04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0496"/>
    <w:rPr>
      <w:rFonts w:cs="System"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E4A3CAA-B2EB-451E-BA65-503B3CF0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643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Wittwer Dario, BVD-GS-ICT</dc:creator>
  <dc:description>numéro de document</dc:description>
  <cp:lastModifiedBy>Dutto-Jaccoud Isabelle, BVD-GS-STR</cp:lastModifiedBy>
  <cp:revision>22</cp:revision>
  <cp:lastPrinted>2019-09-11T20:00:00Z</cp:lastPrinted>
  <dcterms:created xsi:type="dcterms:W3CDTF">2020-11-09T15:29:00Z</dcterms:created>
  <dcterms:modified xsi:type="dcterms:W3CDTF">2021-03-15T09:52:00Z</dcterms:modified>
</cp:coreProperties>
</file>